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3" w:rsidRPr="00A11FC3" w:rsidRDefault="00A11FC3" w:rsidP="0016015B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  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</w:t>
      </w:r>
      <w:r w:rsidR="00D44056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район,</w:t>
      </w:r>
      <w:r w:rsidR="00D44056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с.Андреево-Мелентьево,ул. Победы, д. № 3,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ОГРН 1056123007742 ОКТМО 60636428 БИК 046015001 р/с 40204810100000000280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A11FC3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</w:t>
      </w:r>
      <w:r w:rsidR="00D60FF3">
        <w:rPr>
          <w:rFonts w:cs="Times New Roman"/>
          <w:sz w:val="26"/>
          <w:szCs w:val="26"/>
        </w:rPr>
        <w:t>16</w:t>
      </w:r>
      <w:r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 xml:space="preserve">» </w:t>
      </w:r>
      <w:r w:rsidR="006C1EAA" w:rsidRPr="00946DC2">
        <w:rPr>
          <w:rFonts w:cs="Times New Roman"/>
          <w:sz w:val="26"/>
          <w:szCs w:val="26"/>
        </w:rPr>
        <w:t xml:space="preserve"> </w:t>
      </w:r>
      <w:r w:rsidR="00D60FF3">
        <w:rPr>
          <w:rFonts w:cs="Times New Roman"/>
          <w:sz w:val="26"/>
          <w:szCs w:val="26"/>
        </w:rPr>
        <w:t>января</w:t>
      </w:r>
      <w:r w:rsidR="0067007E">
        <w:rPr>
          <w:rFonts w:cs="Times New Roman"/>
          <w:sz w:val="26"/>
          <w:szCs w:val="26"/>
        </w:rPr>
        <w:t xml:space="preserve"> </w:t>
      </w:r>
      <w:r w:rsidR="00D60FF3">
        <w:rPr>
          <w:rFonts w:cs="Times New Roman"/>
          <w:sz w:val="26"/>
          <w:szCs w:val="26"/>
        </w:rPr>
        <w:t>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             № </w:t>
      </w:r>
      <w:r w:rsidR="00D60FF3">
        <w:rPr>
          <w:rFonts w:cs="Times New Roman"/>
          <w:sz w:val="26"/>
          <w:szCs w:val="26"/>
        </w:rPr>
        <w:t>1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D72ADC" w:rsidRDefault="00FB3C0A" w:rsidP="00D72ADC">
      <w:pPr>
        <w:rPr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</w:t>
      </w:r>
      <w:r w:rsidRPr="00D72ADC">
        <w:rPr>
          <w:rFonts w:eastAsia="Times New Roman" w:cs="Times New Roman"/>
          <w:bCs/>
          <w:color w:val="auto"/>
          <w:sz w:val="26"/>
          <w:szCs w:val="26"/>
        </w:rPr>
        <w:t xml:space="preserve">соответствии с постановлением Администрации </w:t>
      </w:r>
      <w:r w:rsidR="005904D2" w:rsidRPr="00D72ADC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D72ADC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D72ADC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D72ADC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</w:t>
      </w:r>
      <w:r w:rsidR="00D72ADC" w:rsidRPr="00D72ADC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152 от 17 декабря 2019г. </w:t>
      </w:r>
      <w:r w:rsidR="00D72ADC" w:rsidRPr="00D72ADC">
        <w:rPr>
          <w:sz w:val="26"/>
          <w:szCs w:val="26"/>
        </w:rPr>
        <w:t>«О внесении изменений в решение Собрания депутатов Андреево-Мелентьевского сельского поселения Неклиновского района от 27.12.2018 г. № 120 «О бюджете Андреево-Мелентьевского сельского поселения Неклиновского района на 2019 год и на плановый период 2020 и 2021 годов»</w:t>
      </w:r>
      <w:r w:rsidR="00D72ADC" w:rsidRPr="00D72ADC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D72ADC" w:rsidRPr="00D72ADC">
        <w:rPr>
          <w:b/>
          <w:sz w:val="26"/>
          <w:szCs w:val="26"/>
        </w:rPr>
        <w:t>постановляет:</w:t>
      </w:r>
    </w:p>
    <w:p w:rsidR="001855F9" w:rsidRPr="00940B3A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FA6617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FA6617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FA6617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950AB4">
        <w:rPr>
          <w:sz w:val="26"/>
          <w:szCs w:val="26"/>
        </w:rPr>
        <w:t>Соцковой С.Н.)</w:t>
      </w:r>
      <w:r w:rsidR="00940B3A" w:rsidRPr="00940B3A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7601BE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Контроль за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 xml:space="preserve">постановление вносит отдел </w:t>
      </w: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>экономики и финансов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D60FF3">
        <w:rPr>
          <w:rFonts w:ascii="Times New Roman" w:hAnsi="Times New Roman" w:cs="Times New Roman"/>
          <w:sz w:val="26"/>
          <w:szCs w:val="26"/>
        </w:rPr>
        <w:t>16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D60FF3">
        <w:rPr>
          <w:rFonts w:ascii="Times New Roman" w:hAnsi="Times New Roman" w:cs="Times New Roman"/>
          <w:sz w:val="26"/>
          <w:szCs w:val="26"/>
        </w:rPr>
        <w:t>января</w:t>
      </w:r>
      <w:r w:rsidR="0067007E">
        <w:rPr>
          <w:rFonts w:ascii="Times New Roman" w:hAnsi="Times New Roman" w:cs="Times New Roman"/>
          <w:sz w:val="26"/>
          <w:szCs w:val="26"/>
        </w:rPr>
        <w:t xml:space="preserve"> </w:t>
      </w:r>
      <w:r w:rsidR="00D60FF3">
        <w:rPr>
          <w:rFonts w:ascii="Times New Roman" w:hAnsi="Times New Roman" w:cs="Times New Roman"/>
          <w:sz w:val="26"/>
          <w:szCs w:val="26"/>
        </w:rPr>
        <w:t>2020</w:t>
      </w:r>
      <w:r w:rsidR="00EC527C" w:rsidRPr="005A0966">
        <w:rPr>
          <w:rFonts w:ascii="Times New Roman" w:hAnsi="Times New Roman" w:cs="Times New Roman"/>
          <w:sz w:val="26"/>
          <w:szCs w:val="26"/>
        </w:rPr>
        <w:t>г. №</w:t>
      </w:r>
      <w:r w:rsidR="00D60FF3">
        <w:rPr>
          <w:rFonts w:ascii="Times New Roman" w:hAnsi="Times New Roman" w:cs="Times New Roman"/>
          <w:sz w:val="26"/>
          <w:szCs w:val="26"/>
        </w:rPr>
        <w:t>1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6700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67007E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D72AD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36 497</w:t>
            </w:r>
            <w:r w:rsidR="00D50AE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</w:t>
            </w:r>
            <w:r w:rsidR="00FB4823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0</w:t>
            </w:r>
            <w:r w:rsidR="001809C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-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D50AEC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7E5638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D72AD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35 598,7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898,3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3059A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39236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18397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183973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18397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EC3C01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EC3C01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EC3C01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AE73D5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61607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61607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853C09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853C09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853C09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9C55F8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9C55F8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D07770" w:rsidRPr="00C40917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2C1852" w:rsidRPr="00C40917">
        <w:rPr>
          <w:sz w:val="24"/>
        </w:rPr>
        <w:t xml:space="preserve">«Обеспечение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E84B3D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36497,0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36497,0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</w:t>
            </w:r>
            <w:r w:rsidR="00E84B3D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35598,7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72ADC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35598,7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AF4DC2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D72ADC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36497,0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36497,0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72ADC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35598,7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  <w:bookmarkStart w:id="0" w:name="_GoBack"/>
      <w:bookmarkEnd w:id="0"/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27" w:rsidRDefault="00D76B27">
      <w:r>
        <w:separator/>
      </w:r>
    </w:p>
  </w:endnote>
  <w:endnote w:type="continuationSeparator" w:id="1">
    <w:p w:rsidR="00D76B27" w:rsidRDefault="00D7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3" w:rsidRDefault="000D694C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B482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60FF3">
      <w:rPr>
        <w:rStyle w:val="af8"/>
        <w:noProof/>
      </w:rPr>
      <w:t>2</w:t>
    </w:r>
    <w:r>
      <w:rPr>
        <w:rStyle w:val="af8"/>
      </w:rPr>
      <w:fldChar w:fldCharType="end"/>
    </w:r>
  </w:p>
  <w:p w:rsidR="00FB4823" w:rsidRPr="009A5DED" w:rsidRDefault="00FB4823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3" w:rsidRDefault="000D694C" w:rsidP="001855F9">
    <w:pPr>
      <w:pStyle w:val="ac"/>
      <w:jc w:val="right"/>
    </w:pPr>
    <w:fldSimple w:instr="PAGE   \* MERGEFORMAT">
      <w:r w:rsidR="00D60FF3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27" w:rsidRDefault="00D76B27">
      <w:r>
        <w:separator/>
      </w:r>
    </w:p>
  </w:footnote>
  <w:footnote w:type="continuationSeparator" w:id="1">
    <w:p w:rsidR="00D76B27" w:rsidRDefault="00D7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D694C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12FE"/>
    <w:rsid w:val="003A24C2"/>
    <w:rsid w:val="003A4677"/>
    <w:rsid w:val="003A6D00"/>
    <w:rsid w:val="003A73C7"/>
    <w:rsid w:val="003B3D14"/>
    <w:rsid w:val="003B50F1"/>
    <w:rsid w:val="003B7331"/>
    <w:rsid w:val="003C49D3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261E9"/>
    <w:rsid w:val="0053059A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331E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1FC3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51C50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75091"/>
    <w:rsid w:val="00B84BE9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C2A"/>
    <w:rsid w:val="00CE2C10"/>
    <w:rsid w:val="00CE6858"/>
    <w:rsid w:val="00CF5133"/>
    <w:rsid w:val="00D0128C"/>
    <w:rsid w:val="00D07770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60FF3"/>
    <w:rsid w:val="00D716E9"/>
    <w:rsid w:val="00D72ADC"/>
    <w:rsid w:val="00D72D72"/>
    <w:rsid w:val="00D746A7"/>
    <w:rsid w:val="00D759B0"/>
    <w:rsid w:val="00D76B27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2166"/>
    <w:rsid w:val="00F24F0C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D008-89B9-494C-BD8D-BEFEEEF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16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249</cp:revision>
  <cp:lastPrinted>2019-12-05T06:55:00Z</cp:lastPrinted>
  <dcterms:created xsi:type="dcterms:W3CDTF">2018-11-23T11:55:00Z</dcterms:created>
  <dcterms:modified xsi:type="dcterms:W3CDTF">2020-01-21T12:11:00Z</dcterms:modified>
</cp:coreProperties>
</file>