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ОГРН 1056123007742 ОКТМО 60636428 БИК 046015001 р/с 40204810100000000280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e-mail: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</w:hyperlink>
    </w:p>
    <w:p w:rsidR="005904D2" w:rsidRPr="00B3398F" w:rsidRDefault="005904D2" w:rsidP="006C1EAA">
      <w:pPr>
        <w:jc w:val="center"/>
        <w:rPr>
          <w:rFonts w:cs="Times New Roman"/>
        </w:rPr>
      </w:pPr>
    </w:p>
    <w:p w:rsidR="003D11C8" w:rsidRPr="00B3398F" w:rsidRDefault="006C1EAA" w:rsidP="006C1EAA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6C1EAA" w:rsidRPr="00087E28" w:rsidRDefault="006C1EAA" w:rsidP="006C1EAA">
      <w:pPr>
        <w:rPr>
          <w:sz w:val="26"/>
          <w:szCs w:val="26"/>
        </w:rPr>
      </w:pPr>
    </w:p>
    <w:p w:rsidR="006C1EAA" w:rsidRDefault="00A11FC3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 </w:t>
      </w:r>
      <w:r w:rsidR="00547BE4">
        <w:rPr>
          <w:rFonts w:cs="Times New Roman"/>
          <w:sz w:val="26"/>
          <w:szCs w:val="26"/>
        </w:rPr>
        <w:t>20</w:t>
      </w:r>
      <w:r w:rsidR="003D11C8">
        <w:rPr>
          <w:rFonts w:cs="Times New Roman"/>
          <w:sz w:val="26"/>
          <w:szCs w:val="26"/>
        </w:rPr>
        <w:t xml:space="preserve"> </w:t>
      </w:r>
      <w:r w:rsidR="00713BB4">
        <w:rPr>
          <w:rFonts w:cs="Times New Roman"/>
          <w:sz w:val="26"/>
          <w:szCs w:val="26"/>
        </w:rPr>
        <w:t>»</w:t>
      </w:r>
      <w:r w:rsidR="00547BE4">
        <w:rPr>
          <w:rFonts w:cs="Times New Roman"/>
          <w:sz w:val="26"/>
          <w:szCs w:val="26"/>
        </w:rPr>
        <w:t xml:space="preserve"> января 2020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3D11C8">
        <w:rPr>
          <w:rFonts w:cs="Times New Roman"/>
          <w:sz w:val="26"/>
          <w:szCs w:val="26"/>
        </w:rPr>
        <w:t xml:space="preserve">    </w:t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</w:t>
      </w:r>
      <w:r w:rsidR="003D11C8">
        <w:rPr>
          <w:rFonts w:cs="Times New Roman"/>
          <w:sz w:val="26"/>
          <w:szCs w:val="26"/>
        </w:rPr>
        <w:t xml:space="preserve">       </w:t>
      </w:r>
      <w:r w:rsidR="00713BB4">
        <w:rPr>
          <w:rFonts w:cs="Times New Roman"/>
          <w:sz w:val="26"/>
          <w:szCs w:val="26"/>
        </w:rPr>
        <w:t xml:space="preserve">             № </w:t>
      </w:r>
      <w:r w:rsidR="00547BE4">
        <w:rPr>
          <w:rFonts w:cs="Times New Roman"/>
          <w:sz w:val="26"/>
          <w:szCs w:val="26"/>
        </w:rPr>
        <w:t>10</w:t>
      </w:r>
    </w:p>
    <w:p w:rsidR="003D11C8" w:rsidRPr="003D11C8" w:rsidRDefault="003D11C8" w:rsidP="003D11C8">
      <w:pPr>
        <w:jc w:val="center"/>
        <w:rPr>
          <w:sz w:val="20"/>
          <w:szCs w:val="20"/>
        </w:rPr>
      </w:pPr>
      <w:r w:rsidRPr="003D11C8">
        <w:rPr>
          <w:sz w:val="20"/>
          <w:szCs w:val="20"/>
        </w:rPr>
        <w:t>с.Андреево-Мелентьево</w:t>
      </w:r>
    </w:p>
    <w:p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ни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</w:t>
      </w:r>
      <w:r w:rsidR="003D11C8">
        <w:rPr>
          <w:rFonts w:eastAsia="Times New Roman" w:cs="Times New Roman"/>
          <w:b/>
          <w:bCs/>
          <w:color w:val="auto"/>
          <w:sz w:val="26"/>
          <w:szCs w:val="26"/>
        </w:rPr>
        <w:t xml:space="preserve"> 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940B3A" w:rsidRDefault="007F25FD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>
        <w:rPr>
          <w:szCs w:val="28"/>
        </w:rPr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</w:t>
      </w:r>
      <w:r w:rsidRPr="00035C5E">
        <w:rPr>
          <w:szCs w:val="28"/>
        </w:rPr>
        <w:t xml:space="preserve">грамм Андреево-Мелентьевского сельского поселения» и </w:t>
      </w:r>
      <w:r w:rsidRPr="00035C5E">
        <w:rPr>
          <w:bCs/>
          <w:szCs w:val="28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035C5E">
        <w:rPr>
          <w:szCs w:val="28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Pr="00035C5E">
        <w:rPr>
          <w:bCs/>
          <w:szCs w:val="28"/>
        </w:rPr>
        <w:t xml:space="preserve">,  Администрация Андреево-Мелентьевского сельского поселения </w:t>
      </w:r>
      <w:r w:rsidRPr="00035C5E">
        <w:rPr>
          <w:b/>
          <w:szCs w:val="28"/>
        </w:rPr>
        <w:t>постановляет:</w:t>
      </w:r>
    </w:p>
    <w:p w:rsidR="008264E3" w:rsidRPr="003D11C8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3D11C8" w:rsidRPr="003D11C8" w:rsidRDefault="003D11C8" w:rsidP="00B63FB3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3D11C8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поселения </w:t>
      </w:r>
      <w:r w:rsidR="00B63FB3">
        <w:rPr>
          <w:sz w:val="26"/>
          <w:szCs w:val="26"/>
        </w:rPr>
        <w:t>«</w:t>
      </w:r>
      <w:r w:rsidR="00B63FB3" w:rsidRPr="00B63FB3">
        <w:rPr>
          <w:sz w:val="26"/>
          <w:szCs w:val="26"/>
        </w:rPr>
        <w:t>Обеспечение качественными жилищно-коммунальными услугами  население Андреево-Мелентьевского сельского поселения</w:t>
      </w:r>
      <w:r w:rsidR="00B63FB3" w:rsidRPr="00B63FB3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B63FB3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Pr="003D11C8">
        <w:rPr>
          <w:sz w:val="26"/>
          <w:szCs w:val="26"/>
        </w:rPr>
        <w:t>согласно приложению.</w:t>
      </w:r>
    </w:p>
    <w:p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2. Отделу экономики и финансов Администрации Андреево-Мелентьевского сельского поселения (Соцковой С.Н.)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годов.</w:t>
      </w:r>
    </w:p>
    <w:p w:rsidR="003D11C8" w:rsidRPr="003D11C8" w:rsidRDefault="003D11C8" w:rsidP="003D11C8">
      <w:pPr>
        <w:suppressAutoHyphens/>
        <w:ind w:firstLine="540"/>
        <w:rPr>
          <w:sz w:val="26"/>
          <w:szCs w:val="26"/>
        </w:rPr>
      </w:pPr>
      <w:r w:rsidRPr="003D11C8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:rsidR="007F25FD" w:rsidRDefault="007F25FD" w:rsidP="007F25FD">
      <w:pPr>
        <w:jc w:val="left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экономики                                                                                                                                                                        финансов администрации</w:t>
      </w:r>
    </w:p>
    <w:p w:rsidR="007F25FD" w:rsidRDefault="007F25FD" w:rsidP="007F25FD">
      <w:pPr>
        <w:jc w:val="left"/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547BE4">
        <w:rPr>
          <w:rFonts w:ascii="Times New Roman" w:hAnsi="Times New Roman" w:cs="Times New Roman"/>
          <w:sz w:val="26"/>
          <w:szCs w:val="26"/>
        </w:rPr>
        <w:t>20</w:t>
      </w:r>
      <w:r w:rsidR="00EC527C" w:rsidRPr="005A0966">
        <w:rPr>
          <w:rFonts w:ascii="Times New Roman" w:hAnsi="Times New Roman" w:cs="Times New Roman"/>
          <w:sz w:val="26"/>
          <w:szCs w:val="26"/>
        </w:rPr>
        <w:t>»</w:t>
      </w:r>
      <w:r w:rsidR="00547BE4">
        <w:rPr>
          <w:rFonts w:ascii="Times New Roman" w:hAnsi="Times New Roman" w:cs="Times New Roman"/>
          <w:sz w:val="26"/>
          <w:szCs w:val="26"/>
        </w:rPr>
        <w:t xml:space="preserve"> января 2020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г. № </w:t>
      </w:r>
      <w:r w:rsidR="00547BE4">
        <w:rPr>
          <w:rFonts w:ascii="Times New Roman" w:hAnsi="Times New Roman" w:cs="Times New Roman"/>
          <w:sz w:val="26"/>
          <w:szCs w:val="26"/>
        </w:rPr>
        <w:t>10</w:t>
      </w:r>
    </w:p>
    <w:p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547BE4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:rsidTr="001855F9">
        <w:tc>
          <w:tcPr>
            <w:tcW w:w="3034" w:type="dxa"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39 472,1 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5A0966" w:rsidTr="00C324E2"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A0623" w:rsidRPr="005A0966" w:rsidRDefault="00D72ADC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 w:rsidR="00D50AE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D72ADC" w:rsidP="00D50AE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A0623" w:rsidRPr="005A0966" w:rsidRDefault="007F25FD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3484,2</w:t>
                  </w:r>
                </w:p>
              </w:tc>
              <w:tc>
                <w:tcPr>
                  <w:tcW w:w="2093" w:type="dxa"/>
                </w:tcPr>
                <w:p w:rsidR="002A0623" w:rsidRPr="005A0966" w:rsidRDefault="007F25FD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3284,2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A0623" w:rsidRPr="005A0966" w:rsidRDefault="007F25FD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7F25FD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A0623" w:rsidRDefault="007F25FD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2A0623" w:rsidRDefault="007F25FD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2026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D50AEC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rPr>
          <w:trHeight w:val="995"/>
        </w:trPr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>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7E5638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38 064,7</w:t>
            </w:r>
          </w:p>
          <w:p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5A0966" w:rsidTr="00B42715">
              <w:tc>
                <w:tcPr>
                  <w:tcW w:w="2092" w:type="dxa"/>
                </w:tcPr>
                <w:p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F35B2" w:rsidRPr="005A0966" w:rsidRDefault="00D72AD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6218,7</w:t>
                  </w:r>
                </w:p>
              </w:tc>
              <w:tc>
                <w:tcPr>
                  <w:tcW w:w="2093" w:type="dxa"/>
                </w:tcPr>
                <w:p w:rsidR="00AF35B2" w:rsidRPr="005A0966" w:rsidRDefault="00D72AD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</w:t>
                  </w:r>
                  <w:r w:rsidR="0053059A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18,7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69255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3156,0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3156,0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F35B2" w:rsidRPr="005A0966" w:rsidRDefault="0069255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F35B2" w:rsidRDefault="00692556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  <w:tc>
                <w:tcPr>
                  <w:tcW w:w="2093" w:type="dxa"/>
                </w:tcPr>
                <w:p w:rsidR="00AF35B2" w:rsidRDefault="00692556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53059A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  <w:p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Участники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:rsidTr="004B10E0">
        <w:trPr>
          <w:trHeight w:val="995"/>
        </w:trPr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1 </w:t>
            </w:r>
            <w:r w:rsidR="005945FF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20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6,7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D857B6" w:rsidRPr="0093213D" w:rsidTr="004B10E0"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128,4</w:t>
                  </w:r>
                </w:p>
              </w:tc>
              <w:tc>
                <w:tcPr>
                  <w:tcW w:w="2093" w:type="dxa"/>
                </w:tcPr>
                <w:p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128,4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Ожидаемые результаты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снижение уровня износа объектов коммунальной инфраструктуры;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DE255F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8E6E1F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>коммунальными услугами населени</w:t>
            </w:r>
            <w:r w:rsidR="00B118E2">
              <w:rPr>
                <w:sz w:val="24"/>
              </w:rPr>
              <w:t>е</w:t>
            </w:r>
            <w:r w:rsidR="008E6E1F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AE73D5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AE73D5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AE73D5" w:rsidRDefault="008E6E1F" w:rsidP="00BA511C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93</w:t>
            </w:r>
            <w:r w:rsidR="00F301CD">
              <w:rPr>
                <w:spacing w:val="-6"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F301CD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1F197C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1F197C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DE2D3A">
              <w:rPr>
                <w:sz w:val="24"/>
              </w:rPr>
              <w:t>Андреево-Мелентьевского</w:t>
            </w:r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запланированных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территории сельского </w:t>
            </w:r>
            <w:r w:rsidRPr="00292B9E">
              <w:rPr>
                <w:snapToGrid w:val="0"/>
                <w:sz w:val="24"/>
              </w:rPr>
              <w:lastRenderedPageBreak/>
              <w:t>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едостижениезапланированныхпоказателей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C40917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C40917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2C1852" w:rsidRPr="00C40917">
        <w:rPr>
          <w:sz w:val="24"/>
        </w:rPr>
        <w:t xml:space="preserve">«Обеспечение качественными </w:t>
      </w:r>
      <w:r w:rsidR="00107776" w:rsidRPr="00C40917">
        <w:rPr>
          <w:sz w:val="24"/>
        </w:rPr>
        <w:t>жилищно-</w:t>
      </w:r>
      <w:r w:rsidR="002C1852" w:rsidRPr="00C40917">
        <w:rPr>
          <w:sz w:val="24"/>
        </w:rPr>
        <w:t>коммунальными услугами населени</w:t>
      </w:r>
      <w:r w:rsidR="00107776" w:rsidRPr="00C40917">
        <w:rPr>
          <w:sz w:val="24"/>
        </w:rPr>
        <w:t>е Андрее</w:t>
      </w:r>
      <w:r w:rsidR="005904D2" w:rsidRPr="00C40917">
        <w:rPr>
          <w:sz w:val="24"/>
        </w:rPr>
        <w:t>во-Мелентьевского</w:t>
      </w:r>
      <w:r w:rsidR="002C1852" w:rsidRPr="00C40917">
        <w:rPr>
          <w:sz w:val="24"/>
        </w:rPr>
        <w:t xml:space="preserve"> сельского поселения</w:t>
      </w:r>
      <w:r w:rsidR="002C1852" w:rsidRPr="00C40917">
        <w:rPr>
          <w:kern w:val="2"/>
          <w:sz w:val="24"/>
        </w:rPr>
        <w:t xml:space="preserve">» </w:t>
      </w:r>
    </w:p>
    <w:p w:rsidR="001855F9" w:rsidRPr="00C40917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C40917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40917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40917" w:rsidTr="009714AD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40917" w:rsidTr="009714AD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04A87" w:rsidRPr="00C40917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4A87" w:rsidRPr="00C40917" w:rsidRDefault="005945FF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39 271,4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4A87" w:rsidRPr="00C40917" w:rsidRDefault="00D72ADC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4A87" w:rsidRPr="00C40917" w:rsidRDefault="00692556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A87" w:rsidRPr="00C40917" w:rsidRDefault="00692556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692556" w:rsidP="00692556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5945FF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39 271,4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69255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69255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692556" w:rsidP="00D52417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9714AD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40917" w:rsidTr="00D23C23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D52417" w:rsidRPr="00C40917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bookmarkStart w:id="0" w:name="_GoBack" w:colFirst="5" w:colLast="5"/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>«Организация благоустройства вАндреево-Мелентьевском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B85216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38 064,7 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72ADC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bookmarkEnd w:id="0"/>
      <w:tr w:rsidR="00D52417" w:rsidRPr="00C40917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B85216" w:rsidP="00B917F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38 064,7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72ADC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5945FF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5945FF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B8521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9714AD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40917" w:rsidTr="00950AB4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5945FF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1 206,7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C40917" w:rsidRDefault="005945FF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:rsidTr="00950AB4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5945FF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1 206,7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C40917" w:rsidRDefault="005945FF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:rsidTr="009714AD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Pr="00C40917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C4091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C40917"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C4091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Pr="00C40917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:rsidR="009141D8" w:rsidRPr="00C40917" w:rsidRDefault="009141D8" w:rsidP="009141D8">
      <w:pPr>
        <w:jc w:val="right"/>
        <w:rPr>
          <w:sz w:val="20"/>
          <w:szCs w:val="20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C40917">
        <w:rPr>
          <w:sz w:val="20"/>
          <w:szCs w:val="20"/>
        </w:rPr>
        <w:t>«Обеспечение качественными</w:t>
      </w:r>
    </w:p>
    <w:p w:rsidR="009141D8" w:rsidRPr="00C40917" w:rsidRDefault="00D917B4" w:rsidP="009141D8">
      <w:pPr>
        <w:jc w:val="right"/>
        <w:rPr>
          <w:sz w:val="20"/>
          <w:szCs w:val="20"/>
        </w:rPr>
      </w:pPr>
      <w:r w:rsidRPr="00C40917">
        <w:rPr>
          <w:sz w:val="20"/>
          <w:szCs w:val="20"/>
        </w:rPr>
        <w:t>жилищно-</w:t>
      </w:r>
      <w:r w:rsidR="009141D8" w:rsidRPr="00C40917">
        <w:rPr>
          <w:sz w:val="20"/>
          <w:szCs w:val="20"/>
        </w:rPr>
        <w:t xml:space="preserve"> коммунальными услугами населени</w:t>
      </w:r>
      <w:r w:rsidRPr="00C40917">
        <w:rPr>
          <w:sz w:val="20"/>
          <w:szCs w:val="20"/>
        </w:rPr>
        <w:t>е</w:t>
      </w:r>
    </w:p>
    <w:p w:rsidR="009141D8" w:rsidRPr="00C40917" w:rsidRDefault="005904D2" w:rsidP="009141D8">
      <w:pPr>
        <w:jc w:val="right"/>
      </w:pPr>
      <w:r w:rsidRPr="00C40917">
        <w:rPr>
          <w:sz w:val="20"/>
          <w:szCs w:val="20"/>
        </w:rPr>
        <w:t>Андреево-Мелентьевского</w:t>
      </w:r>
      <w:r w:rsidR="009141D8" w:rsidRPr="00C40917">
        <w:rPr>
          <w:sz w:val="20"/>
          <w:szCs w:val="20"/>
        </w:rPr>
        <w:t xml:space="preserve"> сельского поселения</w:t>
      </w:r>
      <w:r w:rsidR="009141D8" w:rsidRPr="00C40917">
        <w:rPr>
          <w:kern w:val="2"/>
          <w:sz w:val="20"/>
          <w:szCs w:val="20"/>
        </w:rPr>
        <w:t>»</w:t>
      </w:r>
    </w:p>
    <w:p w:rsidR="009141D8" w:rsidRPr="00C40917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C40917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C40917">
        <w:rPr>
          <w:szCs w:val="28"/>
        </w:rPr>
        <w:t xml:space="preserve">«Обеспечение качественными </w:t>
      </w:r>
      <w:r w:rsidR="00516488" w:rsidRPr="00C40917">
        <w:rPr>
          <w:szCs w:val="28"/>
        </w:rPr>
        <w:t>жилищно-коммунальными услугами население Андреев</w:t>
      </w:r>
      <w:r w:rsidR="005904D2" w:rsidRPr="00C40917">
        <w:rPr>
          <w:szCs w:val="28"/>
        </w:rPr>
        <w:t>о-Мелентьевского</w:t>
      </w:r>
      <w:r w:rsidRPr="00C40917">
        <w:rPr>
          <w:szCs w:val="28"/>
        </w:rPr>
        <w:t xml:space="preserve"> сельского поселения</w:t>
      </w:r>
      <w:r w:rsidRPr="00C40917">
        <w:rPr>
          <w:kern w:val="2"/>
          <w:szCs w:val="28"/>
        </w:rPr>
        <w:t xml:space="preserve">» 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C40917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C4091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65868" w:rsidRPr="00C40917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C40917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:rsidR="00F95D1B" w:rsidRPr="00C40917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B85216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39271,4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D72ADC" w:rsidP="00D72AD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3284,4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B85216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39271,4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3284,4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2C46" w:rsidRPr="00C40917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 xml:space="preserve">«Организация благоустройства Андреево-Мелентьевском сельском </w:t>
            </w:r>
            <w:r w:rsidRPr="00C40917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B8521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38 064,7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C40917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B85216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kern w:val="2"/>
                <w:sz w:val="20"/>
                <w:szCs w:val="20"/>
              </w:rPr>
            </w:pPr>
          </w:p>
          <w:p w:rsidR="00D30B13" w:rsidRPr="00B85216" w:rsidRDefault="00B85216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38064,7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312484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312484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1206,7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128,4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77" w:rsidRDefault="00151377">
      <w:r>
        <w:separator/>
      </w:r>
    </w:p>
  </w:endnote>
  <w:endnote w:type="continuationSeparator" w:id="1">
    <w:p w:rsidR="00151377" w:rsidRDefault="0015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FD" w:rsidRDefault="009549A5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F25F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47BE4">
      <w:rPr>
        <w:rStyle w:val="af8"/>
        <w:noProof/>
      </w:rPr>
      <w:t>9</w:t>
    </w:r>
    <w:r>
      <w:rPr>
        <w:rStyle w:val="af8"/>
      </w:rPr>
      <w:fldChar w:fldCharType="end"/>
    </w:r>
  </w:p>
  <w:p w:rsidR="007F25FD" w:rsidRPr="009A5DED" w:rsidRDefault="007F25FD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FD" w:rsidRDefault="009549A5" w:rsidP="001855F9">
    <w:pPr>
      <w:pStyle w:val="ac"/>
      <w:jc w:val="right"/>
    </w:pPr>
    <w:r>
      <w:rPr>
        <w:noProof/>
      </w:rPr>
      <w:fldChar w:fldCharType="begin"/>
    </w:r>
    <w:r w:rsidR="007F25FD">
      <w:rPr>
        <w:noProof/>
      </w:rPr>
      <w:instrText>PAGE   \* MERGEFORMAT</w:instrText>
    </w:r>
    <w:r>
      <w:rPr>
        <w:noProof/>
      </w:rPr>
      <w:fldChar w:fldCharType="separate"/>
    </w:r>
    <w:r w:rsidR="00547BE4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77" w:rsidRDefault="00151377">
      <w:r>
        <w:separator/>
      </w:r>
    </w:p>
  </w:footnote>
  <w:footnote w:type="continuationSeparator" w:id="1">
    <w:p w:rsidR="00151377" w:rsidRDefault="0015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F22ED3"/>
    <w:multiLevelType w:val="hybridMultilevel"/>
    <w:tmpl w:val="75223A8A"/>
    <w:lvl w:ilvl="0" w:tplc="5D62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6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4"/>
  </w:num>
  <w:num w:numId="28">
    <w:abstractNumId w:val="45"/>
  </w:num>
  <w:num w:numId="29">
    <w:abstractNumId w:val="47"/>
  </w:num>
  <w:num w:numId="30">
    <w:abstractNumId w:val="38"/>
  </w:num>
  <w:num w:numId="31">
    <w:abstractNumId w:val="26"/>
  </w:num>
  <w:num w:numId="32">
    <w:abstractNumId w:val="27"/>
  </w:num>
  <w:num w:numId="33">
    <w:abstractNumId w:val="35"/>
  </w:num>
  <w:num w:numId="34">
    <w:abstractNumId w:val="28"/>
  </w:num>
  <w:num w:numId="35">
    <w:abstractNumId w:val="41"/>
  </w:num>
  <w:num w:numId="36">
    <w:abstractNumId w:val="42"/>
  </w:num>
  <w:num w:numId="37">
    <w:abstractNumId w:val="46"/>
  </w:num>
  <w:num w:numId="38">
    <w:abstractNumId w:val="39"/>
  </w:num>
  <w:num w:numId="39">
    <w:abstractNumId w:val="37"/>
  </w:num>
  <w:num w:numId="40">
    <w:abstractNumId w:val="31"/>
  </w:num>
  <w:num w:numId="41">
    <w:abstractNumId w:val="32"/>
  </w:num>
  <w:num w:numId="42">
    <w:abstractNumId w:val="36"/>
  </w:num>
  <w:num w:numId="43">
    <w:abstractNumId w:val="34"/>
  </w:num>
  <w:num w:numId="44">
    <w:abstractNumId w:val="43"/>
  </w:num>
  <w:num w:numId="45">
    <w:abstractNumId w:val="40"/>
  </w:num>
  <w:num w:numId="46">
    <w:abstractNumId w:val="29"/>
  </w:num>
  <w:num w:numId="47">
    <w:abstractNumId w:val="33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F4B"/>
    <w:rsid w:val="00012F25"/>
    <w:rsid w:val="00023C91"/>
    <w:rsid w:val="00024E6D"/>
    <w:rsid w:val="000250CD"/>
    <w:rsid w:val="000273AE"/>
    <w:rsid w:val="0003222D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10FD"/>
    <w:rsid w:val="00084FBB"/>
    <w:rsid w:val="000A29E4"/>
    <w:rsid w:val="000A3BC7"/>
    <w:rsid w:val="000A4594"/>
    <w:rsid w:val="000A61B7"/>
    <w:rsid w:val="000A7142"/>
    <w:rsid w:val="000B262D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02C1"/>
    <w:rsid w:val="0012520A"/>
    <w:rsid w:val="00130FFA"/>
    <w:rsid w:val="00133FAA"/>
    <w:rsid w:val="00136D6A"/>
    <w:rsid w:val="00145427"/>
    <w:rsid w:val="00151377"/>
    <w:rsid w:val="00154069"/>
    <w:rsid w:val="0016015B"/>
    <w:rsid w:val="00161607"/>
    <w:rsid w:val="00162267"/>
    <w:rsid w:val="00164FD7"/>
    <w:rsid w:val="001809CC"/>
    <w:rsid w:val="00183973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197C"/>
    <w:rsid w:val="001F33CF"/>
    <w:rsid w:val="001F6F1B"/>
    <w:rsid w:val="001F7772"/>
    <w:rsid w:val="0020096D"/>
    <w:rsid w:val="002022EE"/>
    <w:rsid w:val="00210CA4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9027E"/>
    <w:rsid w:val="00292B9E"/>
    <w:rsid w:val="00296324"/>
    <w:rsid w:val="002A0623"/>
    <w:rsid w:val="002A287D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484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2363"/>
    <w:rsid w:val="0039711E"/>
    <w:rsid w:val="003A12FE"/>
    <w:rsid w:val="003A24C2"/>
    <w:rsid w:val="003A4677"/>
    <w:rsid w:val="003A6D00"/>
    <w:rsid w:val="003A73C7"/>
    <w:rsid w:val="003B3D14"/>
    <w:rsid w:val="003B50F1"/>
    <w:rsid w:val="003B7331"/>
    <w:rsid w:val="003C49D3"/>
    <w:rsid w:val="003C5703"/>
    <w:rsid w:val="003C7125"/>
    <w:rsid w:val="003D11C8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26392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50011D"/>
    <w:rsid w:val="0050305D"/>
    <w:rsid w:val="005049FC"/>
    <w:rsid w:val="0051276E"/>
    <w:rsid w:val="00516488"/>
    <w:rsid w:val="005170E1"/>
    <w:rsid w:val="005212B5"/>
    <w:rsid w:val="005217DB"/>
    <w:rsid w:val="00521A33"/>
    <w:rsid w:val="005261E9"/>
    <w:rsid w:val="0053059A"/>
    <w:rsid w:val="005364BC"/>
    <w:rsid w:val="0054017A"/>
    <w:rsid w:val="00547BE4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5FF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90739"/>
    <w:rsid w:val="00691860"/>
    <w:rsid w:val="00692556"/>
    <w:rsid w:val="0069331E"/>
    <w:rsid w:val="00694D89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5638"/>
    <w:rsid w:val="007E6FE6"/>
    <w:rsid w:val="007F00C9"/>
    <w:rsid w:val="007F25FD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7740"/>
    <w:rsid w:val="00853C09"/>
    <w:rsid w:val="00854DEF"/>
    <w:rsid w:val="00856FC3"/>
    <w:rsid w:val="00867632"/>
    <w:rsid w:val="00870567"/>
    <w:rsid w:val="00871263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6E1F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0AB4"/>
    <w:rsid w:val="00953072"/>
    <w:rsid w:val="0095329B"/>
    <w:rsid w:val="009549A5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C55F8"/>
    <w:rsid w:val="009D3303"/>
    <w:rsid w:val="009E53F9"/>
    <w:rsid w:val="009F0E18"/>
    <w:rsid w:val="009F4BE3"/>
    <w:rsid w:val="009F7CA2"/>
    <w:rsid w:val="00A0041C"/>
    <w:rsid w:val="00A03163"/>
    <w:rsid w:val="00A03CE6"/>
    <w:rsid w:val="00A03F03"/>
    <w:rsid w:val="00A06257"/>
    <w:rsid w:val="00A11FC3"/>
    <w:rsid w:val="00A17CDC"/>
    <w:rsid w:val="00A318C6"/>
    <w:rsid w:val="00A31E9A"/>
    <w:rsid w:val="00A32968"/>
    <w:rsid w:val="00A40141"/>
    <w:rsid w:val="00A41615"/>
    <w:rsid w:val="00A41681"/>
    <w:rsid w:val="00A4307B"/>
    <w:rsid w:val="00A43D2F"/>
    <w:rsid w:val="00A44F9B"/>
    <w:rsid w:val="00A51C50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4AE9"/>
    <w:rsid w:val="00AD581D"/>
    <w:rsid w:val="00AD7A95"/>
    <w:rsid w:val="00AE021D"/>
    <w:rsid w:val="00AE44ED"/>
    <w:rsid w:val="00AE6A28"/>
    <w:rsid w:val="00AE73D5"/>
    <w:rsid w:val="00AF1AB2"/>
    <w:rsid w:val="00AF35B2"/>
    <w:rsid w:val="00AF38A0"/>
    <w:rsid w:val="00AF42BE"/>
    <w:rsid w:val="00AF4701"/>
    <w:rsid w:val="00AF4DC2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3FB3"/>
    <w:rsid w:val="00B75091"/>
    <w:rsid w:val="00B84BE9"/>
    <w:rsid w:val="00B85216"/>
    <w:rsid w:val="00B85AF0"/>
    <w:rsid w:val="00B86C2C"/>
    <w:rsid w:val="00B87AAF"/>
    <w:rsid w:val="00B90DD3"/>
    <w:rsid w:val="00B917F2"/>
    <w:rsid w:val="00B97DAD"/>
    <w:rsid w:val="00BA116C"/>
    <w:rsid w:val="00BA1704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182E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40917"/>
    <w:rsid w:val="00C54934"/>
    <w:rsid w:val="00C61262"/>
    <w:rsid w:val="00C6185D"/>
    <w:rsid w:val="00C63063"/>
    <w:rsid w:val="00C63B3C"/>
    <w:rsid w:val="00C64CF4"/>
    <w:rsid w:val="00C76A56"/>
    <w:rsid w:val="00C80D49"/>
    <w:rsid w:val="00C84086"/>
    <w:rsid w:val="00C907AE"/>
    <w:rsid w:val="00CA2D70"/>
    <w:rsid w:val="00CA6686"/>
    <w:rsid w:val="00CB13F2"/>
    <w:rsid w:val="00CC127D"/>
    <w:rsid w:val="00CC43BC"/>
    <w:rsid w:val="00CC4C2A"/>
    <w:rsid w:val="00CE2C10"/>
    <w:rsid w:val="00CE6858"/>
    <w:rsid w:val="00CF5133"/>
    <w:rsid w:val="00D0128C"/>
    <w:rsid w:val="00D07770"/>
    <w:rsid w:val="00D1397E"/>
    <w:rsid w:val="00D22E66"/>
    <w:rsid w:val="00D23C23"/>
    <w:rsid w:val="00D25C12"/>
    <w:rsid w:val="00D30B13"/>
    <w:rsid w:val="00D40F24"/>
    <w:rsid w:val="00D44056"/>
    <w:rsid w:val="00D50AEC"/>
    <w:rsid w:val="00D5152C"/>
    <w:rsid w:val="00D52417"/>
    <w:rsid w:val="00D5348D"/>
    <w:rsid w:val="00D55BAD"/>
    <w:rsid w:val="00D5676A"/>
    <w:rsid w:val="00D716E9"/>
    <w:rsid w:val="00D72ADC"/>
    <w:rsid w:val="00D72D72"/>
    <w:rsid w:val="00D746A7"/>
    <w:rsid w:val="00D759B0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55F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5FE3"/>
    <w:rsid w:val="00E77428"/>
    <w:rsid w:val="00E841AD"/>
    <w:rsid w:val="00E84467"/>
    <w:rsid w:val="00E84B3D"/>
    <w:rsid w:val="00E8574D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3C01"/>
    <w:rsid w:val="00EC4566"/>
    <w:rsid w:val="00EC5087"/>
    <w:rsid w:val="00EC527C"/>
    <w:rsid w:val="00ED1F08"/>
    <w:rsid w:val="00ED4798"/>
    <w:rsid w:val="00ED52F1"/>
    <w:rsid w:val="00ED551D"/>
    <w:rsid w:val="00EE010E"/>
    <w:rsid w:val="00EE404D"/>
    <w:rsid w:val="00EE48ED"/>
    <w:rsid w:val="00EF0DB4"/>
    <w:rsid w:val="00EF0E44"/>
    <w:rsid w:val="00EF20BB"/>
    <w:rsid w:val="00EF7FE3"/>
    <w:rsid w:val="00F05B44"/>
    <w:rsid w:val="00F100E5"/>
    <w:rsid w:val="00F10914"/>
    <w:rsid w:val="00F12E61"/>
    <w:rsid w:val="00F14DA1"/>
    <w:rsid w:val="00F1537D"/>
    <w:rsid w:val="00F22166"/>
    <w:rsid w:val="00F24F0C"/>
    <w:rsid w:val="00F301CD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A6617"/>
    <w:rsid w:val="00FB3C0A"/>
    <w:rsid w:val="00FB4823"/>
    <w:rsid w:val="00FB5B08"/>
    <w:rsid w:val="00FB794B"/>
    <w:rsid w:val="00FC118B"/>
    <w:rsid w:val="00FC3517"/>
    <w:rsid w:val="00FC5D9A"/>
    <w:rsid w:val="00FC7B2F"/>
    <w:rsid w:val="00FD0386"/>
    <w:rsid w:val="00FD1763"/>
    <w:rsid w:val="00FD3A3B"/>
    <w:rsid w:val="00FD594F"/>
    <w:rsid w:val="00FE159F"/>
    <w:rsid w:val="00FE2B6F"/>
    <w:rsid w:val="00FE2E33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F19E-A023-483F-9D1D-D6222AB5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16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256</cp:revision>
  <cp:lastPrinted>2019-12-05T06:55:00Z</cp:lastPrinted>
  <dcterms:created xsi:type="dcterms:W3CDTF">2018-11-23T11:55:00Z</dcterms:created>
  <dcterms:modified xsi:type="dcterms:W3CDTF">2020-02-10T14:03:00Z</dcterms:modified>
</cp:coreProperties>
</file>