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3" w:rsidRPr="00A11FC3" w:rsidRDefault="00A11FC3" w:rsidP="0016015B">
      <w:pPr>
        <w:jc w:val="center"/>
        <w:rPr>
          <w:b/>
          <w:spacing w:val="160"/>
          <w:szCs w:val="28"/>
        </w:rPr>
      </w:pPr>
      <w:r>
        <w:rPr>
          <w:b/>
          <w:spacing w:val="160"/>
          <w:szCs w:val="28"/>
        </w:rPr>
        <w:t xml:space="preserve">                               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 xml:space="preserve">346841,Ростовская область, </w:t>
      </w:r>
      <w:proofErr w:type="spellStart"/>
      <w:r w:rsidRPr="0016015B">
        <w:rPr>
          <w:sz w:val="20"/>
          <w:szCs w:val="20"/>
        </w:rPr>
        <w:t>Неклиновский</w:t>
      </w:r>
      <w:proofErr w:type="spellEnd"/>
      <w:r w:rsidR="00F813EC">
        <w:rPr>
          <w:sz w:val="20"/>
          <w:szCs w:val="20"/>
        </w:rPr>
        <w:t xml:space="preserve"> </w:t>
      </w:r>
      <w:proofErr w:type="spellStart"/>
      <w:r w:rsidRPr="0016015B">
        <w:rPr>
          <w:sz w:val="20"/>
          <w:szCs w:val="20"/>
        </w:rPr>
        <w:t>район,с</w:t>
      </w:r>
      <w:proofErr w:type="gramStart"/>
      <w:r w:rsidRPr="0016015B">
        <w:rPr>
          <w:sz w:val="20"/>
          <w:szCs w:val="20"/>
        </w:rPr>
        <w:t>.А</w:t>
      </w:r>
      <w:proofErr w:type="gramEnd"/>
      <w:r w:rsidRPr="0016015B">
        <w:rPr>
          <w:sz w:val="20"/>
          <w:szCs w:val="20"/>
        </w:rPr>
        <w:t>ндреево-Мелентьево,ул</w:t>
      </w:r>
      <w:proofErr w:type="spellEnd"/>
      <w:r w:rsidRPr="0016015B">
        <w:rPr>
          <w:sz w:val="20"/>
          <w:szCs w:val="20"/>
        </w:rPr>
        <w:t>. Победы, д. № 3,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 xml:space="preserve">ОГРН 1056123007742 ОКТМО 60636428 БИК 046015001 </w:t>
      </w:r>
      <w:proofErr w:type="spellStart"/>
      <w:proofErr w:type="gramStart"/>
      <w:r w:rsidRPr="0016015B">
        <w:rPr>
          <w:sz w:val="20"/>
          <w:szCs w:val="20"/>
        </w:rPr>
        <w:t>р</w:t>
      </w:r>
      <w:proofErr w:type="spellEnd"/>
      <w:proofErr w:type="gramEnd"/>
      <w:r w:rsidRPr="0016015B">
        <w:rPr>
          <w:sz w:val="20"/>
          <w:szCs w:val="20"/>
        </w:rPr>
        <w:t>/с 40204810100000000280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</w:t>
      </w:r>
      <w:proofErr w:type="spellStart"/>
      <w:r w:rsidRPr="0016015B">
        <w:rPr>
          <w:i/>
          <w:sz w:val="20"/>
          <w:szCs w:val="20"/>
        </w:rPr>
        <w:t>e-mail</w:t>
      </w:r>
      <w:proofErr w:type="spellEnd"/>
      <w:r w:rsidRPr="0016015B">
        <w:rPr>
          <w:i/>
          <w:sz w:val="20"/>
          <w:szCs w:val="20"/>
        </w:rPr>
        <w:t>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proofErr w:type="spellStart"/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  <w:proofErr w:type="spellEnd"/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proofErr w:type="spellStart"/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  <w:proofErr w:type="spellEnd"/>
      </w:hyperlink>
    </w:p>
    <w:p w:rsidR="005904D2" w:rsidRPr="00B3398F" w:rsidRDefault="005904D2" w:rsidP="006C1EAA">
      <w:pPr>
        <w:jc w:val="center"/>
        <w:rPr>
          <w:rFonts w:cs="Times New Roman"/>
        </w:rPr>
      </w:pPr>
    </w:p>
    <w:p w:rsidR="006C1EAA" w:rsidRPr="00B3398F" w:rsidRDefault="006C1EAA" w:rsidP="006C1EAA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6C1EAA" w:rsidRPr="00087E28" w:rsidRDefault="006C1EAA" w:rsidP="006C1EAA">
      <w:pPr>
        <w:rPr>
          <w:sz w:val="26"/>
          <w:szCs w:val="26"/>
        </w:rPr>
      </w:pPr>
    </w:p>
    <w:p w:rsidR="006C1EAA" w:rsidRPr="00946DC2" w:rsidRDefault="00F813EC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«27</w:t>
      </w:r>
      <w:r w:rsidR="00713BB4">
        <w:rPr>
          <w:rFonts w:cs="Times New Roman"/>
          <w:sz w:val="26"/>
          <w:szCs w:val="26"/>
        </w:rPr>
        <w:t xml:space="preserve">» </w:t>
      </w:r>
      <w:r w:rsidR="006C1EAA" w:rsidRPr="00946DC2">
        <w:rPr>
          <w:rFonts w:cs="Times New Roman"/>
          <w:sz w:val="26"/>
          <w:szCs w:val="26"/>
        </w:rPr>
        <w:t xml:space="preserve"> </w:t>
      </w:r>
      <w:r w:rsidR="0067007E">
        <w:rPr>
          <w:rFonts w:cs="Times New Roman"/>
          <w:sz w:val="26"/>
          <w:szCs w:val="26"/>
        </w:rPr>
        <w:t xml:space="preserve">ноября </w:t>
      </w:r>
      <w:r w:rsidR="006C1EAA" w:rsidRPr="00946DC2">
        <w:rPr>
          <w:rFonts w:cs="Times New Roman"/>
          <w:sz w:val="26"/>
          <w:szCs w:val="26"/>
        </w:rPr>
        <w:t>201</w:t>
      </w:r>
      <w:r w:rsidR="000D0853">
        <w:rPr>
          <w:rFonts w:cs="Times New Roman"/>
          <w:sz w:val="26"/>
          <w:szCs w:val="26"/>
        </w:rPr>
        <w:t>9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                    № </w:t>
      </w:r>
      <w:r>
        <w:rPr>
          <w:rFonts w:cs="Times New Roman"/>
          <w:sz w:val="26"/>
          <w:szCs w:val="26"/>
        </w:rPr>
        <w:t>103</w:t>
      </w:r>
    </w:p>
    <w:p w:rsidR="00C64CF4" w:rsidRDefault="00C64CF4" w:rsidP="00C64CF4">
      <w:pPr>
        <w:widowControl/>
        <w:jc w:val="center"/>
        <w:rPr>
          <w:rFonts w:cs="Times New Roman"/>
          <w:sz w:val="22"/>
          <w:szCs w:val="28"/>
          <w:lang w:eastAsia="ar-SA"/>
        </w:rPr>
      </w:pPr>
    </w:p>
    <w:p w:rsidR="00C64CF4" w:rsidRPr="00B90DD3" w:rsidRDefault="00C64CF4" w:rsidP="00B90DD3">
      <w:pPr>
        <w:widowControl/>
        <w:jc w:val="center"/>
        <w:rPr>
          <w:rFonts w:eastAsia="Times New Roman" w:cs="Times New Roman"/>
          <w:b/>
          <w:color w:val="auto"/>
          <w:szCs w:val="28"/>
        </w:rPr>
      </w:pPr>
    </w:p>
    <w:p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нии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940B3A" w:rsidRDefault="00FB3C0A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В соответствии с постановлением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и распоряжением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 xml:space="preserve"> поселения от 01.11.2018г. № 149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Перечня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Администрация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</w:t>
      </w:r>
      <w:proofErr w:type="spellStart"/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>поселения</w:t>
      </w:r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>п</w:t>
      </w:r>
      <w:proofErr w:type="spellEnd"/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ос т а </w:t>
      </w:r>
      <w:proofErr w:type="spellStart"/>
      <w:proofErr w:type="gramStart"/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>н</w:t>
      </w:r>
      <w:proofErr w:type="spellEnd"/>
      <w:proofErr w:type="gramEnd"/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о в л я е т:</w:t>
      </w:r>
    </w:p>
    <w:p w:rsidR="008264E3" w:rsidRPr="00940B3A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1855F9" w:rsidRPr="00940B3A" w:rsidRDefault="00B47E3B" w:rsidP="001855F9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1. </w:t>
      </w:r>
      <w:r w:rsidR="008264E3" w:rsidRPr="00940B3A">
        <w:rPr>
          <w:rFonts w:eastAsia="Times New Roman" w:cs="Times New Roman"/>
          <w:bCs/>
          <w:color w:val="auto"/>
          <w:sz w:val="26"/>
          <w:szCs w:val="26"/>
        </w:rPr>
        <w:t>Внести изменения в</w:t>
      </w:r>
      <w:r w:rsidR="00F813EC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муниципальную программу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="001855F9" w:rsidRPr="00940B3A">
        <w:rPr>
          <w:sz w:val="26"/>
          <w:szCs w:val="26"/>
        </w:rPr>
        <w:t>«</w:t>
      </w:r>
      <w:r w:rsidR="00FD1763" w:rsidRPr="00940B3A">
        <w:rPr>
          <w:sz w:val="26"/>
          <w:szCs w:val="26"/>
        </w:rPr>
        <w:t xml:space="preserve">Обеспечение качественными </w:t>
      </w:r>
      <w:r w:rsidR="00BC3EC4" w:rsidRPr="00940B3A">
        <w:rPr>
          <w:sz w:val="26"/>
          <w:szCs w:val="26"/>
        </w:rPr>
        <w:t>жилищно-коммунальными услугами население</w:t>
      </w:r>
      <w:r w:rsidR="00F813EC">
        <w:rPr>
          <w:sz w:val="26"/>
          <w:szCs w:val="26"/>
        </w:rPr>
        <w:t xml:space="preserve"> </w:t>
      </w:r>
      <w:r w:rsidR="005904D2" w:rsidRPr="00940B3A">
        <w:rPr>
          <w:sz w:val="26"/>
          <w:szCs w:val="26"/>
        </w:rPr>
        <w:t>Андреево-Мелентьевского</w:t>
      </w:r>
      <w:r w:rsidR="00FD1763" w:rsidRPr="00940B3A">
        <w:rPr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» согласно</w:t>
      </w:r>
      <w:r w:rsidR="00F813EC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приложению № 1.</w:t>
      </w:r>
    </w:p>
    <w:p w:rsidR="00940B3A" w:rsidRPr="00940B3A" w:rsidRDefault="00EC527C" w:rsidP="00940B3A">
      <w:pPr>
        <w:ind w:firstLine="708"/>
        <w:rPr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2. </w:t>
      </w:r>
      <w:r w:rsidR="00940B3A" w:rsidRPr="00940B3A">
        <w:rPr>
          <w:sz w:val="26"/>
          <w:szCs w:val="26"/>
        </w:rPr>
        <w:t>Отделу экономики и финансов Администрации Андреево-Мелентьевского сельского поселения (</w:t>
      </w:r>
      <w:proofErr w:type="spellStart"/>
      <w:r w:rsidR="00950AB4">
        <w:rPr>
          <w:sz w:val="26"/>
          <w:szCs w:val="26"/>
        </w:rPr>
        <w:t>Соцковой</w:t>
      </w:r>
      <w:proofErr w:type="spellEnd"/>
      <w:r w:rsidR="00950AB4">
        <w:rPr>
          <w:sz w:val="26"/>
          <w:szCs w:val="26"/>
        </w:rPr>
        <w:t xml:space="preserve"> С.Н.)</w:t>
      </w:r>
      <w:r w:rsidR="00940B3A" w:rsidRPr="00940B3A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40B3A" w:rsidRPr="00940B3A" w:rsidRDefault="00940B3A" w:rsidP="00940B3A">
      <w:pPr>
        <w:tabs>
          <w:tab w:val="num" w:pos="0"/>
        </w:tabs>
        <w:rPr>
          <w:sz w:val="26"/>
          <w:szCs w:val="26"/>
        </w:rPr>
      </w:pPr>
      <w:r w:rsidRPr="00940B3A">
        <w:rPr>
          <w:sz w:val="26"/>
          <w:szCs w:val="26"/>
        </w:rPr>
        <w:t xml:space="preserve">            3. Настоящее Постановление вступает в силу со дня его официального опубликования (обнародования).</w:t>
      </w:r>
    </w:p>
    <w:p w:rsidR="001855F9" w:rsidRPr="00940B3A" w:rsidRDefault="007601BE" w:rsidP="00940B3A">
      <w:pPr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4. </w:t>
      </w:r>
      <w:proofErr w:type="gramStart"/>
      <w:r w:rsidR="001855F9" w:rsidRPr="00940B3A">
        <w:rPr>
          <w:rFonts w:eastAsia="Times New Roman" w:cs="Times New Roman"/>
          <w:color w:val="auto"/>
          <w:sz w:val="26"/>
          <w:szCs w:val="26"/>
        </w:rPr>
        <w:t>Контроль за</w:t>
      </w:r>
      <w:proofErr w:type="gramEnd"/>
      <w:r w:rsidR="001855F9" w:rsidRPr="00940B3A">
        <w:rPr>
          <w:rFonts w:eastAsia="Times New Roman" w:cs="Times New Roman"/>
          <w:color w:val="auto"/>
          <w:sz w:val="26"/>
          <w:szCs w:val="26"/>
        </w:rPr>
        <w:t xml:space="preserve"> выполнением постановления </w:t>
      </w:r>
      <w:r w:rsidR="00EC527C" w:rsidRPr="00940B3A">
        <w:rPr>
          <w:rFonts w:eastAsia="Times New Roman" w:cs="Times New Roman"/>
          <w:color w:val="auto"/>
          <w:sz w:val="26"/>
          <w:szCs w:val="26"/>
        </w:rPr>
        <w:t>оставляю за собой.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 xml:space="preserve">постановление вносит отдел </w:t>
      </w: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>экономики и финансов</w:t>
      </w:r>
    </w:p>
    <w:p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F813EC">
        <w:rPr>
          <w:rFonts w:ascii="Times New Roman" w:hAnsi="Times New Roman" w:cs="Times New Roman"/>
          <w:sz w:val="26"/>
          <w:szCs w:val="26"/>
        </w:rPr>
        <w:t>27</w:t>
      </w:r>
      <w:r w:rsidR="00A11FC3">
        <w:rPr>
          <w:rFonts w:ascii="Times New Roman" w:hAnsi="Times New Roman" w:cs="Times New Roman"/>
          <w:sz w:val="26"/>
          <w:szCs w:val="26"/>
        </w:rPr>
        <w:t xml:space="preserve"> 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» </w:t>
      </w:r>
      <w:r w:rsidR="0067007E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EC527C" w:rsidRPr="005A0966">
        <w:rPr>
          <w:rFonts w:ascii="Times New Roman" w:hAnsi="Times New Roman" w:cs="Times New Roman"/>
          <w:sz w:val="26"/>
          <w:szCs w:val="26"/>
        </w:rPr>
        <w:t>201</w:t>
      </w:r>
      <w:r w:rsidR="000A3BC7">
        <w:rPr>
          <w:rFonts w:ascii="Times New Roman" w:hAnsi="Times New Roman" w:cs="Times New Roman"/>
          <w:sz w:val="26"/>
          <w:szCs w:val="26"/>
        </w:rPr>
        <w:t>9</w:t>
      </w:r>
      <w:r w:rsidR="00EC527C" w:rsidRPr="005A0966">
        <w:rPr>
          <w:rFonts w:ascii="Times New Roman" w:hAnsi="Times New Roman" w:cs="Times New Roman"/>
          <w:sz w:val="26"/>
          <w:szCs w:val="26"/>
        </w:rPr>
        <w:t>г. №</w:t>
      </w:r>
      <w:r w:rsidR="00F813EC">
        <w:rPr>
          <w:rFonts w:ascii="Times New Roman" w:hAnsi="Times New Roman" w:cs="Times New Roman"/>
          <w:sz w:val="26"/>
          <w:szCs w:val="26"/>
        </w:rPr>
        <w:t>103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67007E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proofErr w:type="gramStart"/>
            <w:r w:rsidR="007601BE" w:rsidRPr="005A0966">
              <w:rPr>
                <w:sz w:val="26"/>
                <w:szCs w:val="26"/>
              </w:rPr>
              <w:t>«О</w:t>
            </w:r>
            <w:proofErr w:type="gramEnd"/>
            <w:r w:rsidR="007601BE" w:rsidRPr="005A0966">
              <w:rPr>
                <w:sz w:val="26"/>
                <w:szCs w:val="26"/>
              </w:rPr>
              <w:t xml:space="preserve">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67007E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:rsidTr="001855F9">
        <w:tc>
          <w:tcPr>
            <w:tcW w:w="3034" w:type="dxa"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организации и </w:t>
            </w:r>
            <w:proofErr w:type="gramStart"/>
            <w:r w:rsidRPr="005A0966">
              <w:rPr>
                <w:rFonts w:cs="Times New Roman"/>
                <w:sz w:val="26"/>
                <w:szCs w:val="26"/>
              </w:rPr>
              <w:t>предприятия</w:t>
            </w:r>
            <w:proofErr w:type="gramEnd"/>
            <w:r w:rsidRPr="005A0966">
              <w:rPr>
                <w:rFonts w:cs="Times New Roman"/>
                <w:sz w:val="26"/>
                <w:szCs w:val="26"/>
              </w:rPr>
              <w:t xml:space="preserve"> осуществляющие деятельность на территории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52E38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35019,7</w:t>
            </w:r>
            <w:r w:rsidR="001809C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-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5A0966" w:rsidTr="00C324E2"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A0623" w:rsidRPr="005A0966" w:rsidRDefault="00052E38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6595,7</w:t>
                  </w:r>
                </w:p>
              </w:tc>
              <w:tc>
                <w:tcPr>
                  <w:tcW w:w="2093" w:type="dxa"/>
                </w:tcPr>
                <w:p w:rsidR="002A0623" w:rsidRPr="005A0966" w:rsidRDefault="00052E38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6595,7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2026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 xml:space="preserve">й зоны и </w:t>
            </w:r>
            <w:proofErr w:type="spellStart"/>
            <w:r w:rsidR="003D6AF6" w:rsidRPr="005A0966">
              <w:rPr>
                <w:sz w:val="26"/>
                <w:szCs w:val="26"/>
              </w:rPr>
              <w:t>тд</w:t>
            </w:r>
            <w:proofErr w:type="spellEnd"/>
            <w:r w:rsidRPr="005A0966">
              <w:rPr>
                <w:sz w:val="26"/>
                <w:szCs w:val="26"/>
              </w:rPr>
              <w:t>.</w:t>
            </w:r>
          </w:p>
        </w:tc>
      </w:tr>
    </w:tbl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 xml:space="preserve">Организация благоустройства </w:t>
      </w:r>
      <w:proofErr w:type="spellStart"/>
      <w:r w:rsidR="00FE46A9" w:rsidRPr="005A0966">
        <w:rPr>
          <w:sz w:val="26"/>
          <w:szCs w:val="26"/>
        </w:rPr>
        <w:t>в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</w:t>
      </w:r>
      <w:proofErr w:type="spellEnd"/>
      <w:r w:rsidR="00FE46A9" w:rsidRPr="005A0966">
        <w:rPr>
          <w:sz w:val="26"/>
          <w:szCs w:val="26"/>
        </w:rPr>
        <w:t xml:space="preserve"> сельском</w:t>
      </w:r>
      <w:r w:rsidR="001D7F42" w:rsidRPr="005A0966">
        <w:rPr>
          <w:sz w:val="26"/>
          <w:szCs w:val="26"/>
        </w:rPr>
        <w:t xml:space="preserve"> </w:t>
      </w:r>
      <w:proofErr w:type="gramStart"/>
      <w:r w:rsidR="001D7F42" w:rsidRPr="005A0966">
        <w:rPr>
          <w:sz w:val="26"/>
          <w:szCs w:val="26"/>
        </w:rPr>
        <w:t>поселени</w:t>
      </w:r>
      <w:r w:rsidR="00FE46A9" w:rsidRPr="005A0966">
        <w:rPr>
          <w:sz w:val="26"/>
          <w:szCs w:val="26"/>
        </w:rPr>
        <w:t>и</w:t>
      </w:r>
      <w:proofErr w:type="gramEnd"/>
      <w:r w:rsidR="001D7F42" w:rsidRPr="005A0966">
        <w:rPr>
          <w:sz w:val="26"/>
          <w:szCs w:val="26"/>
        </w:rPr>
        <w:t>»</w:t>
      </w:r>
    </w:p>
    <w:p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-организации и </w:t>
            </w:r>
            <w:proofErr w:type="gramStart"/>
            <w:r w:rsidRPr="005A0966">
              <w:rPr>
                <w:sz w:val="26"/>
                <w:szCs w:val="26"/>
              </w:rPr>
              <w:t>предприятия</w:t>
            </w:r>
            <w:proofErr w:type="gramEnd"/>
            <w:r w:rsidRPr="005A0966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rPr>
          <w:trHeight w:val="995"/>
        </w:trPr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 xml:space="preserve">овершенствование механизмов развития энергосбережения и повышение </w:t>
            </w:r>
            <w:proofErr w:type="spellStart"/>
            <w:r w:rsidR="007662F2" w:rsidRPr="005A0966">
              <w:rPr>
                <w:sz w:val="26"/>
                <w:szCs w:val="26"/>
              </w:rPr>
              <w:t>энергоэффективности</w:t>
            </w:r>
            <w:proofErr w:type="spellEnd"/>
            <w:r w:rsidR="007662F2" w:rsidRPr="005A0966">
              <w:rPr>
                <w:sz w:val="26"/>
                <w:szCs w:val="26"/>
              </w:rPr>
              <w:t xml:space="preserve"> коммунальной инфраструктуры;</w:t>
            </w:r>
          </w:p>
          <w:p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содержание парковой зоны и </w:t>
            </w:r>
            <w:proofErr w:type="spellStart"/>
            <w:r w:rsidRPr="005A0966">
              <w:rPr>
                <w:sz w:val="26"/>
                <w:szCs w:val="26"/>
              </w:rPr>
              <w:t>тд</w:t>
            </w:r>
            <w:proofErr w:type="spellEnd"/>
            <w:r w:rsidRPr="005A0966">
              <w:rPr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proofErr w:type="spellStart"/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proofErr w:type="spellEnd"/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52E38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34571,4</w:t>
            </w:r>
          </w:p>
          <w:p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5A0966" w:rsidTr="00B42715">
              <w:tc>
                <w:tcPr>
                  <w:tcW w:w="2092" w:type="dxa"/>
                </w:tcPr>
                <w:p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F35B2" w:rsidRPr="005A0966" w:rsidRDefault="00052E38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5697,4</w:t>
                  </w:r>
                </w:p>
              </w:tc>
              <w:tc>
                <w:tcPr>
                  <w:tcW w:w="2093" w:type="dxa"/>
                </w:tcPr>
                <w:p w:rsidR="00AF35B2" w:rsidRPr="005A0966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5697,4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содержание парковой зоны и </w:t>
            </w:r>
            <w:proofErr w:type="spellStart"/>
            <w:r w:rsidRPr="005A0966">
              <w:rPr>
                <w:sz w:val="26"/>
                <w:szCs w:val="26"/>
              </w:rPr>
              <w:t>тд</w:t>
            </w:r>
            <w:proofErr w:type="spellEnd"/>
            <w:r w:rsidRPr="005A0966">
              <w:rPr>
                <w:sz w:val="26"/>
                <w:szCs w:val="26"/>
              </w:rPr>
              <w:t>.</w:t>
            </w:r>
          </w:p>
          <w:p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Участники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:rsidTr="004B10E0">
        <w:trPr>
          <w:trHeight w:val="995"/>
        </w:trPr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052E38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898,3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D857B6" w:rsidRPr="0093213D" w:rsidTr="004B10E0"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  <w:tc>
                <w:tcPr>
                  <w:tcW w:w="2093" w:type="dxa"/>
                </w:tcPr>
                <w:p w:rsidR="003B7331" w:rsidRPr="0093213D" w:rsidRDefault="00052E38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898,3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Ожидаемые результаты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снижение уровня износа объектов коммунальной инфраструктуры;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 xml:space="preserve">жилищно-коммунальными услугами </w:t>
      </w:r>
      <w:proofErr w:type="spellStart"/>
      <w:r w:rsidR="0094440C" w:rsidRPr="005A0966">
        <w:rPr>
          <w:sz w:val="26"/>
          <w:szCs w:val="26"/>
        </w:rPr>
        <w:t>население</w:t>
      </w:r>
      <w:r w:rsidR="005904D2" w:rsidRPr="005A0966">
        <w:rPr>
          <w:sz w:val="26"/>
          <w:szCs w:val="26"/>
        </w:rPr>
        <w:t>Андреево-Мелентьевского</w:t>
      </w:r>
      <w:proofErr w:type="spellEnd"/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Указанные направления реализуются в соответствии </w:t>
      </w:r>
      <w:proofErr w:type="gramStart"/>
      <w:r w:rsidRPr="005A0966">
        <w:rPr>
          <w:kern w:val="2"/>
          <w:sz w:val="26"/>
          <w:szCs w:val="26"/>
        </w:rPr>
        <w:t>с</w:t>
      </w:r>
      <w:proofErr w:type="gramEnd"/>
      <w:r w:rsidRPr="005A0966">
        <w:rPr>
          <w:kern w:val="2"/>
          <w:sz w:val="26"/>
          <w:szCs w:val="26"/>
        </w:rPr>
        <w:t>: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proofErr w:type="gramStart"/>
      <w:r w:rsidR="00795453" w:rsidRPr="005A0966">
        <w:rPr>
          <w:sz w:val="26"/>
          <w:szCs w:val="26"/>
        </w:rPr>
        <w:t>«О</w:t>
      </w:r>
      <w:proofErr w:type="gramEnd"/>
      <w:r w:rsidR="00795453" w:rsidRPr="005A0966">
        <w:rPr>
          <w:sz w:val="26"/>
          <w:szCs w:val="26"/>
        </w:rPr>
        <w:t xml:space="preserve">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 xml:space="preserve">коммунальными услугами </w:t>
      </w:r>
      <w:proofErr w:type="spellStart"/>
      <w:r w:rsidR="00795453" w:rsidRPr="005A0966">
        <w:rPr>
          <w:sz w:val="26"/>
          <w:szCs w:val="26"/>
        </w:rPr>
        <w:t>населени</w:t>
      </w:r>
      <w:r w:rsidR="002E1B52" w:rsidRPr="005A0966">
        <w:rPr>
          <w:sz w:val="26"/>
          <w:szCs w:val="26"/>
        </w:rPr>
        <w:t>е</w:t>
      </w:r>
      <w:r w:rsidR="005904D2" w:rsidRPr="005A0966">
        <w:rPr>
          <w:sz w:val="26"/>
          <w:szCs w:val="26"/>
        </w:rPr>
        <w:t>Андреево-Мелентьевского</w:t>
      </w:r>
      <w:proofErr w:type="spellEnd"/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 xml:space="preserve">жилищно-коммунальными услугами </w:t>
      </w:r>
      <w:proofErr w:type="spellStart"/>
      <w:r w:rsidR="006D0E42" w:rsidRPr="005A0966">
        <w:rPr>
          <w:sz w:val="26"/>
          <w:szCs w:val="26"/>
        </w:rPr>
        <w:t>население</w:t>
      </w:r>
      <w:r w:rsidR="005904D2" w:rsidRPr="005A0966">
        <w:rPr>
          <w:sz w:val="26"/>
          <w:szCs w:val="26"/>
        </w:rPr>
        <w:t>Андреево-Мелентьевского</w:t>
      </w:r>
      <w:proofErr w:type="spellEnd"/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</w:t>
      </w:r>
      <w:proofErr w:type="spellStart"/>
      <w:r w:rsidR="006710E5" w:rsidRPr="005A0966">
        <w:rPr>
          <w:kern w:val="2"/>
          <w:sz w:val="26"/>
          <w:szCs w:val="26"/>
        </w:rPr>
        <w:t>бюджета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proofErr w:type="spellEnd"/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proofErr w:type="spellStart"/>
      <w:r w:rsidR="00C80D49" w:rsidRPr="005A0966">
        <w:rPr>
          <w:sz w:val="26"/>
          <w:szCs w:val="26"/>
        </w:rPr>
        <w:t>население</w:t>
      </w:r>
      <w:r w:rsidR="005904D2" w:rsidRPr="005A0966">
        <w:rPr>
          <w:sz w:val="26"/>
          <w:szCs w:val="26"/>
        </w:rPr>
        <w:t>Андреево-Мелентьевского</w:t>
      </w:r>
      <w:proofErr w:type="spellEnd"/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proofErr w:type="gramStart"/>
      <w:r w:rsidR="00795453" w:rsidRPr="004B1122">
        <w:rPr>
          <w:sz w:val="20"/>
          <w:szCs w:val="20"/>
        </w:rPr>
        <w:t>«О</w:t>
      </w:r>
      <w:proofErr w:type="gramEnd"/>
      <w:r w:rsidR="00795453" w:rsidRPr="004B1122">
        <w:rPr>
          <w:sz w:val="20"/>
          <w:szCs w:val="20"/>
        </w:rPr>
        <w:t xml:space="preserve">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 xml:space="preserve">жилищно-коммунальными услугами </w:t>
      </w:r>
      <w:proofErr w:type="spellStart"/>
      <w:r w:rsidR="00AF4701">
        <w:t>население</w:t>
      </w:r>
      <w:r>
        <w:t>Андреево-Мелентьевского</w:t>
      </w:r>
      <w:proofErr w:type="spellEnd"/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proofErr w:type="gramStart"/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proofErr w:type="gramEnd"/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proofErr w:type="spellStart"/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программыи</w:t>
      </w:r>
      <w:proofErr w:type="spellEnd"/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proofErr w:type="spellStart"/>
            <w:proofErr w:type="gramStart"/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</w:t>
            </w:r>
            <w:proofErr w:type="spellEnd"/>
            <w:proofErr w:type="gramEnd"/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/</w:t>
            </w:r>
            <w:proofErr w:type="spellStart"/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Муниципальная </w:t>
            </w:r>
            <w:proofErr w:type="spellStart"/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программа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proofErr w:type="spellEnd"/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</w:t>
            </w:r>
            <w:proofErr w:type="spellStart"/>
            <w:proofErr w:type="gramStart"/>
            <w:r w:rsidR="00B118E2">
              <w:rPr>
                <w:sz w:val="24"/>
              </w:rPr>
              <w:t>жилищно</w:t>
            </w:r>
            <w:proofErr w:type="spellEnd"/>
            <w:r w:rsidR="00B118E2">
              <w:rPr>
                <w:sz w:val="24"/>
              </w:rPr>
              <w:t>-</w:t>
            </w:r>
            <w:r w:rsidRPr="004778E8">
              <w:rPr>
                <w:sz w:val="24"/>
              </w:rPr>
              <w:t xml:space="preserve"> коммунальными</w:t>
            </w:r>
            <w:proofErr w:type="gramEnd"/>
            <w:r w:rsidRPr="004778E8">
              <w:rPr>
                <w:sz w:val="24"/>
              </w:rPr>
              <w:t xml:space="preserve"> услугами </w:t>
            </w:r>
            <w:proofErr w:type="spellStart"/>
            <w:r w:rsidRPr="004778E8">
              <w:rPr>
                <w:sz w:val="24"/>
              </w:rPr>
              <w:t>населени</w:t>
            </w:r>
            <w:r w:rsidR="00B118E2">
              <w:rPr>
                <w:sz w:val="24"/>
              </w:rPr>
              <w:t>е</w:t>
            </w:r>
            <w:r w:rsidR="005904D2">
              <w:rPr>
                <w:sz w:val="24"/>
              </w:rPr>
              <w:t>Андреево-Мелентьевского</w:t>
            </w:r>
            <w:proofErr w:type="spellEnd"/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F813EC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13E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F813EC" w:rsidRDefault="005A31C0" w:rsidP="00BA511C">
            <w:pPr>
              <w:jc w:val="center"/>
              <w:rPr>
                <w:spacing w:val="-6"/>
                <w:sz w:val="24"/>
              </w:rPr>
            </w:pPr>
            <w:r w:rsidRPr="00F813EC">
              <w:rPr>
                <w:spacing w:val="-6"/>
                <w:sz w:val="24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</w:t>
            </w:r>
            <w:proofErr w:type="spellStart"/>
            <w:r w:rsidR="006F777F">
              <w:rPr>
                <w:sz w:val="24"/>
              </w:rPr>
              <w:t>благоустройства</w:t>
            </w:r>
            <w:r w:rsidR="005904D2">
              <w:rPr>
                <w:sz w:val="24"/>
              </w:rPr>
              <w:t>Андреево-Мелентьевского</w:t>
            </w:r>
            <w:proofErr w:type="spellEnd"/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F813EC" w:rsidRDefault="005A31C0" w:rsidP="00BA511C">
            <w:pPr>
              <w:jc w:val="center"/>
              <w:rPr>
                <w:spacing w:val="-6"/>
                <w:sz w:val="24"/>
              </w:rPr>
            </w:pPr>
            <w:r w:rsidRPr="00F813EC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 xml:space="preserve">коммунальными услугами </w:t>
      </w:r>
      <w:proofErr w:type="spellStart"/>
      <w:r w:rsidR="005A31C0" w:rsidRPr="00FD1763">
        <w:t>населени</w:t>
      </w:r>
      <w:r w:rsidR="005E362C">
        <w:t>е</w:t>
      </w:r>
      <w:r w:rsidR="005904D2">
        <w:t>Андреево-Мелентьевского</w:t>
      </w:r>
      <w:proofErr w:type="spellEnd"/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</w:r>
            <w:proofErr w:type="spellStart"/>
            <w:proofErr w:type="gramStart"/>
            <w:r w:rsidRPr="005E0D73">
              <w:rPr>
                <w:sz w:val="24"/>
              </w:rPr>
              <w:t>п</w:t>
            </w:r>
            <w:proofErr w:type="spellEnd"/>
            <w:proofErr w:type="gramEnd"/>
            <w:r w:rsidRPr="005E0D73">
              <w:rPr>
                <w:sz w:val="24"/>
              </w:rPr>
              <w:t>/</w:t>
            </w:r>
            <w:proofErr w:type="spellStart"/>
            <w:r w:rsidRPr="005E0D73">
              <w:rPr>
                <w:sz w:val="24"/>
              </w:rPr>
              <w:t>п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Последствия </w:t>
            </w:r>
            <w:proofErr w:type="spellStart"/>
            <w:r w:rsidRPr="005E0D73">
              <w:rPr>
                <w:sz w:val="24"/>
              </w:rPr>
              <w:t>нереализации</w:t>
            </w:r>
            <w:proofErr w:type="spellEnd"/>
            <w:r w:rsidRPr="005E0D73">
              <w:rPr>
                <w:sz w:val="24"/>
              </w:rPr>
              <w:t xml:space="preserve">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 xml:space="preserve">Организация благоустройства </w:t>
            </w:r>
            <w:proofErr w:type="spellStart"/>
            <w:r w:rsidR="00734137">
              <w:rPr>
                <w:sz w:val="24"/>
              </w:rPr>
              <w:t>вАндреево-Мелентьевском</w:t>
            </w:r>
            <w:proofErr w:type="spellEnd"/>
            <w:r w:rsidR="00734137">
              <w:rPr>
                <w:sz w:val="24"/>
              </w:rPr>
              <w:t xml:space="preserve"> сельском</w:t>
            </w:r>
            <w:r w:rsidR="004778E8" w:rsidRPr="004778E8">
              <w:rPr>
                <w:sz w:val="24"/>
              </w:rPr>
              <w:t xml:space="preserve"> </w:t>
            </w:r>
            <w:proofErr w:type="gramStart"/>
            <w:r w:rsidR="004778E8" w:rsidRPr="004778E8">
              <w:rPr>
                <w:sz w:val="24"/>
              </w:rPr>
              <w:t>поселени</w:t>
            </w:r>
            <w:r w:rsidR="00734137">
              <w:rPr>
                <w:sz w:val="24"/>
              </w:rPr>
              <w:t>и</w:t>
            </w:r>
            <w:proofErr w:type="gramEnd"/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proofErr w:type="spellStart"/>
            <w:r w:rsidR="00DE2D3A" w:rsidRPr="00421D6F">
              <w:rPr>
                <w:color w:val="auto"/>
                <w:sz w:val="24"/>
              </w:rPr>
              <w:t>населения</w:t>
            </w:r>
            <w:r w:rsidR="00DE2D3A">
              <w:rPr>
                <w:sz w:val="24"/>
              </w:rPr>
              <w:t>Андреево-Мелентьевского</w:t>
            </w:r>
            <w:proofErr w:type="spellEnd"/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32968" w:rsidP="00A32968">
            <w:pPr>
              <w:jc w:val="left"/>
              <w:rPr>
                <w:sz w:val="24"/>
              </w:rPr>
            </w:pPr>
            <w:proofErr w:type="spellStart"/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едостижениезапланированныхпоказателей</w:t>
            </w:r>
            <w:proofErr w:type="spellEnd"/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</w:t>
            </w:r>
            <w:proofErr w:type="gramStart"/>
            <w:r>
              <w:rPr>
                <w:sz w:val="24"/>
              </w:rPr>
              <w:t>эстетического вида</w:t>
            </w:r>
            <w:proofErr w:type="gramEnd"/>
            <w:r>
              <w:rPr>
                <w:sz w:val="24"/>
              </w:rPr>
              <w:t xml:space="preserve">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территории сельского </w:t>
            </w:r>
            <w:r w:rsidRPr="00292B9E">
              <w:rPr>
                <w:snapToGrid w:val="0"/>
                <w:sz w:val="24"/>
              </w:rPr>
              <w:lastRenderedPageBreak/>
              <w:t>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A32968" w:rsidP="00A32968">
            <w:pPr>
              <w:jc w:val="left"/>
              <w:rPr>
                <w:sz w:val="24"/>
              </w:rPr>
            </w:pPr>
            <w:proofErr w:type="spellStart"/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едостижениезапланированныхпоказателей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2C1852" w:rsidRDefault="00752786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proofErr w:type="spellStart"/>
      <w:r w:rsidRPr="002C1852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2C1852">
        <w:rPr>
          <w:rFonts w:eastAsia="Times New Roman" w:cs="Times New Roman"/>
          <w:bCs/>
          <w:color w:val="auto"/>
          <w:kern w:val="2"/>
          <w:sz w:val="24"/>
        </w:rPr>
        <w:t>юджета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proofErr w:type="spellEnd"/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2C1852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proofErr w:type="gramStart"/>
      <w:r w:rsidR="002C1852" w:rsidRPr="002C1852">
        <w:rPr>
          <w:sz w:val="24"/>
        </w:rPr>
        <w:t>«О</w:t>
      </w:r>
      <w:proofErr w:type="gramEnd"/>
      <w:r w:rsidR="002C1852" w:rsidRPr="002C1852">
        <w:rPr>
          <w:sz w:val="24"/>
        </w:rPr>
        <w:t xml:space="preserve">беспечение качественными </w:t>
      </w:r>
      <w:r w:rsidR="00107776">
        <w:rPr>
          <w:sz w:val="24"/>
        </w:rPr>
        <w:t>жилищно-</w:t>
      </w:r>
      <w:r w:rsidR="002C1852" w:rsidRPr="002C1852">
        <w:rPr>
          <w:sz w:val="24"/>
        </w:rPr>
        <w:t>коммунальными услугами населени</w:t>
      </w:r>
      <w:r w:rsidR="00107776">
        <w:rPr>
          <w:sz w:val="24"/>
        </w:rPr>
        <w:t>е Андрее</w:t>
      </w:r>
      <w:r w:rsidR="005904D2">
        <w:rPr>
          <w:sz w:val="24"/>
        </w:rPr>
        <w:t>во-Мелентьевского</w:t>
      </w:r>
      <w:r w:rsidR="002C1852" w:rsidRPr="002C1852">
        <w:rPr>
          <w:sz w:val="24"/>
        </w:rPr>
        <w:t xml:space="preserve"> сельского поселения</w:t>
      </w:r>
      <w:r w:rsidR="002C1852" w:rsidRPr="002C1852">
        <w:rPr>
          <w:kern w:val="2"/>
          <w:sz w:val="24"/>
        </w:rPr>
        <w:t xml:space="preserve">» </w:t>
      </w:r>
    </w:p>
    <w:p w:rsidR="001855F9" w:rsidRPr="00CE6858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E6858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E6858" w:rsidTr="009714AD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E6858" w:rsidTr="009714AD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04A87" w:rsidRPr="002C1852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 xml:space="preserve">коммунальными услугами </w:t>
            </w:r>
            <w:proofErr w:type="spellStart"/>
            <w:r w:rsidRPr="002C1852">
              <w:rPr>
                <w:sz w:val="20"/>
                <w:szCs w:val="20"/>
              </w:rPr>
              <w:t>населени</w:t>
            </w:r>
            <w:r>
              <w:rPr>
                <w:sz w:val="20"/>
                <w:szCs w:val="20"/>
              </w:rPr>
              <w:t>еАндреево-Мелентьевского</w:t>
            </w:r>
            <w:proofErr w:type="spellEnd"/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4A87" w:rsidRPr="00CE6858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34485,1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4A87" w:rsidRPr="00CE6858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6595,7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752786" w:rsidRDefault="00752786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5278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34485,1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752786" w:rsidRDefault="00752786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75278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6595,7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E6858" w:rsidTr="00D23C23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D52417" w:rsidRPr="009141D8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благоустройства </w:t>
            </w:r>
            <w:proofErr w:type="spellStart"/>
            <w:r>
              <w:rPr>
                <w:sz w:val="20"/>
                <w:szCs w:val="20"/>
              </w:rPr>
              <w:t>вАндреево-Мелентьевском</w:t>
            </w:r>
            <w:proofErr w:type="spellEnd"/>
            <w:r>
              <w:rPr>
                <w:sz w:val="20"/>
                <w:szCs w:val="20"/>
              </w:rPr>
              <w:t xml:space="preserve"> сельском </w:t>
            </w:r>
            <w:proofErr w:type="gramStart"/>
            <w:r>
              <w:rPr>
                <w:sz w:val="20"/>
                <w:szCs w:val="20"/>
              </w:rPr>
              <w:t>поселении</w:t>
            </w:r>
            <w:proofErr w:type="gramEnd"/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E6858" w:rsidRDefault="00752786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33586,8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66C55" w:rsidRPr="00BD7789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BD7789" w:rsidRDefault="005F1E96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5697,4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752786" w:rsidP="00E15FC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33586,8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BD7789" w:rsidRDefault="005F1E96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5697,4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E6858" w:rsidTr="00950AB4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80324" w:rsidRPr="00CE685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080324" w:rsidRPr="00CE6858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950AB4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950AB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752786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9714AD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950AB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4E09BF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:rsidR="009141D8" w:rsidRDefault="009141D8" w:rsidP="009141D8">
      <w:pPr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4B1122">
        <w:rPr>
          <w:sz w:val="20"/>
          <w:szCs w:val="20"/>
        </w:rPr>
        <w:t xml:space="preserve">«Обеспечение </w:t>
      </w:r>
      <w:proofErr w:type="gramStart"/>
      <w:r w:rsidRPr="004B1122">
        <w:rPr>
          <w:sz w:val="20"/>
          <w:szCs w:val="20"/>
        </w:rPr>
        <w:t>качественными</w:t>
      </w:r>
      <w:proofErr w:type="gramEnd"/>
    </w:p>
    <w:p w:rsidR="009141D8" w:rsidRDefault="00D917B4" w:rsidP="009141D8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жилищно</w:t>
      </w:r>
      <w:proofErr w:type="spellEnd"/>
      <w:r>
        <w:rPr>
          <w:sz w:val="20"/>
          <w:szCs w:val="20"/>
        </w:rPr>
        <w:t>-</w:t>
      </w:r>
      <w:r w:rsidR="009141D8" w:rsidRPr="004B1122">
        <w:rPr>
          <w:sz w:val="20"/>
          <w:szCs w:val="20"/>
        </w:rPr>
        <w:t xml:space="preserve"> коммунальными</w:t>
      </w:r>
      <w:proofErr w:type="gramEnd"/>
      <w:r w:rsidR="009141D8" w:rsidRPr="004B1122">
        <w:rPr>
          <w:sz w:val="20"/>
          <w:szCs w:val="20"/>
        </w:rPr>
        <w:t xml:space="preserve"> услугами населени</w:t>
      </w:r>
      <w:r>
        <w:rPr>
          <w:sz w:val="20"/>
          <w:szCs w:val="20"/>
        </w:rPr>
        <w:t>е</w:t>
      </w:r>
    </w:p>
    <w:p w:rsidR="009141D8" w:rsidRDefault="005904D2" w:rsidP="009141D8">
      <w:pPr>
        <w:jc w:val="right"/>
      </w:pPr>
      <w:r>
        <w:rPr>
          <w:sz w:val="20"/>
          <w:szCs w:val="20"/>
        </w:rPr>
        <w:t>Андреево-Мелентьевского</w:t>
      </w:r>
      <w:r w:rsidR="009141D8" w:rsidRPr="004B1122">
        <w:rPr>
          <w:sz w:val="20"/>
          <w:szCs w:val="20"/>
        </w:rPr>
        <w:t xml:space="preserve"> сельского поселения</w:t>
      </w:r>
      <w:r w:rsidR="009141D8" w:rsidRPr="004B1122">
        <w:rPr>
          <w:kern w:val="2"/>
          <w:sz w:val="20"/>
          <w:szCs w:val="20"/>
        </w:rPr>
        <w:t>»</w:t>
      </w:r>
    </w:p>
    <w:p w:rsidR="009141D8" w:rsidRPr="002C1852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9141D8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9141D8">
        <w:rPr>
          <w:szCs w:val="28"/>
        </w:rPr>
        <w:t xml:space="preserve">«Обеспечение качественными </w:t>
      </w:r>
      <w:r w:rsidR="00516488">
        <w:rPr>
          <w:szCs w:val="28"/>
        </w:rPr>
        <w:t>жилищно-коммунальными услугами население Андреев</w:t>
      </w:r>
      <w:r w:rsidR="005904D2">
        <w:rPr>
          <w:szCs w:val="28"/>
        </w:rPr>
        <w:t>о-Мелентьевского</w:t>
      </w:r>
      <w:r w:rsidRPr="009141D8">
        <w:rPr>
          <w:szCs w:val="28"/>
        </w:rPr>
        <w:t xml:space="preserve"> сельского поселения</w:t>
      </w:r>
      <w:r w:rsidRPr="009141D8">
        <w:rPr>
          <w:kern w:val="2"/>
          <w:szCs w:val="28"/>
        </w:rPr>
        <w:t xml:space="preserve">» 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9141D8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50011D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:rsidR="00F95D1B" w:rsidRPr="002C1852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 xml:space="preserve">коммунальными услугами </w:t>
            </w:r>
            <w:proofErr w:type="spellStart"/>
            <w:r w:rsidRPr="002C1852">
              <w:rPr>
                <w:sz w:val="20"/>
                <w:szCs w:val="20"/>
              </w:rPr>
              <w:t>населени</w:t>
            </w:r>
            <w:r>
              <w:rPr>
                <w:sz w:val="20"/>
                <w:szCs w:val="20"/>
              </w:rPr>
              <w:t>еАндреево-Мелентьевского</w:t>
            </w:r>
            <w:proofErr w:type="spellEnd"/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E6858" w:rsidRDefault="00752786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34485,1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E6858" w:rsidRDefault="00752786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6595,7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752786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34485,1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752786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6595,7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2C46" w:rsidRPr="003303B9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благоустройства Андреево-Мелентьевском сельском </w:t>
            </w:r>
            <w:proofErr w:type="gramStart"/>
            <w:r>
              <w:rPr>
                <w:sz w:val="20"/>
                <w:szCs w:val="20"/>
              </w:rPr>
              <w:lastRenderedPageBreak/>
              <w:t>поселении</w:t>
            </w:r>
            <w:proofErr w:type="gramEnd"/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950AB4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F62C46" w:rsidRPr="0038182D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950AB4" w:rsidRDefault="0075278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33586,8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950AB4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F62C46" w:rsidRPr="00950AB4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F62C46" w:rsidRPr="00950AB4" w:rsidRDefault="0075278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5697,4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50011D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752786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33586,8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75278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5697,4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096D" w:rsidRPr="0050011D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50011D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20096D" w:rsidRPr="0050011D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950AB4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950AB4" w:rsidRDefault="00752786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950AB4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950AB4" w:rsidRDefault="00752786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  <w:bookmarkStart w:id="0" w:name="_GoBack"/>
      <w:bookmarkEnd w:id="0"/>
    </w:p>
    <w:sectPr w:rsidR="000748D3" w:rsidRPr="00234D0A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4D" w:rsidRDefault="00E8574D">
      <w:r>
        <w:separator/>
      </w:r>
    </w:p>
  </w:endnote>
  <w:endnote w:type="continuationSeparator" w:id="1">
    <w:p w:rsidR="00E8574D" w:rsidRDefault="00E8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38" w:rsidRDefault="004F657C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052E38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813EC">
      <w:rPr>
        <w:rStyle w:val="af8"/>
        <w:noProof/>
      </w:rPr>
      <w:t>9</w:t>
    </w:r>
    <w:r>
      <w:rPr>
        <w:rStyle w:val="af8"/>
      </w:rPr>
      <w:fldChar w:fldCharType="end"/>
    </w:r>
  </w:p>
  <w:p w:rsidR="00052E38" w:rsidRPr="009A5DED" w:rsidRDefault="00052E38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38" w:rsidRDefault="004F657C" w:rsidP="001855F9">
    <w:pPr>
      <w:pStyle w:val="ac"/>
      <w:jc w:val="right"/>
    </w:pPr>
    <w:r>
      <w:fldChar w:fldCharType="begin"/>
    </w:r>
    <w:r w:rsidR="00052E38">
      <w:instrText>PAGE   \* MERGEFORMAT</w:instrText>
    </w:r>
    <w:r>
      <w:fldChar w:fldCharType="separate"/>
    </w:r>
    <w:r w:rsidR="00F813EC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4D" w:rsidRDefault="00E8574D">
      <w:r>
        <w:separator/>
      </w:r>
    </w:p>
  </w:footnote>
  <w:footnote w:type="continuationSeparator" w:id="1">
    <w:p w:rsidR="00E8574D" w:rsidRDefault="00E85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3"/>
  </w:num>
  <w:num w:numId="28">
    <w:abstractNumId w:val="44"/>
  </w:num>
  <w:num w:numId="29">
    <w:abstractNumId w:val="46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40"/>
  </w:num>
  <w:num w:numId="36">
    <w:abstractNumId w:val="41"/>
  </w:num>
  <w:num w:numId="37">
    <w:abstractNumId w:val="45"/>
  </w:num>
  <w:num w:numId="38">
    <w:abstractNumId w:val="38"/>
  </w:num>
  <w:num w:numId="39">
    <w:abstractNumId w:val="36"/>
  </w:num>
  <w:num w:numId="40">
    <w:abstractNumId w:val="30"/>
  </w:num>
  <w:num w:numId="41">
    <w:abstractNumId w:val="31"/>
  </w:num>
  <w:num w:numId="42">
    <w:abstractNumId w:val="35"/>
  </w:num>
  <w:num w:numId="43">
    <w:abstractNumId w:val="33"/>
  </w:num>
  <w:num w:numId="44">
    <w:abstractNumId w:val="42"/>
  </w:num>
  <w:num w:numId="45">
    <w:abstractNumId w:val="39"/>
  </w:num>
  <w:num w:numId="46">
    <w:abstractNumId w:val="2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F4B"/>
    <w:rsid w:val="00012F25"/>
    <w:rsid w:val="00023C91"/>
    <w:rsid w:val="00024E6D"/>
    <w:rsid w:val="000250CD"/>
    <w:rsid w:val="000273AE"/>
    <w:rsid w:val="0003222D"/>
    <w:rsid w:val="00042555"/>
    <w:rsid w:val="00052E38"/>
    <w:rsid w:val="0006065D"/>
    <w:rsid w:val="000615B8"/>
    <w:rsid w:val="0006264F"/>
    <w:rsid w:val="00071984"/>
    <w:rsid w:val="00072927"/>
    <w:rsid w:val="000748D3"/>
    <w:rsid w:val="00080324"/>
    <w:rsid w:val="00084FBB"/>
    <w:rsid w:val="000A29E4"/>
    <w:rsid w:val="000A3BC7"/>
    <w:rsid w:val="000A4594"/>
    <w:rsid w:val="000A61B7"/>
    <w:rsid w:val="000A7142"/>
    <w:rsid w:val="000B262D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520A"/>
    <w:rsid w:val="00130FFA"/>
    <w:rsid w:val="00133FAA"/>
    <w:rsid w:val="00136D6A"/>
    <w:rsid w:val="00145427"/>
    <w:rsid w:val="00154069"/>
    <w:rsid w:val="0016015B"/>
    <w:rsid w:val="00162267"/>
    <w:rsid w:val="00164FD7"/>
    <w:rsid w:val="001809CC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33CF"/>
    <w:rsid w:val="001F6F1B"/>
    <w:rsid w:val="001F7772"/>
    <w:rsid w:val="0020096D"/>
    <w:rsid w:val="002022EE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80169"/>
    <w:rsid w:val="0029027E"/>
    <w:rsid w:val="00292B9E"/>
    <w:rsid w:val="00296324"/>
    <w:rsid w:val="002A0623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182D"/>
    <w:rsid w:val="00385105"/>
    <w:rsid w:val="00385754"/>
    <w:rsid w:val="003864E4"/>
    <w:rsid w:val="0039078C"/>
    <w:rsid w:val="0039711E"/>
    <w:rsid w:val="003A12FE"/>
    <w:rsid w:val="003A24C2"/>
    <w:rsid w:val="003A4677"/>
    <w:rsid w:val="003A73C7"/>
    <w:rsid w:val="003B3D14"/>
    <w:rsid w:val="003B50F1"/>
    <w:rsid w:val="003B7331"/>
    <w:rsid w:val="003C49D3"/>
    <w:rsid w:val="003C5703"/>
    <w:rsid w:val="003C7125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4F657C"/>
    <w:rsid w:val="0050011D"/>
    <w:rsid w:val="0050305D"/>
    <w:rsid w:val="005049FC"/>
    <w:rsid w:val="0051276E"/>
    <w:rsid w:val="00516488"/>
    <w:rsid w:val="005170E1"/>
    <w:rsid w:val="005212B5"/>
    <w:rsid w:val="005217DB"/>
    <w:rsid w:val="00521A33"/>
    <w:rsid w:val="005261E9"/>
    <w:rsid w:val="005364BC"/>
    <w:rsid w:val="0054017A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1E96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007E"/>
    <w:rsid w:val="006710E5"/>
    <w:rsid w:val="0067221C"/>
    <w:rsid w:val="00690739"/>
    <w:rsid w:val="00691860"/>
    <w:rsid w:val="0069331E"/>
    <w:rsid w:val="00694D89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2786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6FE6"/>
    <w:rsid w:val="007F00C9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7740"/>
    <w:rsid w:val="00854DEF"/>
    <w:rsid w:val="00856FC3"/>
    <w:rsid w:val="00867632"/>
    <w:rsid w:val="00870567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7B71"/>
    <w:rsid w:val="008F10E9"/>
    <w:rsid w:val="008F213B"/>
    <w:rsid w:val="008F36F4"/>
    <w:rsid w:val="008F4082"/>
    <w:rsid w:val="009033EF"/>
    <w:rsid w:val="00903E96"/>
    <w:rsid w:val="009079C0"/>
    <w:rsid w:val="009115B7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0AB4"/>
    <w:rsid w:val="00953072"/>
    <w:rsid w:val="0095329B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D3303"/>
    <w:rsid w:val="009F0E18"/>
    <w:rsid w:val="009F4BE3"/>
    <w:rsid w:val="009F7CA2"/>
    <w:rsid w:val="00A0041C"/>
    <w:rsid w:val="00A03163"/>
    <w:rsid w:val="00A03CE6"/>
    <w:rsid w:val="00A03F03"/>
    <w:rsid w:val="00A06257"/>
    <w:rsid w:val="00A11FC3"/>
    <w:rsid w:val="00A17CDC"/>
    <w:rsid w:val="00A318C6"/>
    <w:rsid w:val="00A31E9A"/>
    <w:rsid w:val="00A32968"/>
    <w:rsid w:val="00A40141"/>
    <w:rsid w:val="00A41615"/>
    <w:rsid w:val="00A41681"/>
    <w:rsid w:val="00A4307B"/>
    <w:rsid w:val="00A43D2F"/>
    <w:rsid w:val="00A44F9B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581D"/>
    <w:rsid w:val="00AD7A95"/>
    <w:rsid w:val="00AE021D"/>
    <w:rsid w:val="00AE44ED"/>
    <w:rsid w:val="00AE6A28"/>
    <w:rsid w:val="00AF1AB2"/>
    <w:rsid w:val="00AF35B2"/>
    <w:rsid w:val="00AF38A0"/>
    <w:rsid w:val="00AF42BE"/>
    <w:rsid w:val="00AF4701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84BE9"/>
    <w:rsid w:val="00B85AF0"/>
    <w:rsid w:val="00B86C2C"/>
    <w:rsid w:val="00B87AAF"/>
    <w:rsid w:val="00B90DD3"/>
    <w:rsid w:val="00B97DAD"/>
    <w:rsid w:val="00BA116C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54934"/>
    <w:rsid w:val="00C61262"/>
    <w:rsid w:val="00C6185D"/>
    <w:rsid w:val="00C63063"/>
    <w:rsid w:val="00C63B3C"/>
    <w:rsid w:val="00C64CF4"/>
    <w:rsid w:val="00C80D49"/>
    <w:rsid w:val="00C84086"/>
    <w:rsid w:val="00C907AE"/>
    <w:rsid w:val="00CA2D70"/>
    <w:rsid w:val="00CA6686"/>
    <w:rsid w:val="00CB13F2"/>
    <w:rsid w:val="00CC127D"/>
    <w:rsid w:val="00CC4C2A"/>
    <w:rsid w:val="00CE2C10"/>
    <w:rsid w:val="00CE6858"/>
    <w:rsid w:val="00CF5133"/>
    <w:rsid w:val="00D0128C"/>
    <w:rsid w:val="00D1397E"/>
    <w:rsid w:val="00D22E66"/>
    <w:rsid w:val="00D23C23"/>
    <w:rsid w:val="00D25C12"/>
    <w:rsid w:val="00D30B13"/>
    <w:rsid w:val="00D40F24"/>
    <w:rsid w:val="00D5152C"/>
    <w:rsid w:val="00D52417"/>
    <w:rsid w:val="00D5348D"/>
    <w:rsid w:val="00D55BAD"/>
    <w:rsid w:val="00D5676A"/>
    <w:rsid w:val="00D716E9"/>
    <w:rsid w:val="00D72D72"/>
    <w:rsid w:val="00D746A7"/>
    <w:rsid w:val="00D759B0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5FE3"/>
    <w:rsid w:val="00E77428"/>
    <w:rsid w:val="00E841AD"/>
    <w:rsid w:val="00E84467"/>
    <w:rsid w:val="00E8574D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4566"/>
    <w:rsid w:val="00EC5087"/>
    <w:rsid w:val="00EC527C"/>
    <w:rsid w:val="00ED1F08"/>
    <w:rsid w:val="00ED4798"/>
    <w:rsid w:val="00ED52F1"/>
    <w:rsid w:val="00ED551D"/>
    <w:rsid w:val="00EE010E"/>
    <w:rsid w:val="00EE48ED"/>
    <w:rsid w:val="00EF0DB4"/>
    <w:rsid w:val="00EF0E44"/>
    <w:rsid w:val="00EF20BB"/>
    <w:rsid w:val="00EF7FE3"/>
    <w:rsid w:val="00F05B44"/>
    <w:rsid w:val="00F100E5"/>
    <w:rsid w:val="00F10914"/>
    <w:rsid w:val="00F12E61"/>
    <w:rsid w:val="00F14DA1"/>
    <w:rsid w:val="00F1537D"/>
    <w:rsid w:val="00F22166"/>
    <w:rsid w:val="00F24F0C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13EC"/>
    <w:rsid w:val="00F85529"/>
    <w:rsid w:val="00F86518"/>
    <w:rsid w:val="00F87B95"/>
    <w:rsid w:val="00F92C76"/>
    <w:rsid w:val="00F95225"/>
    <w:rsid w:val="00F95D1B"/>
    <w:rsid w:val="00FA2AAF"/>
    <w:rsid w:val="00FA437C"/>
    <w:rsid w:val="00FB3C0A"/>
    <w:rsid w:val="00FB5B08"/>
    <w:rsid w:val="00FB794B"/>
    <w:rsid w:val="00FC118B"/>
    <w:rsid w:val="00FC3517"/>
    <w:rsid w:val="00FC5D9A"/>
    <w:rsid w:val="00FC7B2F"/>
    <w:rsid w:val="00FD0386"/>
    <w:rsid w:val="00FD1763"/>
    <w:rsid w:val="00FD3A3B"/>
    <w:rsid w:val="00FD594F"/>
    <w:rsid w:val="00FE159F"/>
    <w:rsid w:val="00FE2B6F"/>
    <w:rsid w:val="00FE2E33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D008-89B9-494C-BD8D-BEFEEEF5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2635</Words>
  <Characters>22959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230</cp:revision>
  <cp:lastPrinted>2019-11-11T06:01:00Z</cp:lastPrinted>
  <dcterms:created xsi:type="dcterms:W3CDTF">2018-11-23T11:55:00Z</dcterms:created>
  <dcterms:modified xsi:type="dcterms:W3CDTF">2019-12-02T07:56:00Z</dcterms:modified>
</cp:coreProperties>
</file>