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C3" w:rsidRPr="00A11FC3" w:rsidRDefault="00A11FC3" w:rsidP="0016015B">
      <w:pPr>
        <w:jc w:val="center"/>
        <w:rPr>
          <w:b/>
          <w:spacing w:val="160"/>
          <w:szCs w:val="28"/>
        </w:rPr>
      </w:pPr>
      <w:r>
        <w:rPr>
          <w:b/>
          <w:spacing w:val="160"/>
          <w:szCs w:val="28"/>
        </w:rPr>
        <w:t xml:space="preserve">                               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pacing w:val="160"/>
          <w:sz w:val="20"/>
          <w:szCs w:val="20"/>
        </w:rPr>
        <w:t>АДМИНИСТРАЦИЯ</w:t>
      </w:r>
    </w:p>
    <w:p w:rsidR="0016015B" w:rsidRPr="0016015B" w:rsidRDefault="0016015B" w:rsidP="0016015B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АНДРЕЕВО-МЕЛЕНТЬЕВСКОГО СЕЛЬСКОГО ПОСЕЛЕНИЯ</w:t>
      </w:r>
    </w:p>
    <w:p w:rsidR="0016015B" w:rsidRPr="0016015B" w:rsidRDefault="0016015B" w:rsidP="0016015B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346841,Ростовская область, Неклиновский</w:t>
      </w:r>
      <w:r w:rsidR="00D44056">
        <w:rPr>
          <w:sz w:val="20"/>
          <w:szCs w:val="20"/>
        </w:rPr>
        <w:t xml:space="preserve"> </w:t>
      </w:r>
      <w:r w:rsidRPr="0016015B">
        <w:rPr>
          <w:sz w:val="20"/>
          <w:szCs w:val="20"/>
        </w:rPr>
        <w:t>район,</w:t>
      </w:r>
      <w:r w:rsidR="00D44056">
        <w:rPr>
          <w:sz w:val="20"/>
          <w:szCs w:val="20"/>
        </w:rPr>
        <w:t xml:space="preserve"> </w:t>
      </w:r>
      <w:r w:rsidRPr="0016015B">
        <w:rPr>
          <w:sz w:val="20"/>
          <w:szCs w:val="20"/>
        </w:rPr>
        <w:t>с.Андреево-Мелентьево,ул. Победы, д. № 3,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ИНН/КПП 6123013787/612301001   ОКПО 79223826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ОГРН 1056123007742 ОКТМО 60636428 БИК 046015001 р/с 40204810100000000280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Телефон/факс: 8(86347) 33-2-35 электронный адрес:</w:t>
      </w:r>
      <w:r w:rsidRPr="0016015B">
        <w:rPr>
          <w:i/>
          <w:sz w:val="20"/>
          <w:szCs w:val="20"/>
        </w:rPr>
        <w:t xml:space="preserve"> e-mail: </w:t>
      </w:r>
      <w:hyperlink r:id="rId8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sp</w:t>
        </w:r>
      </w:hyperlink>
      <w:hyperlink r:id="rId9" w:history="1">
        <w:r w:rsidRPr="0016015B">
          <w:rPr>
            <w:rStyle w:val="c8edf2e5f0ede5f2-f1f1fbebeae0"/>
            <w:i/>
            <w:sz w:val="20"/>
            <w:szCs w:val="20"/>
          </w:rPr>
          <w:t>26271@</w:t>
        </w:r>
      </w:hyperlink>
      <w:hyperlink r:id="rId10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donpac</w:t>
        </w:r>
      </w:hyperlink>
      <w:hyperlink r:id="rId11" w:history="1">
        <w:r w:rsidRPr="0016015B">
          <w:rPr>
            <w:rStyle w:val="c8edf2e5f0ede5f2-f1f1fbebeae0"/>
            <w:i/>
            <w:sz w:val="20"/>
            <w:szCs w:val="20"/>
          </w:rPr>
          <w:t>.</w:t>
        </w:r>
      </w:hyperlink>
      <w:hyperlink r:id="rId12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ru</w:t>
        </w:r>
      </w:hyperlink>
    </w:p>
    <w:p w:rsidR="005904D2" w:rsidRPr="00B3398F" w:rsidRDefault="005904D2" w:rsidP="006C1EAA">
      <w:pPr>
        <w:jc w:val="center"/>
        <w:rPr>
          <w:rFonts w:cs="Times New Roman"/>
        </w:rPr>
      </w:pPr>
    </w:p>
    <w:p w:rsidR="006C1EAA" w:rsidRPr="00B3398F" w:rsidRDefault="006C1EAA" w:rsidP="006C1EAA">
      <w:pPr>
        <w:jc w:val="center"/>
        <w:rPr>
          <w:rFonts w:cs="Times New Roman"/>
          <w:b/>
          <w:sz w:val="26"/>
          <w:szCs w:val="26"/>
        </w:rPr>
      </w:pPr>
      <w:r w:rsidRPr="00B3398F">
        <w:rPr>
          <w:rFonts w:cs="Times New Roman"/>
          <w:b/>
          <w:sz w:val="26"/>
          <w:szCs w:val="26"/>
        </w:rPr>
        <w:t>ПОСТАНОВЛЕНИЕ</w:t>
      </w:r>
    </w:p>
    <w:p w:rsidR="006C1EAA" w:rsidRPr="00087E28" w:rsidRDefault="006C1EAA" w:rsidP="006C1EAA">
      <w:pPr>
        <w:rPr>
          <w:sz w:val="26"/>
          <w:szCs w:val="26"/>
        </w:rPr>
      </w:pPr>
    </w:p>
    <w:p w:rsidR="006C1EAA" w:rsidRPr="00946DC2" w:rsidRDefault="005B36FA" w:rsidP="006C1EA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«12</w:t>
      </w:r>
      <w:r w:rsidR="00713BB4">
        <w:rPr>
          <w:rFonts w:cs="Times New Roman"/>
          <w:sz w:val="26"/>
          <w:szCs w:val="26"/>
        </w:rPr>
        <w:t xml:space="preserve">» </w:t>
      </w:r>
      <w:r w:rsidR="006C1EAA" w:rsidRPr="00946DC2">
        <w:rPr>
          <w:rFonts w:cs="Times New Roman"/>
          <w:sz w:val="26"/>
          <w:szCs w:val="26"/>
        </w:rPr>
        <w:t xml:space="preserve"> </w:t>
      </w:r>
      <w:r w:rsidR="00FA6617">
        <w:rPr>
          <w:rFonts w:cs="Times New Roman"/>
          <w:sz w:val="26"/>
          <w:szCs w:val="26"/>
        </w:rPr>
        <w:t xml:space="preserve">декабря </w:t>
      </w:r>
      <w:r w:rsidR="0067007E">
        <w:rPr>
          <w:rFonts w:cs="Times New Roman"/>
          <w:sz w:val="26"/>
          <w:szCs w:val="26"/>
        </w:rPr>
        <w:t xml:space="preserve"> </w:t>
      </w:r>
      <w:r w:rsidR="006C1EAA" w:rsidRPr="00946DC2">
        <w:rPr>
          <w:rFonts w:cs="Times New Roman"/>
          <w:sz w:val="26"/>
          <w:szCs w:val="26"/>
        </w:rPr>
        <w:t>201</w:t>
      </w:r>
      <w:r w:rsidR="000D0853">
        <w:rPr>
          <w:rFonts w:cs="Times New Roman"/>
          <w:sz w:val="26"/>
          <w:szCs w:val="26"/>
        </w:rPr>
        <w:t>9</w:t>
      </w:r>
      <w:r w:rsidR="006C1EAA" w:rsidRPr="00946DC2">
        <w:rPr>
          <w:rFonts w:cs="Times New Roman"/>
          <w:sz w:val="26"/>
          <w:szCs w:val="26"/>
        </w:rPr>
        <w:t xml:space="preserve">г.    </w:t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713BB4">
        <w:rPr>
          <w:rFonts w:cs="Times New Roman"/>
          <w:sz w:val="26"/>
          <w:szCs w:val="26"/>
        </w:rPr>
        <w:t xml:space="preserve">                           № </w:t>
      </w:r>
      <w:r>
        <w:rPr>
          <w:rFonts w:cs="Times New Roman"/>
          <w:sz w:val="26"/>
          <w:szCs w:val="26"/>
        </w:rPr>
        <w:t>108</w:t>
      </w:r>
    </w:p>
    <w:p w:rsidR="00C64CF4" w:rsidRDefault="00C64CF4" w:rsidP="00C64CF4">
      <w:pPr>
        <w:widowControl/>
        <w:jc w:val="center"/>
        <w:rPr>
          <w:rFonts w:cs="Times New Roman"/>
          <w:sz w:val="22"/>
          <w:szCs w:val="28"/>
          <w:lang w:eastAsia="ar-SA"/>
        </w:rPr>
      </w:pPr>
    </w:p>
    <w:p w:rsidR="00C64CF4" w:rsidRPr="00B90DD3" w:rsidRDefault="00C64CF4" w:rsidP="00B90DD3">
      <w:pPr>
        <w:widowControl/>
        <w:jc w:val="center"/>
        <w:rPr>
          <w:rFonts w:eastAsia="Times New Roman" w:cs="Times New Roman"/>
          <w:b/>
          <w:color w:val="auto"/>
          <w:szCs w:val="28"/>
        </w:rPr>
      </w:pPr>
    </w:p>
    <w:p w:rsidR="001855F9" w:rsidRPr="005904D2" w:rsidRDefault="001855F9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:rsidR="00F1537D" w:rsidRDefault="001855F9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О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внесе</w:t>
      </w: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нии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изменений в муниципальную</w:t>
      </w:r>
      <w:r w:rsidR="00007F4B">
        <w:rPr>
          <w:rFonts w:eastAsia="Times New Roman" w:cs="Times New Roman"/>
          <w:b/>
          <w:bCs/>
          <w:color w:val="auto"/>
          <w:sz w:val="26"/>
          <w:szCs w:val="26"/>
        </w:rPr>
        <w:t xml:space="preserve"> программу</w:t>
      </w:r>
    </w:p>
    <w:p w:rsidR="00F1537D" w:rsidRDefault="005904D2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Андреево-Мелентьевского</w:t>
      </w:r>
      <w:r w:rsidR="00C64CF4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:rsidR="00F1537D" w:rsidRDefault="001855F9" w:rsidP="00F1537D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«</w:t>
      </w:r>
      <w:r w:rsidR="00FD1763" w:rsidRPr="00940B3A">
        <w:rPr>
          <w:b/>
          <w:sz w:val="26"/>
          <w:szCs w:val="26"/>
        </w:rPr>
        <w:t xml:space="preserve">Обеспечение качественными </w:t>
      </w:r>
      <w:r w:rsidR="007A2D81" w:rsidRPr="00940B3A">
        <w:rPr>
          <w:b/>
          <w:sz w:val="26"/>
          <w:szCs w:val="26"/>
        </w:rPr>
        <w:t>жилищно-коммунальными услугами</w:t>
      </w:r>
    </w:p>
    <w:p w:rsidR="001855F9" w:rsidRPr="00940B3A" w:rsidRDefault="007A2D81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b/>
          <w:sz w:val="26"/>
          <w:szCs w:val="26"/>
        </w:rPr>
        <w:t xml:space="preserve"> население </w:t>
      </w:r>
      <w:r w:rsidR="005904D2" w:rsidRPr="00940B3A">
        <w:rPr>
          <w:b/>
          <w:sz w:val="26"/>
          <w:szCs w:val="26"/>
        </w:rPr>
        <w:t>Андреево-Мелентьевского</w:t>
      </w:r>
      <w:r w:rsidR="00FD1763" w:rsidRPr="00940B3A">
        <w:rPr>
          <w:b/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»</w:t>
      </w:r>
    </w:p>
    <w:p w:rsidR="001855F9" w:rsidRPr="00940B3A" w:rsidRDefault="001855F9" w:rsidP="00F1537D">
      <w:pPr>
        <w:widowControl/>
        <w:autoSpaceDE w:val="0"/>
        <w:autoSpaceDN w:val="0"/>
        <w:adjustRightInd w:val="0"/>
        <w:ind w:firstLine="540"/>
        <w:jc w:val="left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940B3A" w:rsidRDefault="00FB3C0A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В соответствии с постановлением Администрации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</w:t>
      </w:r>
      <w:r w:rsidR="007A2D81" w:rsidRPr="00940B3A">
        <w:rPr>
          <w:rFonts w:eastAsia="Times New Roman" w:cs="Times New Roman"/>
          <w:bCs/>
          <w:color w:val="auto"/>
          <w:sz w:val="26"/>
          <w:szCs w:val="26"/>
        </w:rPr>
        <w:t>о поселения от 09.07.2018г. № 61</w:t>
      </w: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поселения» и распоряжением Администрации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</w:t>
      </w:r>
      <w:r w:rsidR="007A2D81" w:rsidRPr="00940B3A">
        <w:rPr>
          <w:rFonts w:eastAsia="Times New Roman" w:cs="Times New Roman"/>
          <w:bCs/>
          <w:color w:val="auto"/>
          <w:sz w:val="26"/>
          <w:szCs w:val="26"/>
        </w:rPr>
        <w:t xml:space="preserve"> поселения от 01.11.2018г. № 149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«Об утверждении Перечня муниципальных программ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поселения» Администрация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</w:t>
      </w:r>
      <w:r w:rsidR="00D50AEC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EC527C" w:rsidRPr="00940B3A">
        <w:rPr>
          <w:rFonts w:eastAsia="Times New Roman" w:cs="Times New Roman"/>
          <w:b/>
          <w:bCs/>
          <w:color w:val="auto"/>
          <w:sz w:val="26"/>
          <w:szCs w:val="26"/>
        </w:rPr>
        <w:t>п ос т а н о в л я е т:</w:t>
      </w:r>
    </w:p>
    <w:p w:rsidR="008264E3" w:rsidRPr="00940B3A" w:rsidRDefault="008264E3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olor w:val="auto"/>
          <w:sz w:val="26"/>
          <w:szCs w:val="26"/>
        </w:rPr>
      </w:pPr>
    </w:p>
    <w:p w:rsidR="001855F9" w:rsidRPr="00940B3A" w:rsidRDefault="00B47E3B" w:rsidP="001855F9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1. </w:t>
      </w:r>
      <w:r w:rsidR="008264E3" w:rsidRPr="00940B3A">
        <w:rPr>
          <w:rFonts w:eastAsia="Times New Roman" w:cs="Times New Roman"/>
          <w:bCs/>
          <w:color w:val="auto"/>
          <w:sz w:val="26"/>
          <w:szCs w:val="26"/>
        </w:rPr>
        <w:t>Внести изменения в</w:t>
      </w:r>
      <w:r w:rsidR="00FA6617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муниципальную программу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 </w:t>
      </w:r>
      <w:r w:rsidR="001855F9" w:rsidRPr="00940B3A">
        <w:rPr>
          <w:sz w:val="26"/>
          <w:szCs w:val="26"/>
        </w:rPr>
        <w:t>«</w:t>
      </w:r>
      <w:r w:rsidR="00FD1763" w:rsidRPr="00940B3A">
        <w:rPr>
          <w:sz w:val="26"/>
          <w:szCs w:val="26"/>
        </w:rPr>
        <w:t xml:space="preserve">Обеспечение качественными </w:t>
      </w:r>
      <w:r w:rsidR="00BC3EC4" w:rsidRPr="00940B3A">
        <w:rPr>
          <w:sz w:val="26"/>
          <w:szCs w:val="26"/>
        </w:rPr>
        <w:t>жилищно-коммунальными услугами население</w:t>
      </w:r>
      <w:r w:rsidR="00FA6617">
        <w:rPr>
          <w:sz w:val="26"/>
          <w:szCs w:val="26"/>
        </w:rPr>
        <w:t xml:space="preserve"> </w:t>
      </w:r>
      <w:r w:rsidR="005904D2" w:rsidRPr="00940B3A">
        <w:rPr>
          <w:sz w:val="26"/>
          <w:szCs w:val="26"/>
        </w:rPr>
        <w:t>Андреево-Мелентьевского</w:t>
      </w:r>
      <w:r w:rsidR="00FD1763" w:rsidRPr="00940B3A">
        <w:rPr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>» согласно</w:t>
      </w:r>
      <w:r w:rsidR="00FA6617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>приложению № 1.</w:t>
      </w:r>
    </w:p>
    <w:p w:rsidR="00940B3A" w:rsidRPr="00940B3A" w:rsidRDefault="00EC527C" w:rsidP="00940B3A">
      <w:pPr>
        <w:ind w:firstLine="708"/>
        <w:rPr>
          <w:sz w:val="26"/>
          <w:szCs w:val="26"/>
        </w:rPr>
      </w:pPr>
      <w:r w:rsidRPr="00940B3A">
        <w:rPr>
          <w:rFonts w:eastAsia="Times New Roman" w:cs="Times New Roman"/>
          <w:color w:val="auto"/>
          <w:sz w:val="26"/>
          <w:szCs w:val="26"/>
        </w:rPr>
        <w:t xml:space="preserve">2. </w:t>
      </w:r>
      <w:r w:rsidR="00940B3A" w:rsidRPr="00940B3A">
        <w:rPr>
          <w:sz w:val="26"/>
          <w:szCs w:val="26"/>
        </w:rPr>
        <w:t>Отделу экономики и финансов Администрации Андреево-Мелентьевского сельского поселения (</w:t>
      </w:r>
      <w:r w:rsidR="00950AB4">
        <w:rPr>
          <w:sz w:val="26"/>
          <w:szCs w:val="26"/>
        </w:rPr>
        <w:t>Соцковой С.Н.)</w:t>
      </w:r>
      <w:r w:rsidR="00940B3A" w:rsidRPr="00940B3A">
        <w:rPr>
          <w:sz w:val="26"/>
          <w:szCs w:val="26"/>
        </w:rPr>
        <w:t xml:space="preserve">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940B3A" w:rsidRPr="00940B3A" w:rsidRDefault="00940B3A" w:rsidP="00940B3A">
      <w:pPr>
        <w:tabs>
          <w:tab w:val="num" w:pos="0"/>
        </w:tabs>
        <w:rPr>
          <w:sz w:val="26"/>
          <w:szCs w:val="26"/>
        </w:rPr>
      </w:pPr>
      <w:r w:rsidRPr="00940B3A">
        <w:rPr>
          <w:sz w:val="26"/>
          <w:szCs w:val="26"/>
        </w:rPr>
        <w:t xml:space="preserve">            3. Настоящее Постановление вступает в силу со дня его официального опубликования (обнародования).</w:t>
      </w:r>
    </w:p>
    <w:p w:rsidR="001855F9" w:rsidRPr="00940B3A" w:rsidRDefault="007601BE" w:rsidP="00940B3A">
      <w:pPr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 w:val="26"/>
          <w:szCs w:val="26"/>
        </w:rPr>
      </w:pPr>
      <w:r w:rsidRPr="00940B3A">
        <w:rPr>
          <w:rFonts w:eastAsia="Times New Roman" w:cs="Times New Roman"/>
          <w:color w:val="auto"/>
          <w:sz w:val="26"/>
          <w:szCs w:val="26"/>
        </w:rPr>
        <w:t xml:space="preserve">4. </w:t>
      </w:r>
      <w:r w:rsidR="001855F9" w:rsidRPr="00940B3A">
        <w:rPr>
          <w:rFonts w:eastAsia="Times New Roman" w:cs="Times New Roman"/>
          <w:color w:val="auto"/>
          <w:sz w:val="26"/>
          <w:szCs w:val="26"/>
        </w:rPr>
        <w:t xml:space="preserve">Контроль за выполнением постановления </w:t>
      </w:r>
      <w:r w:rsidR="00EC527C" w:rsidRPr="00940B3A">
        <w:rPr>
          <w:rFonts w:eastAsia="Times New Roman" w:cs="Times New Roman"/>
          <w:color w:val="auto"/>
          <w:sz w:val="26"/>
          <w:szCs w:val="26"/>
        </w:rPr>
        <w:t>оставляю за собой.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Cs w:val="28"/>
        </w:rPr>
      </w:pPr>
    </w:p>
    <w:p w:rsidR="00EC527C" w:rsidRPr="00EC527C" w:rsidRDefault="004C7085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Глава а</w:t>
      </w:r>
      <w:r w:rsidR="00EC527C" w:rsidRPr="00EC527C">
        <w:rPr>
          <w:rFonts w:cs="Times New Roman"/>
          <w:b/>
          <w:szCs w:val="28"/>
        </w:rPr>
        <w:t>дминистрации</w:t>
      </w:r>
    </w:p>
    <w:p w:rsidR="00651219" w:rsidRDefault="005904D2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:rsidR="00B47E3B" w:rsidRDefault="00EC527C" w:rsidP="0088774F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сельского поселения                              </w:t>
      </w:r>
      <w:r w:rsidR="00651219">
        <w:rPr>
          <w:rFonts w:cs="Times New Roman"/>
          <w:b/>
          <w:szCs w:val="28"/>
        </w:rPr>
        <w:t xml:space="preserve">            Ю.В. Иваница</w:t>
      </w:r>
    </w:p>
    <w:p w:rsidR="007C3D7F" w:rsidRDefault="007C3D7F" w:rsidP="0088774F">
      <w:pPr>
        <w:spacing w:line="216" w:lineRule="auto"/>
        <w:rPr>
          <w:rFonts w:cs="Times New Roman"/>
          <w:b/>
          <w:szCs w:val="28"/>
        </w:rPr>
      </w:pPr>
    </w:p>
    <w:p w:rsidR="007C3D7F" w:rsidRPr="00984B2B" w:rsidRDefault="007C3D7F" w:rsidP="007C3D7F">
      <w:pPr>
        <w:spacing w:line="216" w:lineRule="auto"/>
        <w:rPr>
          <w:rFonts w:cs="Times New Roman"/>
          <w:sz w:val="18"/>
          <w:szCs w:val="18"/>
        </w:rPr>
      </w:pPr>
      <w:r w:rsidRPr="00984B2B">
        <w:rPr>
          <w:rFonts w:cs="Times New Roman"/>
          <w:sz w:val="18"/>
          <w:szCs w:val="18"/>
        </w:rPr>
        <w:t xml:space="preserve">постановление вносит отдел </w:t>
      </w:r>
    </w:p>
    <w:p w:rsidR="007C3D7F" w:rsidRPr="00984B2B" w:rsidRDefault="007C3D7F" w:rsidP="007C3D7F">
      <w:pPr>
        <w:spacing w:line="216" w:lineRule="auto"/>
        <w:rPr>
          <w:rFonts w:cs="Times New Roman"/>
          <w:sz w:val="18"/>
          <w:szCs w:val="18"/>
        </w:rPr>
      </w:pPr>
      <w:r w:rsidRPr="00984B2B">
        <w:rPr>
          <w:rFonts w:cs="Times New Roman"/>
          <w:sz w:val="18"/>
          <w:szCs w:val="18"/>
        </w:rPr>
        <w:t>экономики и финансов</w:t>
      </w:r>
    </w:p>
    <w:p w:rsidR="00EC527C" w:rsidRPr="005A0966" w:rsidRDefault="00B47E3B" w:rsidP="00B47E3B">
      <w:pPr>
        <w:spacing w:line="21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b/>
          <w:szCs w:val="28"/>
        </w:rPr>
        <w:br w:type="page"/>
      </w:r>
      <w:r w:rsidR="00EC527C" w:rsidRPr="005A0966">
        <w:rPr>
          <w:rFonts w:cs="Times New Roman"/>
          <w:sz w:val="26"/>
          <w:szCs w:val="26"/>
        </w:rPr>
        <w:lastRenderedPageBreak/>
        <w:t>Приложение</w:t>
      </w:r>
      <w:r w:rsidR="00916C10" w:rsidRPr="005A0966">
        <w:rPr>
          <w:rFonts w:cs="Times New Roman"/>
          <w:sz w:val="26"/>
          <w:szCs w:val="26"/>
        </w:rPr>
        <w:t xml:space="preserve"> 1</w:t>
      </w:r>
    </w:p>
    <w:p w:rsidR="00EC527C" w:rsidRPr="005A0966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B47E3B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04D2" w:rsidRPr="005A0966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5A09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C527C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от </w:t>
      </w:r>
      <w:r w:rsidR="00EC527C" w:rsidRPr="005A0966">
        <w:rPr>
          <w:rFonts w:ascii="Times New Roman" w:hAnsi="Times New Roman" w:cs="Times New Roman"/>
          <w:sz w:val="26"/>
          <w:szCs w:val="26"/>
        </w:rPr>
        <w:t>«</w:t>
      </w:r>
      <w:r w:rsidR="005B36FA">
        <w:rPr>
          <w:rFonts w:ascii="Times New Roman" w:hAnsi="Times New Roman" w:cs="Times New Roman"/>
          <w:sz w:val="26"/>
          <w:szCs w:val="26"/>
        </w:rPr>
        <w:t>12</w:t>
      </w:r>
      <w:r w:rsidR="00A11FC3">
        <w:rPr>
          <w:rFonts w:ascii="Times New Roman" w:hAnsi="Times New Roman" w:cs="Times New Roman"/>
          <w:sz w:val="26"/>
          <w:szCs w:val="26"/>
        </w:rPr>
        <w:t xml:space="preserve"> 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» </w:t>
      </w:r>
      <w:r w:rsidR="00D50AEC">
        <w:rPr>
          <w:rFonts w:ascii="Times New Roman" w:hAnsi="Times New Roman" w:cs="Times New Roman"/>
          <w:sz w:val="26"/>
          <w:szCs w:val="26"/>
        </w:rPr>
        <w:t>декабря</w:t>
      </w:r>
      <w:r w:rsidR="0067007E">
        <w:rPr>
          <w:rFonts w:ascii="Times New Roman" w:hAnsi="Times New Roman" w:cs="Times New Roman"/>
          <w:sz w:val="26"/>
          <w:szCs w:val="26"/>
        </w:rPr>
        <w:t xml:space="preserve"> </w:t>
      </w:r>
      <w:r w:rsidR="00EC527C" w:rsidRPr="005A0966">
        <w:rPr>
          <w:rFonts w:ascii="Times New Roman" w:hAnsi="Times New Roman" w:cs="Times New Roman"/>
          <w:sz w:val="26"/>
          <w:szCs w:val="26"/>
        </w:rPr>
        <w:t>201</w:t>
      </w:r>
      <w:r w:rsidR="000A3BC7">
        <w:rPr>
          <w:rFonts w:ascii="Times New Roman" w:hAnsi="Times New Roman" w:cs="Times New Roman"/>
          <w:sz w:val="26"/>
          <w:szCs w:val="26"/>
        </w:rPr>
        <w:t>9</w:t>
      </w:r>
      <w:r w:rsidR="00EC527C" w:rsidRPr="005A0966">
        <w:rPr>
          <w:rFonts w:ascii="Times New Roman" w:hAnsi="Times New Roman" w:cs="Times New Roman"/>
          <w:sz w:val="26"/>
          <w:szCs w:val="26"/>
        </w:rPr>
        <w:t>г. №</w:t>
      </w:r>
      <w:r w:rsidR="005B36FA">
        <w:rPr>
          <w:rFonts w:ascii="Times New Roman" w:hAnsi="Times New Roman" w:cs="Times New Roman"/>
          <w:sz w:val="26"/>
          <w:szCs w:val="26"/>
        </w:rPr>
        <w:t xml:space="preserve"> 108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5F9" w:rsidRPr="005A0966" w:rsidRDefault="001855F9" w:rsidP="00EC527C">
      <w:pPr>
        <w:widowControl/>
        <w:jc w:val="right"/>
        <w:rPr>
          <w:rFonts w:eastAsia="Times New Roman" w:cs="Times New Roman"/>
          <w:color w:val="auto"/>
          <w:sz w:val="26"/>
          <w:szCs w:val="26"/>
        </w:rPr>
      </w:pPr>
    </w:p>
    <w:p w:rsidR="00B47E3B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>ПАСПОРТ</w:t>
      </w:r>
    </w:p>
    <w:p w:rsidR="001855F9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муниципальной 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br/>
      </w:r>
      <w:r w:rsidR="007601BE" w:rsidRPr="005A0966">
        <w:rPr>
          <w:sz w:val="26"/>
          <w:szCs w:val="26"/>
        </w:rPr>
        <w:t xml:space="preserve">«Обеспечение качественными </w:t>
      </w:r>
      <w:r w:rsidR="00755802" w:rsidRPr="005A0966">
        <w:rPr>
          <w:sz w:val="26"/>
          <w:szCs w:val="26"/>
        </w:rPr>
        <w:t>жилищно-коммунальными услугами население</w:t>
      </w:r>
      <w:r w:rsidR="0067007E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601BE" w:rsidRPr="005A0966">
        <w:rPr>
          <w:sz w:val="26"/>
          <w:szCs w:val="26"/>
        </w:rPr>
        <w:t xml:space="preserve"> сельского поселения</w:t>
      </w:r>
      <w:r w:rsidR="007601BE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муниципальной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программы </w:t>
            </w:r>
          </w:p>
          <w:p w:rsidR="001855F9" w:rsidRPr="005A0966" w:rsidRDefault="005904D2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F7297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sz w:val="26"/>
                <w:szCs w:val="26"/>
              </w:rPr>
              <w:t xml:space="preserve">«Обеспечение качественными </w:t>
            </w:r>
            <w:r w:rsidR="00F72978" w:rsidRPr="005A0966">
              <w:rPr>
                <w:sz w:val="26"/>
                <w:szCs w:val="26"/>
              </w:rPr>
              <w:t>жилищно-</w:t>
            </w:r>
            <w:r w:rsidR="007601BE" w:rsidRPr="005A0966">
              <w:rPr>
                <w:sz w:val="26"/>
                <w:szCs w:val="26"/>
              </w:rPr>
              <w:t>коммунальными услугами населени</w:t>
            </w:r>
            <w:r w:rsidR="00F72978" w:rsidRPr="005A0966">
              <w:rPr>
                <w:sz w:val="26"/>
                <w:szCs w:val="26"/>
              </w:rPr>
              <w:t>е</w:t>
            </w:r>
            <w:r w:rsidR="0067007E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="007601BE" w:rsidRPr="005A0966">
              <w:rPr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»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(далее – 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программа)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Ответственный исполнитель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Соисполнители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отсутствуют</w:t>
            </w:r>
          </w:p>
        </w:tc>
      </w:tr>
      <w:tr w:rsidR="001855F9" w:rsidRPr="005A0966" w:rsidTr="001855F9">
        <w:tc>
          <w:tcPr>
            <w:tcW w:w="3034" w:type="dxa"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Участники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организации и предприятия осуществляющие деятельность на территории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сторонние организации, оказывающие услуги по благоустройству (по договорам)</w:t>
            </w:r>
          </w:p>
          <w:p w:rsidR="001855F9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Подпрограммы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966">
              <w:rPr>
                <w:rFonts w:ascii="Times New Roman" w:hAnsi="Times New Roman"/>
                <w:sz w:val="26"/>
                <w:szCs w:val="26"/>
              </w:rPr>
              <w:t>1) «</w:t>
            </w:r>
            <w:r w:rsidR="005716E7" w:rsidRPr="005A0966">
              <w:rPr>
                <w:rFonts w:ascii="Times New Roman" w:hAnsi="Times New Roman"/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Pr="005A096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35138" w:rsidRPr="00E35138" w:rsidRDefault="00E35138" w:rsidP="00E351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138">
              <w:rPr>
                <w:rFonts w:ascii="Times New Roman" w:hAnsi="Times New Roman"/>
                <w:sz w:val="26"/>
                <w:szCs w:val="26"/>
              </w:rPr>
              <w:t>2)  «Создание условий для обеспечения качественными коммунальными услугами населения Андреево-Мелентьевского сельского поселения»</w:t>
            </w:r>
          </w:p>
          <w:p w:rsidR="001855F9" w:rsidRPr="005A0966" w:rsidRDefault="001855F9" w:rsidP="00BA511C">
            <w:pPr>
              <w:pStyle w:val="ConsPlusNormal"/>
              <w:ind w:firstLine="0"/>
              <w:jc w:val="both"/>
              <w:rPr>
                <w:rFonts w:cs="Times New Roman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Программно-целевые инструменты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98141D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Повышение качества коммунальных услуг </w:t>
            </w:r>
            <w:r w:rsidRPr="005A0966">
              <w:rPr>
                <w:rFonts w:cs="Times New Roman"/>
                <w:sz w:val="26"/>
                <w:szCs w:val="26"/>
              </w:rPr>
              <w:lastRenderedPageBreak/>
              <w:t xml:space="preserve">предоставляемых населению, совершенствование системы управления жилищно-коммунальным хозяйством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развитие инженерной инфраструктуры в коммунальном хозяйстве;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создание условий для устойчивого и эффективного функционирования жилищно-коммунального комплекса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отвечающего современным условиям и потребностям населения;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комплексное решение проблем благоустройства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улучшение внешнего вида территории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855F9" w:rsidRPr="005A0966" w:rsidRDefault="007601BE" w:rsidP="00A03163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привлечение жителей к участию в решении проблем благоустройства</w:t>
            </w:r>
            <w:r w:rsidR="00A03163" w:rsidRPr="005A0966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Задачи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качества и надежности поставок коммунальных ресурсов;</w:t>
            </w:r>
          </w:p>
          <w:p w:rsidR="001855F9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благоустройства территории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и показатели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уровень износа коммунальной инфраструктуры;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освещение улиц; уровень благоустройства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Этапы и сроки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этапы реализации </w:t>
            </w:r>
            <w:r w:rsidR="00BB2ED7"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муниципальной программы </w:t>
            </w: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не выделяются;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Ресурсное обеспечение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98141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из средств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D50AE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3534</w:t>
            </w:r>
            <w:r w:rsidR="00FB4823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1</w:t>
            </w:r>
            <w:r w:rsidR="00D50AE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,</w:t>
            </w:r>
            <w:r w:rsidR="00FB4823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0</w:t>
            </w:r>
            <w:r w:rsidR="001809C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-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тыс. рублей; объем бюджетных ассигнований на реализацию муниципальной программы по годам составляет (тыс. рублей)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B343F4" w:rsidRPr="005A0966" w:rsidTr="00C324E2"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A0623" w:rsidRPr="005A0966" w:rsidRDefault="00D50AEC" w:rsidP="00950AB4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6917</w:t>
                  </w:r>
                  <w:r w:rsidR="00052E38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D50AEC" w:rsidP="00D50AEC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6917</w:t>
                  </w:r>
                  <w:r w:rsidR="00052E38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,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A0623" w:rsidRPr="005A0966" w:rsidRDefault="002A0623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2A0623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A0623" w:rsidRPr="005A0966" w:rsidRDefault="002A0623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2A0623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2026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5904D2" w:rsidRPr="005A0966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уровнем жилищно-коммунального обслуживания;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приобретение игровых площадок и их установка на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высадка деревьев </w:t>
            </w:r>
            <w:r w:rsidR="001D7F42" w:rsidRPr="005A0966">
              <w:rPr>
                <w:sz w:val="26"/>
                <w:szCs w:val="26"/>
              </w:rPr>
              <w:t>на территории</w:t>
            </w:r>
            <w:r w:rsidR="003D6AF6" w:rsidRPr="005A0966">
              <w:rPr>
                <w:sz w:val="26"/>
                <w:szCs w:val="26"/>
              </w:rPr>
              <w:t>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</w:t>
            </w:r>
            <w:r w:rsidR="003D6AF6" w:rsidRPr="005A0966">
              <w:rPr>
                <w:sz w:val="26"/>
                <w:szCs w:val="26"/>
              </w:rPr>
              <w:t>й зоны и т</w:t>
            </w:r>
            <w:r w:rsidR="00D50AEC">
              <w:rPr>
                <w:sz w:val="26"/>
                <w:szCs w:val="26"/>
              </w:rPr>
              <w:t>.</w:t>
            </w:r>
            <w:r w:rsidR="003D6AF6" w:rsidRPr="005A0966">
              <w:rPr>
                <w:sz w:val="26"/>
                <w:szCs w:val="26"/>
              </w:rPr>
              <w:t>д</w:t>
            </w:r>
            <w:r w:rsidRPr="005A0966">
              <w:rPr>
                <w:sz w:val="26"/>
                <w:szCs w:val="26"/>
              </w:rPr>
              <w:t>.</w:t>
            </w:r>
          </w:p>
        </w:tc>
      </w:tr>
    </w:tbl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="001D7F42" w:rsidRPr="005A0966">
        <w:rPr>
          <w:sz w:val="26"/>
          <w:szCs w:val="26"/>
        </w:rPr>
        <w:t>«</w:t>
      </w:r>
      <w:r w:rsidR="00FE46A9" w:rsidRPr="005A0966">
        <w:rPr>
          <w:sz w:val="26"/>
          <w:szCs w:val="26"/>
        </w:rPr>
        <w:t>Организация благоустройства в</w:t>
      </w:r>
      <w:r w:rsidR="00D50AEC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</w:t>
      </w:r>
      <w:r w:rsidR="00FE46A9" w:rsidRPr="005A0966">
        <w:rPr>
          <w:sz w:val="26"/>
          <w:szCs w:val="26"/>
        </w:rPr>
        <w:t>м сельском</w:t>
      </w:r>
      <w:r w:rsidR="001D7F42" w:rsidRPr="005A0966">
        <w:rPr>
          <w:sz w:val="26"/>
          <w:szCs w:val="26"/>
        </w:rPr>
        <w:t xml:space="preserve"> поселени</w:t>
      </w:r>
      <w:r w:rsidR="00FE46A9" w:rsidRPr="005A0966">
        <w:rPr>
          <w:sz w:val="26"/>
          <w:szCs w:val="26"/>
        </w:rPr>
        <w:t>и</w:t>
      </w:r>
      <w:r w:rsidR="001D7F42" w:rsidRPr="005A0966">
        <w:rPr>
          <w:sz w:val="26"/>
          <w:szCs w:val="26"/>
        </w:rPr>
        <w:t>»</w:t>
      </w:r>
    </w:p>
    <w:p w:rsidR="00BA511C" w:rsidRPr="005A0966" w:rsidRDefault="00BA511C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F0BB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="001D7F42" w:rsidRPr="005A0966">
              <w:rPr>
                <w:sz w:val="26"/>
                <w:szCs w:val="26"/>
              </w:rPr>
              <w:t>«</w:t>
            </w:r>
            <w:r w:rsidR="00BF0BBD" w:rsidRPr="005A0966">
              <w:rPr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="001D7F42" w:rsidRPr="005A0966">
              <w:rPr>
                <w:sz w:val="26"/>
                <w:szCs w:val="26"/>
              </w:rPr>
              <w:t>»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1)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B42715" w:rsidP="00BA511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F95225" w:rsidRPr="005A0966" w:rsidRDefault="00F95225" w:rsidP="00F9522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F95225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-организации и предприятия осуществляющие деятельность на территории поселения; сторонние организации (на договорной основе);</w:t>
            </w:r>
          </w:p>
          <w:p w:rsidR="001855F9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rPr>
          <w:trHeight w:val="995"/>
        </w:trPr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F9522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</w:t>
            </w:r>
            <w:r w:rsidR="001855F9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тсутствуют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7662F2" w:rsidP="007662F2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Целью </w:t>
            </w:r>
            <w:r w:rsidRPr="005A0966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Задачи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7662F2" w:rsidRPr="005A0966" w:rsidRDefault="008D10E5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</w:t>
            </w:r>
            <w:r w:rsidR="007662F2" w:rsidRPr="005A0966">
              <w:rPr>
                <w:sz w:val="26"/>
                <w:szCs w:val="26"/>
              </w:rPr>
              <w:t>овершенствование механизмов развития энергосбережения и повышение энергоэффективности коммунальной инфраструктуры;</w:t>
            </w:r>
          </w:p>
          <w:p w:rsidR="007662F2" w:rsidRPr="005A0966" w:rsidRDefault="007662F2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населения Андреево-Мелентьевского сельского поселения уровнем жилищно-коммунального обслуживания;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8D10E5" w:rsidP="008D10E5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7E5638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7662F2" w:rsidP="00980AA9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Уровень </w:t>
            </w:r>
            <w:r w:rsidR="00980AA9" w:rsidRPr="005A0966">
              <w:rPr>
                <w:sz w:val="26"/>
                <w:szCs w:val="26"/>
              </w:rPr>
              <w:t>благоустройства</w:t>
            </w:r>
            <w:r w:rsidR="007E5638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этапы реализации подпрограммы № 1 не выделяются, </w:t>
            </w:r>
            <w:r w:rsidRPr="005A0966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97DAD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052E38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34</w:t>
            </w:r>
            <w:r w:rsidR="0053059A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892,7</w:t>
            </w:r>
          </w:p>
          <w:p w:rsidR="00B42715" w:rsidRPr="005A0966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B42715" w:rsidRPr="005A0966" w:rsidTr="00B42715">
              <w:tc>
                <w:tcPr>
                  <w:tcW w:w="2092" w:type="dxa"/>
                </w:tcPr>
                <w:p w:rsidR="00B42715" w:rsidRPr="005A0966" w:rsidRDefault="007662F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</w:t>
                  </w:r>
                  <w:r w:rsidR="00B42715"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AF35B2" w:rsidRPr="005A0966" w:rsidRDefault="0053059A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6018,7</w:t>
                  </w:r>
                </w:p>
              </w:tc>
              <w:tc>
                <w:tcPr>
                  <w:tcW w:w="2093" w:type="dxa"/>
                </w:tcPr>
                <w:p w:rsidR="00AF35B2" w:rsidRPr="005A0966" w:rsidRDefault="0053059A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6018,7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2029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оптимизация управления электроснабжением села;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внедрение энергосберегающих технологий;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снижение удельного расхода электроэнергии для выработки энергоресурсов;</w:t>
            </w:r>
          </w:p>
          <w:p w:rsidR="00BA511C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</w:t>
            </w:r>
            <w:r w:rsidR="00BA511C" w:rsidRPr="005A0966">
              <w:rPr>
                <w:spacing w:val="3"/>
                <w:sz w:val="26"/>
                <w:szCs w:val="26"/>
              </w:rPr>
              <w:t>ие потерь коммунальных ресурсов;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5820FC" w:rsidP="005820FC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</w:t>
            </w:r>
            <w:r w:rsidR="0053059A">
              <w:rPr>
                <w:sz w:val="26"/>
                <w:szCs w:val="26"/>
              </w:rPr>
              <w:t>.</w:t>
            </w:r>
            <w:r w:rsidRPr="005A0966">
              <w:rPr>
                <w:sz w:val="26"/>
                <w:szCs w:val="26"/>
              </w:rPr>
              <w:t>д.</w:t>
            </w:r>
          </w:p>
          <w:p w:rsidR="005820FC" w:rsidRPr="005A0966" w:rsidRDefault="005820FC" w:rsidP="00B31E94">
            <w:pPr>
              <w:rPr>
                <w:spacing w:val="3"/>
                <w:sz w:val="26"/>
                <w:szCs w:val="26"/>
              </w:rPr>
            </w:pPr>
          </w:p>
        </w:tc>
      </w:tr>
    </w:tbl>
    <w:p w:rsidR="001855F9" w:rsidRDefault="001855F9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93213D" w:rsidRDefault="00D857B6" w:rsidP="00D857B6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93213D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93213D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Pr="0093213D">
        <w:rPr>
          <w:sz w:val="26"/>
          <w:szCs w:val="26"/>
        </w:rPr>
        <w:t xml:space="preserve">«Создание условий для обеспечения качественными коммунальными услугами населения </w:t>
      </w:r>
      <w:r w:rsidR="00372E58" w:rsidRPr="0093213D">
        <w:rPr>
          <w:sz w:val="26"/>
          <w:szCs w:val="26"/>
        </w:rPr>
        <w:t>Андреево-Мелентьевского</w:t>
      </w:r>
      <w:r w:rsidRPr="0093213D">
        <w:rPr>
          <w:sz w:val="26"/>
          <w:szCs w:val="26"/>
        </w:rPr>
        <w:t xml:space="preserve"> сельского поселения»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Pr="0093213D">
              <w:rPr>
                <w:sz w:val="26"/>
                <w:szCs w:val="26"/>
              </w:rPr>
              <w:t xml:space="preserve">«Создание условий для обеспечения качественными коммунальными услугами населения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поселения»</w:t>
            </w:r>
            <w:r w:rsidR="00E71DA2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2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Участники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-организации и предприятия</w:t>
            </w:r>
            <w:r w:rsidR="00A32968">
              <w:rPr>
                <w:sz w:val="26"/>
                <w:szCs w:val="26"/>
              </w:rPr>
              <w:t>,</w:t>
            </w:r>
            <w:r w:rsidRPr="0093213D">
              <w:rPr>
                <w:sz w:val="26"/>
                <w:szCs w:val="26"/>
              </w:rPr>
              <w:t xml:space="preserve"> осуществляющие деятельность на территории поселения; сторонние организации (на договорной основе);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D857B6" w:rsidRPr="0093213D" w:rsidTr="004B10E0">
        <w:trPr>
          <w:trHeight w:val="995"/>
        </w:trPr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Отсутствуют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Целью </w:t>
            </w:r>
            <w:r w:rsidRPr="0093213D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развития жилищного и про</w:t>
            </w:r>
            <w:r w:rsidR="0093213D" w:rsidRPr="0093213D">
              <w:rPr>
                <w:sz w:val="26"/>
                <w:szCs w:val="26"/>
              </w:rPr>
              <w:t>мышленного строительства в Андреево-Мелентьевском</w:t>
            </w:r>
            <w:r w:rsidRPr="0093213D">
              <w:rPr>
                <w:sz w:val="26"/>
                <w:szCs w:val="26"/>
              </w:rPr>
              <w:t xml:space="preserve"> сельском поселении;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D857B6" w:rsidRPr="0093213D" w:rsidRDefault="00D857B6" w:rsidP="004B10E0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Уровень газификации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D25C1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э</w:t>
            </w:r>
            <w:r w:rsidR="00D25C12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тапы реализации подпрограммы № 2</w:t>
            </w: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 не выделяются, 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срок реализации подпрограммы № </w:t>
            </w:r>
            <w:r w:rsidR="00D25C12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2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372E58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052E38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898,3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D857B6" w:rsidRPr="0093213D" w:rsidTr="004B10E0"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  <w:tc>
                <w:tcPr>
                  <w:tcW w:w="2093" w:type="dxa"/>
                </w:tcPr>
                <w:p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Ожидаемые результаты 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реализации подпрограммы</w:t>
            </w: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lastRenderedPageBreak/>
              <w:t>снижение уровня износа объектов коммунальной инфраструктуры;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снижение потерь коммунальных ресурсов;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села;</w:t>
            </w:r>
          </w:p>
        </w:tc>
      </w:tr>
    </w:tbl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5A096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Приоритеты и цели 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Администрации </w:t>
      </w:r>
      <w:r w:rsidR="005904D2" w:rsidRPr="005A0966">
        <w:rPr>
          <w:rFonts w:eastAsia="Times New Roman" w:cs="Times New Roman"/>
          <w:color w:val="auto"/>
          <w:sz w:val="26"/>
          <w:szCs w:val="26"/>
        </w:rPr>
        <w:t>Андреево-Мелентьевского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color w:val="auto"/>
          <w:sz w:val="26"/>
          <w:szCs w:val="26"/>
        </w:rPr>
        <w:t xml:space="preserve"> в сфере </w:t>
      </w:r>
      <w:r w:rsidR="00A03163" w:rsidRPr="005A0966">
        <w:rPr>
          <w:rFonts w:eastAsia="Times New Roman" w:cs="Times New Roman"/>
          <w:color w:val="auto"/>
          <w:sz w:val="26"/>
          <w:szCs w:val="26"/>
        </w:rPr>
        <w:t>о</w:t>
      </w:r>
      <w:r w:rsidR="00A03163" w:rsidRPr="005A0966">
        <w:rPr>
          <w:sz w:val="26"/>
          <w:szCs w:val="26"/>
        </w:rPr>
        <w:t xml:space="preserve">беспечения качественными </w:t>
      </w:r>
      <w:r w:rsidR="0094440C" w:rsidRPr="005A0966">
        <w:rPr>
          <w:sz w:val="26"/>
          <w:szCs w:val="26"/>
        </w:rPr>
        <w:t>жилищно-коммунальными услугами население</w:t>
      </w:r>
      <w:r w:rsidR="0053059A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A03163" w:rsidRPr="005A0966">
        <w:rPr>
          <w:sz w:val="26"/>
          <w:szCs w:val="26"/>
        </w:rPr>
        <w:t xml:space="preserve"> сельского поселения</w:t>
      </w:r>
      <w:r w:rsidR="00BB2ED7" w:rsidRPr="005A0966">
        <w:rPr>
          <w:sz w:val="26"/>
          <w:szCs w:val="26"/>
        </w:rPr>
        <w:t>.</w:t>
      </w:r>
    </w:p>
    <w:p w:rsidR="00AD581D" w:rsidRPr="005A0966" w:rsidRDefault="00AD581D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Основной целью </w:t>
      </w:r>
      <w:r w:rsidR="00795453" w:rsidRPr="005A0966">
        <w:rPr>
          <w:kern w:val="2"/>
          <w:sz w:val="26"/>
          <w:szCs w:val="26"/>
        </w:rPr>
        <w:t xml:space="preserve">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</w:t>
      </w:r>
      <w:r w:rsidR="00BA511C" w:rsidRPr="005A0966">
        <w:rPr>
          <w:kern w:val="2"/>
          <w:sz w:val="26"/>
          <w:szCs w:val="26"/>
        </w:rPr>
        <w:t>с</w:t>
      </w:r>
      <w:r w:rsidR="00795453" w:rsidRPr="005A0966">
        <w:rPr>
          <w:kern w:val="2"/>
          <w:sz w:val="26"/>
          <w:szCs w:val="26"/>
        </w:rPr>
        <w:t>еления</w:t>
      </w:r>
      <w:r w:rsidRPr="005A0966">
        <w:rPr>
          <w:kern w:val="2"/>
          <w:sz w:val="26"/>
          <w:szCs w:val="26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B2ED7" w:rsidRPr="005A0966" w:rsidRDefault="00BB2ED7" w:rsidP="0095787D">
      <w:pPr>
        <w:ind w:firstLine="709"/>
        <w:rPr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Основными приоритетами 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rFonts w:eastAsia="Times New Roman" w:cs="Times New Roman"/>
          <w:color w:val="auto"/>
          <w:sz w:val="26"/>
          <w:szCs w:val="26"/>
        </w:rPr>
        <w:t>в сфере о</w:t>
      </w:r>
      <w:r w:rsidRPr="005A0966">
        <w:rPr>
          <w:sz w:val="26"/>
          <w:szCs w:val="26"/>
        </w:rPr>
        <w:t>беспечения качественными коммунальными услугами населения и повышение уровня благоустройства являются: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Повышение качества коммунальных услуг предоставляемых населению, совершенствование системы управления жилищно-коммунальным хозяйством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развитие инженерной инфраструктуры в коммунальном хозяйстве;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создание условий для устойчивого и эффективного функционирования жилищно-коммунального комплекса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отвечающего современным условиям и потребностям населения;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комплексное решение проблем благоустройства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улучшение внешнего вида территории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привлечение жителей к участию в решении проблем благоустройства.</w:t>
      </w:r>
    </w:p>
    <w:p w:rsidR="00BB2ED7" w:rsidRPr="005A0966" w:rsidRDefault="00BB2ED7" w:rsidP="0095787D">
      <w:pPr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Основные задачи муниципальной 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="0095787D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 </w:t>
      </w:r>
      <w:r w:rsidR="0095787D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95787D" w:rsidRPr="005A0966">
        <w:rPr>
          <w:sz w:val="26"/>
          <w:szCs w:val="26"/>
        </w:rPr>
        <w:t xml:space="preserve"> сельского поселения</w:t>
      </w:r>
      <w:r w:rsidR="0095787D" w:rsidRPr="005A0966">
        <w:rPr>
          <w:rFonts w:eastAsia="Times New Roman" w:cs="Times New Roman"/>
          <w:bCs/>
          <w:color w:val="auto"/>
          <w:sz w:val="26"/>
          <w:szCs w:val="26"/>
        </w:rPr>
        <w:t xml:space="preserve">» являются: </w:t>
      </w:r>
    </w:p>
    <w:p w:rsidR="0095787D" w:rsidRPr="005A0966" w:rsidRDefault="0095787D" w:rsidP="009578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повышение эффективности, качества и надежности поставок коммунальных ресурсов;</w:t>
      </w:r>
    </w:p>
    <w:p w:rsidR="0095787D" w:rsidRPr="005A0966" w:rsidRDefault="0095787D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благоустройства территории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освещения улиц организация благоустройства и озеленения территории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воспроизводство многолетних насаждений расположенных в границах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содержания мест захоронения в сельском поселении;</w:t>
      </w:r>
    </w:p>
    <w:p w:rsidR="006710E5" w:rsidRPr="005A0966" w:rsidRDefault="006710E5" w:rsidP="0095787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Указанные направления реализуются в соответствии с: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Стратегией социально-экономического развития </w:t>
      </w:r>
      <w:r w:rsidR="00BB2ED7" w:rsidRPr="005A0966">
        <w:rPr>
          <w:kern w:val="2"/>
          <w:sz w:val="26"/>
          <w:szCs w:val="26"/>
        </w:rPr>
        <w:t>Ростовской области</w:t>
      </w:r>
      <w:r w:rsidRPr="005A0966">
        <w:rPr>
          <w:kern w:val="2"/>
          <w:sz w:val="26"/>
          <w:szCs w:val="26"/>
        </w:rPr>
        <w:t xml:space="preserve"> на период до 2030 года;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Сведения о показателях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</w:t>
      </w:r>
      <w:r w:rsidR="00795453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, подпрограмм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2E1B52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коммунальными услугами населени</w:t>
      </w:r>
      <w:r w:rsidR="002E1B52" w:rsidRPr="005A0966">
        <w:rPr>
          <w:sz w:val="26"/>
          <w:szCs w:val="26"/>
        </w:rPr>
        <w:t>е</w:t>
      </w:r>
      <w:r w:rsidR="00392363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и их значениях приведены в приложении № 1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Перечень подпрограмм, основных мероприятий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6D0E42" w:rsidRPr="005A0966">
        <w:rPr>
          <w:sz w:val="26"/>
          <w:szCs w:val="26"/>
        </w:rPr>
        <w:t>жилищно-коммунальными услугами население</w:t>
      </w:r>
      <w:r w:rsidR="00183973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приведен в приложении № 2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795453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Расходы</w:t>
      </w:r>
      <w:r w:rsidR="006710E5" w:rsidRPr="005A0966">
        <w:rPr>
          <w:kern w:val="2"/>
          <w:sz w:val="26"/>
          <w:szCs w:val="26"/>
        </w:rPr>
        <w:t xml:space="preserve"> бюджета</w:t>
      </w:r>
      <w:r w:rsidR="00183973">
        <w:rPr>
          <w:kern w:val="2"/>
          <w:sz w:val="26"/>
          <w:szCs w:val="26"/>
        </w:rPr>
        <w:t xml:space="preserve">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</w:t>
      </w:r>
      <w:r w:rsidR="006710E5" w:rsidRPr="005A0966">
        <w:rPr>
          <w:kern w:val="2"/>
          <w:sz w:val="26"/>
          <w:szCs w:val="26"/>
        </w:rPr>
        <w:t xml:space="preserve"> на реализацию </w:t>
      </w:r>
      <w:r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sz w:val="26"/>
          <w:szCs w:val="26"/>
        </w:rPr>
        <w:t xml:space="preserve">«Обеспечение качественными </w:t>
      </w:r>
      <w:r w:rsidR="00C80D49" w:rsidRPr="005A0966">
        <w:rPr>
          <w:sz w:val="26"/>
          <w:szCs w:val="26"/>
        </w:rPr>
        <w:t>жилищно-</w:t>
      </w:r>
      <w:r w:rsidRPr="005A0966">
        <w:rPr>
          <w:sz w:val="26"/>
          <w:szCs w:val="26"/>
        </w:rPr>
        <w:t xml:space="preserve">коммунальными услугами </w:t>
      </w:r>
      <w:r w:rsidR="00C80D49" w:rsidRPr="005A0966">
        <w:rPr>
          <w:sz w:val="26"/>
          <w:szCs w:val="26"/>
        </w:rPr>
        <w:t>население</w:t>
      </w:r>
      <w:r w:rsidR="00183973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Pr="005A0966">
        <w:rPr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6710E5" w:rsidRPr="005A0966">
        <w:rPr>
          <w:kern w:val="2"/>
          <w:sz w:val="26"/>
          <w:szCs w:val="26"/>
        </w:rPr>
        <w:t xml:space="preserve"> приведены в приложении № </w:t>
      </w:r>
      <w:r w:rsidRPr="005A0966">
        <w:rPr>
          <w:kern w:val="2"/>
          <w:sz w:val="26"/>
          <w:szCs w:val="26"/>
        </w:rPr>
        <w:t>3</w:t>
      </w:r>
      <w:r w:rsidR="006710E5" w:rsidRPr="005A0966">
        <w:rPr>
          <w:kern w:val="2"/>
          <w:sz w:val="26"/>
          <w:szCs w:val="26"/>
        </w:rPr>
        <w:t xml:space="preserve"> к </w:t>
      </w:r>
      <w:r w:rsidRPr="005A0966">
        <w:rPr>
          <w:kern w:val="2"/>
          <w:sz w:val="26"/>
          <w:szCs w:val="26"/>
        </w:rPr>
        <w:t>муниципальной</w:t>
      </w:r>
      <w:r w:rsidR="006710E5"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Расходы на реализацию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E12C13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</w:t>
      </w:r>
      <w:r w:rsidR="00E12C13" w:rsidRPr="005A0966">
        <w:rPr>
          <w:sz w:val="26"/>
          <w:szCs w:val="26"/>
        </w:rPr>
        <w:t>оммунальными услугами населен</w:t>
      </w:r>
      <w:r w:rsidR="00795453" w:rsidRPr="005A0966">
        <w:rPr>
          <w:sz w:val="26"/>
          <w:szCs w:val="26"/>
        </w:rPr>
        <w:t>и</w:t>
      </w:r>
      <w:r w:rsidR="00E12C13" w:rsidRPr="005A0966">
        <w:rPr>
          <w:sz w:val="26"/>
          <w:szCs w:val="26"/>
        </w:rPr>
        <w:t xml:space="preserve">е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Pr="005A0966">
        <w:rPr>
          <w:kern w:val="2"/>
          <w:sz w:val="26"/>
          <w:szCs w:val="26"/>
        </w:rPr>
        <w:t xml:space="preserve">» приведены в приложении № </w:t>
      </w:r>
      <w:r w:rsidR="00795453" w:rsidRPr="005A0966">
        <w:rPr>
          <w:kern w:val="2"/>
          <w:sz w:val="26"/>
          <w:szCs w:val="26"/>
        </w:rPr>
        <w:t>4</w:t>
      </w:r>
      <w:r w:rsidRPr="005A0966">
        <w:rPr>
          <w:kern w:val="2"/>
          <w:sz w:val="26"/>
          <w:szCs w:val="26"/>
        </w:rPr>
        <w:t xml:space="preserve">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1855F9" w:rsidP="001855F9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1855F9">
          <w:footerReference w:type="default" r:id="rId13"/>
          <w:pgSz w:w="11906" w:h="16838" w:code="9"/>
          <w:pgMar w:top="709" w:right="851" w:bottom="1134" w:left="1304" w:header="709" w:footer="709" w:gutter="0"/>
          <w:cols w:space="720"/>
        </w:sectPr>
      </w:pPr>
    </w:p>
    <w:p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:rsidR="00BA511C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муниципальной 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</w:t>
      </w:r>
      <w:r w:rsidR="00795453" w:rsidRPr="004B1122">
        <w:rPr>
          <w:sz w:val="20"/>
          <w:szCs w:val="20"/>
        </w:rPr>
        <w:t xml:space="preserve">«Обеспечение качественными </w:t>
      </w:r>
      <w:r w:rsidR="000250CD">
        <w:rPr>
          <w:sz w:val="20"/>
          <w:szCs w:val="20"/>
        </w:rPr>
        <w:t>жилищно-коммунальными услугами население</w:t>
      </w:r>
    </w:p>
    <w:p w:rsidR="00795453" w:rsidRPr="004B1122" w:rsidRDefault="005904D2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795453" w:rsidRPr="004B1122">
        <w:rPr>
          <w:sz w:val="20"/>
          <w:szCs w:val="20"/>
        </w:rPr>
        <w:t xml:space="preserve"> сельского поселения</w:t>
      </w:r>
      <w:r w:rsidR="00795453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СВЕДЕНИЯ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</w:p>
    <w:p w:rsidR="001855F9" w:rsidRPr="001855F9" w:rsidRDefault="005904D2" w:rsidP="004B112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«</w:t>
      </w:r>
      <w:r w:rsidR="004B1122" w:rsidRPr="00FD1763">
        <w:t xml:space="preserve">Обеспечение качественными </w:t>
      </w:r>
      <w:r w:rsidR="00AF4701">
        <w:t>жилищно-коммунальными услугами население</w:t>
      </w:r>
      <w:r w:rsidR="00EC3C01">
        <w:t xml:space="preserve"> </w:t>
      </w:r>
      <w:r>
        <w:t>Андреево-Мелентьевского</w:t>
      </w:r>
      <w:r w:rsidR="004B1122" w:rsidRPr="00FD1763">
        <w:t xml:space="preserve"> сельского поселения</w:t>
      </w:r>
      <w:r w:rsidR="004B1122" w:rsidRPr="00A001CA">
        <w:rPr>
          <w:kern w:val="2"/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программыи их значениях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BA511C" w:rsidTr="00BA511C">
        <w:tc>
          <w:tcPr>
            <w:tcW w:w="540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BA511C" w:rsidTr="00BA511C">
        <w:tc>
          <w:tcPr>
            <w:tcW w:w="540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BA511C" w:rsidTr="00BA511C">
        <w:tc>
          <w:tcPr>
            <w:tcW w:w="54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BA511C" w:rsidTr="00F86518">
        <w:tc>
          <w:tcPr>
            <w:tcW w:w="15069" w:type="dxa"/>
            <w:gridSpan w:val="17"/>
            <w:shd w:val="clear" w:color="auto" w:fill="auto"/>
          </w:tcPr>
          <w:p w:rsidR="001855F9" w:rsidRPr="00BA511C" w:rsidRDefault="004778E8" w:rsidP="00B118E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4778E8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>Муниципальная программа</w:t>
            </w:r>
            <w:r w:rsidR="00EC3C01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 xml:space="preserve"> </w:t>
            </w:r>
            <w:r w:rsidR="005904D2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>Андреево-Мелентьевского</w:t>
            </w:r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сельского поселения «</w:t>
            </w:r>
            <w:r w:rsidRPr="004778E8">
              <w:rPr>
                <w:sz w:val="24"/>
              </w:rPr>
              <w:t>Обеспечение качественными</w:t>
            </w:r>
            <w:r w:rsidR="00B118E2">
              <w:rPr>
                <w:sz w:val="24"/>
              </w:rPr>
              <w:t xml:space="preserve"> жилищно-</w:t>
            </w:r>
            <w:r w:rsidRPr="004778E8">
              <w:rPr>
                <w:sz w:val="24"/>
              </w:rPr>
              <w:t>коммунальными услугами населени</w:t>
            </w:r>
            <w:r w:rsidR="00B118E2">
              <w:rPr>
                <w:sz w:val="24"/>
              </w:rPr>
              <w:t>е</w:t>
            </w:r>
            <w:r w:rsidR="00EC3C01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4778E8">
              <w:rPr>
                <w:sz w:val="24"/>
              </w:rPr>
              <w:t xml:space="preserve"> сельского поселения</w:t>
            </w:r>
            <w:r w:rsidRPr="004778E8">
              <w:rPr>
                <w:kern w:val="2"/>
                <w:sz w:val="24"/>
                <w:szCs w:val="28"/>
              </w:rPr>
              <w:t>»</w:t>
            </w:r>
          </w:p>
        </w:tc>
      </w:tr>
      <w:tr w:rsidR="00F86518" w:rsidRPr="00BA511C" w:rsidTr="00BA511C">
        <w:tc>
          <w:tcPr>
            <w:tcW w:w="540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BA511C">
            <w:pPr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Показатель 1</w:t>
            </w:r>
            <w:r w:rsidR="004B1122" w:rsidRPr="00BA511C">
              <w:rPr>
                <w:spacing w:val="-6"/>
                <w:sz w:val="24"/>
              </w:rPr>
              <w:t>«</w:t>
            </w:r>
            <w:r w:rsidR="004B1122" w:rsidRPr="00BA511C">
              <w:rPr>
                <w:sz w:val="24"/>
              </w:rPr>
              <w:t>уровень износа коммунальной инфраструктуры»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AE73D5" w:rsidRDefault="004B1122" w:rsidP="00BA511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AE73D5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46,3</w:t>
            </w:r>
          </w:p>
        </w:tc>
      </w:tr>
      <w:tr w:rsidR="00F86518" w:rsidRPr="00BA511C" w:rsidTr="00BA511C">
        <w:trPr>
          <w:trHeight w:val="1100"/>
        </w:trPr>
        <w:tc>
          <w:tcPr>
            <w:tcW w:w="540" w:type="dxa"/>
            <w:shd w:val="clear" w:color="auto" w:fill="auto"/>
          </w:tcPr>
          <w:p w:rsidR="00F86518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292B9E">
            <w:pPr>
              <w:jc w:val="left"/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</w:t>
            </w:r>
            <w:r w:rsidR="00292B9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2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. </w:t>
            </w:r>
            <w:r w:rsidR="005A31C0" w:rsidRPr="00BA511C">
              <w:rPr>
                <w:spacing w:val="-6"/>
                <w:sz w:val="24"/>
              </w:rPr>
              <w:t>«</w:t>
            </w:r>
            <w:r w:rsidR="005A31C0" w:rsidRPr="00BA511C">
              <w:rPr>
                <w:sz w:val="24"/>
              </w:rPr>
              <w:t xml:space="preserve">доля фактически освещенных улиц в общей протяженности улиц </w:t>
            </w:r>
            <w:r w:rsidR="005904D2">
              <w:rPr>
                <w:sz w:val="24"/>
              </w:rPr>
              <w:t>Андреево-Мелентьевского</w:t>
            </w:r>
            <w:r w:rsidR="005A31C0"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AE73D5" w:rsidRDefault="005A31C0" w:rsidP="00BA511C">
            <w:pPr>
              <w:jc w:val="center"/>
              <w:rPr>
                <w:spacing w:val="-6"/>
                <w:sz w:val="24"/>
              </w:rPr>
            </w:pPr>
            <w:r w:rsidRPr="00AE73D5">
              <w:rPr>
                <w:spacing w:val="-6"/>
                <w:sz w:val="24"/>
              </w:rPr>
              <w:t>47,42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62,0</w:t>
            </w:r>
          </w:p>
        </w:tc>
      </w:tr>
      <w:tr w:rsidR="005A31C0" w:rsidRPr="00BA511C" w:rsidTr="00BA511C">
        <w:trPr>
          <w:trHeight w:val="983"/>
        </w:trPr>
        <w:tc>
          <w:tcPr>
            <w:tcW w:w="540" w:type="dxa"/>
            <w:shd w:val="clear" w:color="auto" w:fill="auto"/>
          </w:tcPr>
          <w:p w:rsidR="005A31C0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5A31C0" w:rsidRPr="00BA511C" w:rsidRDefault="005A31C0" w:rsidP="00292B9E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sz w:val="24"/>
              </w:rPr>
              <w:t xml:space="preserve">Показатель </w:t>
            </w:r>
            <w:r w:rsidR="00292B9E">
              <w:rPr>
                <w:sz w:val="24"/>
              </w:rPr>
              <w:t>3</w:t>
            </w:r>
            <w:r w:rsidR="006F777F">
              <w:rPr>
                <w:sz w:val="24"/>
              </w:rPr>
              <w:t xml:space="preserve"> «уровень благоустройства</w:t>
            </w:r>
            <w:r w:rsidR="00AE73D5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5A31C0" w:rsidRPr="00BA511C" w:rsidRDefault="005A31C0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5A31C0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C0" w:rsidRPr="00AE73D5" w:rsidRDefault="005A31C0" w:rsidP="00BA511C">
            <w:pPr>
              <w:jc w:val="center"/>
              <w:rPr>
                <w:spacing w:val="-6"/>
                <w:sz w:val="24"/>
              </w:rPr>
            </w:pPr>
            <w:r w:rsidRPr="00AE73D5">
              <w:rPr>
                <w:spacing w:val="-6"/>
                <w:sz w:val="24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94,0</w:t>
            </w:r>
          </w:p>
        </w:tc>
      </w:tr>
    </w:tbl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BA511C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345B14">
        <w:rPr>
          <w:sz w:val="20"/>
          <w:szCs w:val="20"/>
        </w:rPr>
        <w:t>жилищно-</w:t>
      </w:r>
      <w:r w:rsidRPr="004B1122">
        <w:rPr>
          <w:sz w:val="20"/>
          <w:szCs w:val="20"/>
        </w:rPr>
        <w:t>коммунальными услугами населени</w:t>
      </w:r>
      <w:r w:rsidR="00345B14">
        <w:rPr>
          <w:sz w:val="20"/>
          <w:szCs w:val="20"/>
        </w:rPr>
        <w:t xml:space="preserve">е </w:t>
      </w:r>
    </w:p>
    <w:p w:rsidR="005A31C0" w:rsidRPr="004B1122" w:rsidRDefault="005904D2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5A31C0" w:rsidRPr="004B1122">
        <w:rPr>
          <w:sz w:val="20"/>
          <w:szCs w:val="20"/>
        </w:rPr>
        <w:t xml:space="preserve"> сельского поселения</w:t>
      </w:r>
      <w:r w:rsidR="005A31C0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  <w:r w:rsidR="005A31C0"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5A31C0" w:rsidRPr="00FD1763">
        <w:t xml:space="preserve">Обеспечение качественными </w:t>
      </w:r>
      <w:r w:rsidR="005E362C">
        <w:t>жилищно-</w:t>
      </w:r>
      <w:r w:rsidR="005A31C0" w:rsidRPr="00FD1763">
        <w:t>коммунальными услугами населени</w:t>
      </w:r>
      <w:r w:rsidR="005E362C">
        <w:t>е</w:t>
      </w:r>
      <w:r w:rsidR="00161607">
        <w:t xml:space="preserve"> </w:t>
      </w:r>
      <w:r w:rsidR="005904D2">
        <w:t>Андреево-Мелентьевского</w:t>
      </w:r>
      <w:r w:rsidR="005A31C0" w:rsidRPr="00FD1763">
        <w:t xml:space="preserve"> сельского поселения</w:t>
      </w:r>
      <w:r w:rsidR="005A31C0" w:rsidRPr="00A001CA">
        <w:rPr>
          <w:kern w:val="2"/>
          <w:szCs w:val="28"/>
        </w:rPr>
        <w:t>»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</w:p>
    <w:tbl>
      <w:tblPr>
        <w:tblW w:w="9019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99"/>
        <w:gridCol w:w="2490"/>
        <w:gridCol w:w="30"/>
        <w:gridCol w:w="1920"/>
        <w:gridCol w:w="26"/>
        <w:gridCol w:w="1252"/>
        <w:gridCol w:w="12"/>
        <w:gridCol w:w="930"/>
        <w:gridCol w:w="33"/>
        <w:gridCol w:w="3453"/>
        <w:gridCol w:w="54"/>
        <w:gridCol w:w="2332"/>
        <w:gridCol w:w="68"/>
        <w:gridCol w:w="1602"/>
        <w:gridCol w:w="1670"/>
        <w:gridCol w:w="1670"/>
        <w:gridCol w:w="1670"/>
        <w:gridCol w:w="1670"/>
        <w:gridCol w:w="1670"/>
        <w:gridCol w:w="1670"/>
        <w:gridCol w:w="1670"/>
      </w:tblGrid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:rsidTr="002F51F0">
        <w:trPr>
          <w:gridAfter w:val="7"/>
          <w:wAfter w:w="11690" w:type="dxa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2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734137">
            <w:pPr>
              <w:rPr>
                <w:sz w:val="24"/>
              </w:rPr>
            </w:pPr>
            <w:r w:rsidRPr="004778E8">
              <w:rPr>
                <w:sz w:val="24"/>
              </w:rPr>
              <w:t>Подпрограмма 1 «</w:t>
            </w:r>
            <w:r w:rsidR="00734137">
              <w:rPr>
                <w:sz w:val="24"/>
              </w:rPr>
              <w:t>Организация благоустройства в</w:t>
            </w:r>
            <w:r w:rsidR="00161607">
              <w:rPr>
                <w:sz w:val="24"/>
              </w:rPr>
              <w:t xml:space="preserve"> </w:t>
            </w:r>
            <w:r w:rsidR="00734137">
              <w:rPr>
                <w:sz w:val="24"/>
              </w:rPr>
              <w:t>Андреево-Мелентьевском сельском</w:t>
            </w:r>
            <w:r w:rsidR="004778E8" w:rsidRPr="004778E8">
              <w:rPr>
                <w:sz w:val="24"/>
              </w:rPr>
              <w:t xml:space="preserve"> поселени</w:t>
            </w:r>
            <w:r w:rsidR="00734137">
              <w:rPr>
                <w:sz w:val="24"/>
              </w:rPr>
              <w:t>и</w:t>
            </w:r>
            <w:r w:rsidR="004778E8" w:rsidRPr="004778E8">
              <w:rPr>
                <w:sz w:val="24"/>
              </w:rPr>
              <w:t>»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1855F9" w:rsidRPr="005E0D73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7E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</w:p>
          <w:p w:rsidR="004778E8" w:rsidRPr="005E0D73" w:rsidRDefault="00421D6F" w:rsidP="005E0D73">
            <w:pPr>
              <w:rPr>
                <w:bCs/>
                <w:sz w:val="24"/>
              </w:rPr>
            </w:pPr>
            <w:r w:rsidRPr="00421D6F">
              <w:rPr>
                <w:color w:val="auto"/>
                <w:sz w:val="24"/>
              </w:rPr>
              <w:t xml:space="preserve">Благоустройство </w:t>
            </w:r>
            <w:r w:rsidR="00DE2D3A" w:rsidRPr="00421D6F">
              <w:rPr>
                <w:color w:val="auto"/>
                <w:sz w:val="24"/>
              </w:rPr>
              <w:t>населения</w:t>
            </w:r>
            <w:r w:rsidR="00853C09">
              <w:rPr>
                <w:color w:val="auto"/>
                <w:sz w:val="24"/>
              </w:rPr>
              <w:t xml:space="preserve"> </w:t>
            </w:r>
            <w:r w:rsidR="00DE2D3A">
              <w:rPr>
                <w:sz w:val="24"/>
              </w:rPr>
              <w:t>Андреево-Мелентьевского</w:t>
            </w:r>
            <w:r w:rsidR="00DE2D3A"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778E8" w:rsidP="001C4AC7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</w:t>
            </w:r>
            <w:r w:rsidR="001C4AC7">
              <w:rPr>
                <w:sz w:val="24"/>
              </w:rPr>
              <w:t>благоустройства</w:t>
            </w:r>
            <w:r w:rsidRPr="00065B55">
              <w:rPr>
                <w:sz w:val="24"/>
              </w:rPr>
              <w:t xml:space="preserve"> населения </w:t>
            </w:r>
            <w:r w:rsidR="005904D2">
              <w:rPr>
                <w:sz w:val="24"/>
              </w:rPr>
              <w:t>Андреево-Мелентьевского</w:t>
            </w:r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AF38A0" w:rsidRPr="00065B55">
              <w:rPr>
                <w:sz w:val="24"/>
              </w:rPr>
              <w:t>едостижение</w:t>
            </w:r>
            <w:r w:rsidR="00853C09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запланированных</w:t>
            </w:r>
            <w:r w:rsidR="00853C09">
              <w:rPr>
                <w:sz w:val="24"/>
              </w:rPr>
              <w:t xml:space="preserve"> </w:t>
            </w:r>
            <w:r w:rsidR="00AF38A0" w:rsidRPr="00065B55">
              <w:rPr>
                <w:sz w:val="24"/>
              </w:rPr>
              <w:t>показателей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4778E8" w:rsidP="0095787D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 w:rsidR="00421D6F">
              <w:rPr>
                <w:sz w:val="24"/>
              </w:rPr>
              <w:t>1</w:t>
            </w:r>
          </w:p>
        </w:tc>
      </w:tr>
      <w:tr w:rsidR="00AF38A0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4E0A2F" w:rsidP="004E0A2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1B6F75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1B6F75" w:rsidP="00AF38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bCs/>
                <w:sz w:val="24"/>
              </w:rPr>
              <w:t>2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озеленения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>ухудшение состояния</w:t>
            </w:r>
            <w:r w:rsidR="00292B9E">
              <w:rPr>
                <w:sz w:val="24"/>
              </w:rPr>
              <w:t xml:space="preserve"> зеленых насаждений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0" w:rsidRPr="005E0D73" w:rsidRDefault="00AF38A0" w:rsidP="005E0D73">
            <w:pPr>
              <w:rPr>
                <w:sz w:val="24"/>
              </w:rPr>
            </w:pPr>
          </w:p>
        </w:tc>
      </w:tr>
      <w:tr w:rsidR="00292B9E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1B6F75" w:rsidP="00292B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>3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 xml:space="preserve"> Организация прочих работ по благоустройству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</w:t>
            </w:r>
            <w:r w:rsidRPr="005E0D73">
              <w:rPr>
                <w:sz w:val="24"/>
              </w:rPr>
              <w:lastRenderedPageBreak/>
              <w:t>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эстетического вида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 xml:space="preserve">Недостаточное количество обустроенных мест массового отдыха на </w:t>
            </w:r>
            <w:r w:rsidRPr="00292B9E">
              <w:rPr>
                <w:snapToGrid w:val="0"/>
                <w:sz w:val="24"/>
              </w:rPr>
              <w:lastRenderedPageBreak/>
              <w:t>территории сельского поселения.</w:t>
            </w:r>
          </w:p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>Недостаточный уровень содержания памятников.</w:t>
            </w:r>
          </w:p>
          <w:p w:rsidR="00292B9E" w:rsidRPr="00292B9E" w:rsidRDefault="00292B9E" w:rsidP="00292B9E">
            <w:r w:rsidRPr="00292B9E">
              <w:rPr>
                <w:snapToGrid w:val="0"/>
                <w:sz w:val="24"/>
              </w:rPr>
              <w:t xml:space="preserve">Наличие несанкционированных свалок на территории </w:t>
            </w:r>
            <w:r w:rsidR="005904D2">
              <w:rPr>
                <w:snapToGrid w:val="0"/>
                <w:sz w:val="24"/>
              </w:rPr>
              <w:t>Андреево-Мелентьевского</w:t>
            </w:r>
            <w:r w:rsidRPr="00292B9E">
              <w:rPr>
                <w:snapToGrid w:val="0"/>
                <w:sz w:val="24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E" w:rsidRPr="005E0D73" w:rsidRDefault="00292B9E" w:rsidP="005E0D73">
            <w:pPr>
              <w:rPr>
                <w:sz w:val="24"/>
              </w:rPr>
            </w:pPr>
          </w:p>
        </w:tc>
      </w:tr>
      <w:tr w:rsidR="00024E6D" w:rsidRPr="005E0D73" w:rsidTr="002F51F0">
        <w:trPr>
          <w:gridAfter w:val="7"/>
          <w:wAfter w:w="11690" w:type="dxa"/>
        </w:trPr>
        <w:tc>
          <w:tcPr>
            <w:tcW w:w="1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6D" w:rsidRPr="005E0D73" w:rsidRDefault="004362AD" w:rsidP="004362AD">
            <w:pPr>
              <w:tabs>
                <w:tab w:val="left" w:pos="583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</w:t>
            </w:r>
            <w:r w:rsidR="003B50F1" w:rsidRPr="004778E8">
              <w:rPr>
                <w:sz w:val="24"/>
              </w:rPr>
              <w:t xml:space="preserve"> «Создание условий для обеспечения качественными услугами населения </w:t>
            </w:r>
            <w:r>
              <w:rPr>
                <w:sz w:val="24"/>
              </w:rPr>
              <w:t>Андреево-Мелентьев</w:t>
            </w:r>
            <w:r w:rsidR="003B50F1" w:rsidRPr="004778E8">
              <w:rPr>
                <w:sz w:val="24"/>
              </w:rPr>
              <w:t>ского сельского поселения»</w:t>
            </w: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0B668B" w:rsidP="00950AB4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0B668B" w:rsidP="008432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2</w:t>
            </w:r>
            <w:r w:rsidR="00C907AE" w:rsidRPr="005E0D73">
              <w:rPr>
                <w:bCs/>
                <w:sz w:val="24"/>
              </w:rPr>
              <w:t xml:space="preserve">.1. </w:t>
            </w:r>
            <w:r w:rsidR="00C907AE">
              <w:rPr>
                <w:bCs/>
                <w:sz w:val="24"/>
              </w:rPr>
              <w:t>О</w:t>
            </w:r>
            <w:r w:rsidR="00C907AE">
              <w:rPr>
                <w:sz w:val="24"/>
              </w:rPr>
              <w:t xml:space="preserve">бслуживание </w:t>
            </w:r>
            <w:r w:rsidR="00C907AE" w:rsidRPr="00065B55">
              <w:rPr>
                <w:sz w:val="24"/>
              </w:rPr>
              <w:t>газовых сетей, включая  разработку проектно-сметной документации</w:t>
            </w:r>
            <w:r w:rsidR="00C907AE">
              <w:rPr>
                <w:sz w:val="24"/>
              </w:rPr>
              <w:t>, кадастровые работы с изготовлением тех. плана</w:t>
            </w:r>
          </w:p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6D4841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газификации населения </w:t>
            </w:r>
            <w:r>
              <w:rPr>
                <w:sz w:val="24"/>
              </w:rPr>
              <w:t>Андреево-Мелентье</w:t>
            </w:r>
            <w:r w:rsidRPr="00065B55">
              <w:rPr>
                <w:sz w:val="24"/>
              </w:rPr>
              <w:t>вского сельского поселения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6D4841" w:rsidRPr="00065B55">
              <w:rPr>
                <w:sz w:val="24"/>
              </w:rPr>
              <w:t>едостижение</w:t>
            </w:r>
            <w:r w:rsidR="009C55F8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запланированных</w:t>
            </w:r>
            <w:r w:rsidR="009C55F8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показателей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950AB4">
            <w:pPr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1670" w:type="dxa"/>
          </w:tcPr>
          <w:p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</w:tr>
    </w:tbl>
    <w:p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:rsidR="004778E8" w:rsidRDefault="002C185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107776">
        <w:rPr>
          <w:sz w:val="20"/>
          <w:szCs w:val="20"/>
        </w:rPr>
        <w:t>жилищно-коммунальными услугами население</w:t>
      </w:r>
    </w:p>
    <w:p w:rsidR="002C1852" w:rsidRPr="004B1122" w:rsidRDefault="005904D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2C1852" w:rsidRPr="004B1122">
        <w:rPr>
          <w:sz w:val="20"/>
          <w:szCs w:val="20"/>
        </w:rPr>
        <w:t xml:space="preserve"> сельского поселения</w:t>
      </w:r>
      <w:r w:rsidR="002C1852" w:rsidRPr="004B1122">
        <w:rPr>
          <w:kern w:val="2"/>
          <w:sz w:val="20"/>
          <w:szCs w:val="20"/>
        </w:rPr>
        <w:t xml:space="preserve">» </w:t>
      </w:r>
    </w:p>
    <w:p w:rsidR="001855F9" w:rsidRPr="002C1852" w:rsidRDefault="001855F9" w:rsidP="002C1852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:rsidR="002C1852" w:rsidRPr="00C40917" w:rsidRDefault="00752786" w:rsidP="002C1852">
      <w:pPr>
        <w:widowControl/>
        <w:autoSpaceDE w:val="0"/>
        <w:autoSpaceDN w:val="0"/>
        <w:adjustRightInd w:val="0"/>
        <w:jc w:val="center"/>
        <w:rPr>
          <w:kern w:val="2"/>
          <w:sz w:val="24"/>
        </w:rPr>
      </w:pPr>
      <w:r w:rsidRPr="00C40917">
        <w:rPr>
          <w:rFonts w:eastAsia="Times New Roman" w:cs="Times New Roman"/>
          <w:bCs/>
          <w:color w:val="auto"/>
          <w:kern w:val="2"/>
          <w:sz w:val="24"/>
        </w:rPr>
        <w:t>Б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>юджета</w:t>
      </w:r>
      <w:r w:rsidR="00D07770" w:rsidRPr="00C40917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 на реализацию муниципальной</w:t>
      </w:r>
      <w:r w:rsidR="001855F9" w:rsidRPr="00C40917">
        <w:rPr>
          <w:rFonts w:eastAsia="Times New Roman" w:cs="Times New Roman"/>
          <w:bCs/>
          <w:color w:val="auto"/>
          <w:kern w:val="2"/>
          <w:sz w:val="24"/>
        </w:rPr>
        <w:t xml:space="preserve"> программы </w:t>
      </w:r>
      <w:r w:rsidR="005904D2" w:rsidRPr="00C40917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</w:t>
      </w:r>
      <w:r w:rsidR="002C1852" w:rsidRPr="00C40917">
        <w:rPr>
          <w:sz w:val="24"/>
        </w:rPr>
        <w:t xml:space="preserve">«Обеспечение качественными </w:t>
      </w:r>
      <w:r w:rsidR="00107776" w:rsidRPr="00C40917">
        <w:rPr>
          <w:sz w:val="24"/>
        </w:rPr>
        <w:t>жилищно-</w:t>
      </w:r>
      <w:r w:rsidR="002C1852" w:rsidRPr="00C40917">
        <w:rPr>
          <w:sz w:val="24"/>
        </w:rPr>
        <w:t>коммунальными услугами населени</w:t>
      </w:r>
      <w:r w:rsidR="00107776" w:rsidRPr="00C40917">
        <w:rPr>
          <w:sz w:val="24"/>
        </w:rPr>
        <w:t>е Андрее</w:t>
      </w:r>
      <w:r w:rsidR="005904D2" w:rsidRPr="00C40917">
        <w:rPr>
          <w:sz w:val="24"/>
        </w:rPr>
        <w:t>во-Мелентьевского</w:t>
      </w:r>
      <w:r w:rsidR="002C1852" w:rsidRPr="00C40917">
        <w:rPr>
          <w:sz w:val="24"/>
        </w:rPr>
        <w:t xml:space="preserve"> сельского поселения</w:t>
      </w:r>
      <w:r w:rsidR="002C1852" w:rsidRPr="00C40917">
        <w:rPr>
          <w:kern w:val="2"/>
          <w:sz w:val="24"/>
        </w:rPr>
        <w:t xml:space="preserve">» </w:t>
      </w:r>
    </w:p>
    <w:p w:rsidR="001855F9" w:rsidRPr="00C40917" w:rsidRDefault="001855F9" w:rsidP="002C185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</w:p>
    <w:p w:rsidR="001855F9" w:rsidRPr="00C40917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40917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:rsidR="001855F9" w:rsidRPr="00C40917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418"/>
        <w:gridCol w:w="1270"/>
        <w:gridCol w:w="857"/>
        <w:gridCol w:w="877"/>
        <w:gridCol w:w="992"/>
        <w:gridCol w:w="992"/>
        <w:gridCol w:w="992"/>
        <w:gridCol w:w="851"/>
        <w:gridCol w:w="850"/>
        <w:gridCol w:w="851"/>
        <w:gridCol w:w="850"/>
        <w:gridCol w:w="851"/>
        <w:gridCol w:w="833"/>
        <w:gridCol w:w="994"/>
      </w:tblGrid>
      <w:tr w:rsidR="0050011D" w:rsidRPr="00C40917" w:rsidTr="004E09B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50011D" w:rsidRPr="00C40917" w:rsidTr="009714AD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33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4" w:type="dxa"/>
            <w:vAlign w:val="center"/>
          </w:tcPr>
          <w:p w:rsidR="0050011D" w:rsidRPr="00C40917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104A87" w:rsidRPr="00C40917" w:rsidTr="009714AD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04A87" w:rsidRPr="00C40917" w:rsidRDefault="00104A87" w:rsidP="0031284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>«Обеспечение качественными жилищно-коммунальными услугами население</w:t>
            </w:r>
            <w:r w:rsidR="00E84B3D" w:rsidRPr="00C40917">
              <w:rPr>
                <w:sz w:val="20"/>
                <w:szCs w:val="20"/>
              </w:rPr>
              <w:t xml:space="preserve"> </w:t>
            </w:r>
            <w:r w:rsidRPr="00C40917">
              <w:rPr>
                <w:sz w:val="20"/>
                <w:szCs w:val="20"/>
              </w:rPr>
              <w:t>Андреево-Мелентьевского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104A87" w:rsidRPr="00C40917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04A87" w:rsidRPr="00C40917" w:rsidRDefault="00D4405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34806,4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04A87" w:rsidRPr="00C40917" w:rsidRDefault="00BA170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6917,0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E66C55" w:rsidRPr="00C40917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Pr="00C40917" w:rsidRDefault="00104A87" w:rsidP="00D52417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40917" w:rsidRDefault="00D44056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34806,4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40917" w:rsidRDefault="00BA1704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6917,0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D52417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:rsidTr="009714AD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52417" w:rsidRPr="00C40917" w:rsidTr="00D23C23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D52417" w:rsidRPr="00C40917" w:rsidRDefault="00D52417" w:rsidP="00EF0E4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>«Организация благоустройства в</w:t>
            </w:r>
            <w:r w:rsidR="00E84B3D" w:rsidRPr="00C40917">
              <w:rPr>
                <w:sz w:val="20"/>
                <w:szCs w:val="20"/>
              </w:rPr>
              <w:t xml:space="preserve"> </w:t>
            </w:r>
            <w:r w:rsidRPr="00C40917">
              <w:rPr>
                <w:sz w:val="20"/>
                <w:szCs w:val="20"/>
              </w:rPr>
              <w:t>Андреево-Мелентьевском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44056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33908,4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B917F2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6018,7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E66C55" w:rsidRPr="00C40917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left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40917" w:rsidRDefault="00D44056" w:rsidP="00B917F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33908,4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40917" w:rsidRDefault="00B917F2" w:rsidP="00E15FC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6018,7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40917" w:rsidRDefault="00D52417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40917" w:rsidTr="009714AD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40917" w:rsidRDefault="00D52417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40917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417" w:rsidRPr="00C40917" w:rsidRDefault="00D52417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80324" w:rsidRPr="00C40917" w:rsidTr="00950AB4">
        <w:trPr>
          <w:trHeight w:val="3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Андреево-Мелентьевского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080324" w:rsidRPr="00C40917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Pr="00C40917" w:rsidRDefault="00080324">
            <w:pPr>
              <w:rPr>
                <w:sz w:val="20"/>
                <w:szCs w:val="20"/>
              </w:rPr>
            </w:pPr>
          </w:p>
          <w:p w:rsidR="00080324" w:rsidRPr="00C40917" w:rsidRDefault="0008032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:rsidTr="00950AB4">
        <w:trPr>
          <w:trHeight w:val="75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40917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jc w:val="left"/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</w:p>
          <w:p w:rsidR="00080324" w:rsidRPr="00C40917" w:rsidRDefault="00080324" w:rsidP="00950AB4">
            <w:pPr>
              <w:rPr>
                <w:sz w:val="20"/>
                <w:szCs w:val="20"/>
              </w:rPr>
            </w:pPr>
            <w:r w:rsidRPr="00C40917">
              <w:rPr>
                <w:sz w:val="20"/>
                <w:szCs w:val="20"/>
              </w:rPr>
              <w:t>0,0</w:t>
            </w:r>
          </w:p>
        </w:tc>
      </w:tr>
      <w:tr w:rsidR="00080324" w:rsidRPr="00C40917" w:rsidTr="009714AD">
        <w:trPr>
          <w:trHeight w:val="705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C40917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Pr="00C40917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0324" w:rsidRPr="00C40917" w:rsidRDefault="00080324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9A7020" w:rsidRPr="00C40917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:rsidR="001855F9" w:rsidRPr="00C40917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C40917"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C40917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:rsidR="009141D8" w:rsidRPr="00C40917" w:rsidRDefault="009141D8" w:rsidP="009141D8">
      <w:pPr>
        <w:jc w:val="right"/>
        <w:rPr>
          <w:rFonts w:eastAsia="Times New Roman" w:cs="Times New Roman"/>
          <w:color w:val="auto"/>
          <w:kern w:val="2"/>
          <w:sz w:val="20"/>
          <w:szCs w:val="20"/>
          <w:lang w:eastAsia="en-US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</w:p>
    <w:p w:rsidR="009141D8" w:rsidRPr="00C40917" w:rsidRDefault="009141D8" w:rsidP="009141D8">
      <w:pPr>
        <w:jc w:val="right"/>
        <w:rPr>
          <w:sz w:val="20"/>
          <w:szCs w:val="20"/>
        </w:rPr>
      </w:pPr>
      <w:r w:rsidRPr="00C40917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сельского поселения </w:t>
      </w:r>
      <w:r w:rsidRPr="00C40917">
        <w:rPr>
          <w:sz w:val="20"/>
          <w:szCs w:val="20"/>
        </w:rPr>
        <w:t>«Обеспечение качественными</w:t>
      </w:r>
    </w:p>
    <w:p w:rsidR="009141D8" w:rsidRPr="00C40917" w:rsidRDefault="00D917B4" w:rsidP="009141D8">
      <w:pPr>
        <w:jc w:val="right"/>
        <w:rPr>
          <w:sz w:val="20"/>
          <w:szCs w:val="20"/>
        </w:rPr>
      </w:pPr>
      <w:r w:rsidRPr="00C40917">
        <w:rPr>
          <w:sz w:val="20"/>
          <w:szCs w:val="20"/>
        </w:rPr>
        <w:t>жилищно-</w:t>
      </w:r>
      <w:r w:rsidR="009141D8" w:rsidRPr="00C40917">
        <w:rPr>
          <w:sz w:val="20"/>
          <w:szCs w:val="20"/>
        </w:rPr>
        <w:t xml:space="preserve"> коммунальными услугами населени</w:t>
      </w:r>
      <w:r w:rsidRPr="00C40917">
        <w:rPr>
          <w:sz w:val="20"/>
          <w:szCs w:val="20"/>
        </w:rPr>
        <w:t>е</w:t>
      </w:r>
    </w:p>
    <w:p w:rsidR="009141D8" w:rsidRPr="00C40917" w:rsidRDefault="005904D2" w:rsidP="009141D8">
      <w:pPr>
        <w:jc w:val="right"/>
      </w:pPr>
      <w:r w:rsidRPr="00C40917">
        <w:rPr>
          <w:sz w:val="20"/>
          <w:szCs w:val="20"/>
        </w:rPr>
        <w:t>Андреево-Мелентьевского</w:t>
      </w:r>
      <w:r w:rsidR="009141D8" w:rsidRPr="00C40917">
        <w:rPr>
          <w:sz w:val="20"/>
          <w:szCs w:val="20"/>
        </w:rPr>
        <w:t xml:space="preserve"> сельского поселения</w:t>
      </w:r>
      <w:r w:rsidR="009141D8" w:rsidRPr="00C40917">
        <w:rPr>
          <w:kern w:val="2"/>
          <w:sz w:val="20"/>
          <w:szCs w:val="20"/>
        </w:rPr>
        <w:t>»</w:t>
      </w:r>
    </w:p>
    <w:p w:rsidR="009141D8" w:rsidRPr="00C40917" w:rsidRDefault="009141D8" w:rsidP="009141D8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0"/>
          <w:szCs w:val="28"/>
          <w:lang w:eastAsia="en-US"/>
        </w:rPr>
      </w:pPr>
    </w:p>
    <w:p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5904D2" w:rsidRPr="00C40917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 w:rsidRPr="00C40917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:rsidR="001855F9" w:rsidRPr="00C40917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C40917">
        <w:rPr>
          <w:szCs w:val="28"/>
        </w:rPr>
        <w:t xml:space="preserve">«Обеспечение качественными </w:t>
      </w:r>
      <w:r w:rsidR="00516488" w:rsidRPr="00C40917">
        <w:rPr>
          <w:szCs w:val="28"/>
        </w:rPr>
        <w:t>жилищно-коммунальными услугами население Андреев</w:t>
      </w:r>
      <w:r w:rsidR="005904D2" w:rsidRPr="00C40917">
        <w:rPr>
          <w:szCs w:val="28"/>
        </w:rPr>
        <w:t>о-Мелентьевского</w:t>
      </w:r>
      <w:r w:rsidRPr="00C40917">
        <w:rPr>
          <w:szCs w:val="28"/>
        </w:rPr>
        <w:t xml:space="preserve"> сельского поселения</w:t>
      </w:r>
      <w:r w:rsidRPr="00C40917">
        <w:rPr>
          <w:kern w:val="2"/>
          <w:szCs w:val="28"/>
        </w:rPr>
        <w:t xml:space="preserve">» 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 w:rsidRPr="00C40917">
        <w:rPr>
          <w:rFonts w:eastAsia="Times New Roman" w:cs="Times New Roman"/>
          <w:bCs/>
          <w:color w:val="auto"/>
          <w:kern w:val="2"/>
          <w:szCs w:val="28"/>
        </w:rPr>
        <w:t>30</w:t>
      </w:r>
      <w:r w:rsidR="001855F9" w:rsidRPr="00C40917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:rsidR="001855F9" w:rsidRPr="00C40917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 w:val="20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C40917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65868" w:rsidRPr="00C40917" w:rsidTr="00FC118B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465868" w:rsidRPr="00C40917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95D1B" w:rsidRPr="00C40917" w:rsidTr="00FC118B">
        <w:tc>
          <w:tcPr>
            <w:tcW w:w="1985" w:type="dxa"/>
            <w:vMerge w:val="restart"/>
            <w:shd w:val="clear" w:color="auto" w:fill="auto"/>
            <w:vAlign w:val="center"/>
          </w:tcPr>
          <w:p w:rsidR="00F95D1B" w:rsidRPr="00C40917" w:rsidRDefault="00F95D1B" w:rsidP="008444C3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C40917">
              <w:rPr>
                <w:sz w:val="20"/>
                <w:szCs w:val="20"/>
              </w:rPr>
              <w:t>«Обеспечение качественными жилищно-коммунальными услугами население</w:t>
            </w:r>
            <w:r w:rsidR="00AF4DC2" w:rsidRPr="00C40917">
              <w:rPr>
                <w:sz w:val="20"/>
                <w:szCs w:val="20"/>
              </w:rPr>
              <w:t xml:space="preserve"> </w:t>
            </w:r>
            <w:r w:rsidRPr="00C40917">
              <w:rPr>
                <w:sz w:val="20"/>
                <w:szCs w:val="20"/>
              </w:rPr>
              <w:t>Андреево-Мелентьевского сельского поселения</w:t>
            </w:r>
            <w:r w:rsidRPr="00C40917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F95D1B" w:rsidRPr="00C40917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C40917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34806,4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Pr="00C40917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AF4DC2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6917,0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Pr="00C40917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40917" w:rsidRDefault="00F95D1B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95D1B" w:rsidRPr="00C40917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C40917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C40917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C40917" w:rsidRDefault="00F95D1B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Pr="00C40917" w:rsidRDefault="00F95D1B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:rsidTr="00F62C46">
        <w:trPr>
          <w:trHeight w:val="836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AF4DC2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34806,4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AF4DC2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6917,0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:rsidTr="00FC118B"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:rsidTr="00D23C23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62C46" w:rsidRPr="00C40917" w:rsidRDefault="00F62C46" w:rsidP="008F213B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C40917">
              <w:rPr>
                <w:sz w:val="20"/>
                <w:szCs w:val="20"/>
              </w:rPr>
              <w:t xml:space="preserve">«Организация благоустройства Андреево-Мелентьевском сельском </w:t>
            </w:r>
            <w:r w:rsidRPr="00C40917">
              <w:rPr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C40917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33908,4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AF4DC2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6018,7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40917" w:rsidRDefault="00F62C46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C4091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C4091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C40917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C40917" w:rsidRDefault="00F62C46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Pr="00C40917" w:rsidRDefault="00F62C46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30B13" w:rsidRPr="00C40917" w:rsidTr="00D23C23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C40917" w:rsidP="008477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33908,4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AF4DC2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6018,7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40917" w:rsidRDefault="00D30B13" w:rsidP="004B10E0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30B13" w:rsidRPr="00C40917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C40917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C40917" w:rsidRDefault="00D30B13" w:rsidP="004E09BF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Pr="00C40917" w:rsidRDefault="00D30B13" w:rsidP="00402A62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705514">
        <w:trPr>
          <w:trHeight w:val="3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Подпрограмма 2</w:t>
            </w:r>
            <w:r w:rsidRPr="00C40917">
              <w:rPr>
                <w:sz w:val="20"/>
                <w:szCs w:val="20"/>
              </w:rPr>
              <w:t>«Создание условий для обеспечения качественными услугами населения Андреево-Мелентьевского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20096D" w:rsidRPr="00C40917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752786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752786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705514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705514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705514">
        <w:trPr>
          <w:trHeight w:val="36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C40917" w:rsidTr="00FC118B">
        <w:trPr>
          <w:trHeight w:val="495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бюджет Андреево-Мелентьевского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752786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752786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FC118B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:rsidR="0020096D" w:rsidRPr="00C40917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  <w:rPr>
                <w:sz w:val="20"/>
              </w:rPr>
            </w:pPr>
            <w:r w:rsidRPr="00C4091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C40917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C409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:rsidR="000748D3" w:rsidRPr="00234D0A" w:rsidRDefault="000748D3" w:rsidP="0050305D">
      <w:pPr>
        <w:widowControl/>
        <w:ind w:firstLine="709"/>
        <w:jc w:val="right"/>
        <w:rPr>
          <w:rFonts w:eastAsia="Times New Roman" w:cs="Times New Roman"/>
          <w:color w:val="auto"/>
          <w:szCs w:val="28"/>
        </w:rPr>
      </w:pPr>
      <w:bookmarkStart w:id="0" w:name="_GoBack"/>
      <w:bookmarkEnd w:id="0"/>
    </w:p>
    <w:sectPr w:rsidR="000748D3" w:rsidRPr="00234D0A" w:rsidSect="0099392A">
      <w:footerReference w:type="default" r:id="rId14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EB" w:rsidRDefault="009133EB">
      <w:r>
        <w:separator/>
      </w:r>
    </w:p>
  </w:endnote>
  <w:endnote w:type="continuationSeparator" w:id="1">
    <w:p w:rsidR="009133EB" w:rsidRDefault="0091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3" w:rsidRDefault="00846C26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FB4823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B36FA">
      <w:rPr>
        <w:rStyle w:val="af8"/>
        <w:noProof/>
      </w:rPr>
      <w:t>2</w:t>
    </w:r>
    <w:r>
      <w:rPr>
        <w:rStyle w:val="af8"/>
      </w:rPr>
      <w:fldChar w:fldCharType="end"/>
    </w:r>
  </w:p>
  <w:p w:rsidR="00FB4823" w:rsidRPr="009A5DED" w:rsidRDefault="00FB4823" w:rsidP="001855F9">
    <w:pPr>
      <w:pStyle w:val="ac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23" w:rsidRDefault="00846C26" w:rsidP="001855F9">
    <w:pPr>
      <w:pStyle w:val="ac"/>
      <w:jc w:val="right"/>
    </w:pPr>
    <w:fldSimple w:instr="PAGE   \* MERGEFORMAT">
      <w:r w:rsidR="005B36FA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EB" w:rsidRDefault="009133EB">
      <w:r>
        <w:separator/>
      </w:r>
    </w:p>
  </w:footnote>
  <w:footnote w:type="continuationSeparator" w:id="1">
    <w:p w:rsidR="009133EB" w:rsidRDefault="00913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4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5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3"/>
  </w:num>
  <w:num w:numId="28">
    <w:abstractNumId w:val="44"/>
  </w:num>
  <w:num w:numId="29">
    <w:abstractNumId w:val="46"/>
  </w:num>
  <w:num w:numId="30">
    <w:abstractNumId w:val="37"/>
  </w:num>
  <w:num w:numId="31">
    <w:abstractNumId w:val="26"/>
  </w:num>
  <w:num w:numId="32">
    <w:abstractNumId w:val="27"/>
  </w:num>
  <w:num w:numId="33">
    <w:abstractNumId w:val="34"/>
  </w:num>
  <w:num w:numId="34">
    <w:abstractNumId w:val="28"/>
  </w:num>
  <w:num w:numId="35">
    <w:abstractNumId w:val="40"/>
  </w:num>
  <w:num w:numId="36">
    <w:abstractNumId w:val="41"/>
  </w:num>
  <w:num w:numId="37">
    <w:abstractNumId w:val="45"/>
  </w:num>
  <w:num w:numId="38">
    <w:abstractNumId w:val="38"/>
  </w:num>
  <w:num w:numId="39">
    <w:abstractNumId w:val="36"/>
  </w:num>
  <w:num w:numId="40">
    <w:abstractNumId w:val="30"/>
  </w:num>
  <w:num w:numId="41">
    <w:abstractNumId w:val="31"/>
  </w:num>
  <w:num w:numId="42">
    <w:abstractNumId w:val="35"/>
  </w:num>
  <w:num w:numId="43">
    <w:abstractNumId w:val="33"/>
  </w:num>
  <w:num w:numId="44">
    <w:abstractNumId w:val="42"/>
  </w:num>
  <w:num w:numId="45">
    <w:abstractNumId w:val="39"/>
  </w:num>
  <w:num w:numId="46">
    <w:abstractNumId w:val="29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267"/>
    <w:rsid w:val="00003B0F"/>
    <w:rsid w:val="00006245"/>
    <w:rsid w:val="00007F4B"/>
    <w:rsid w:val="00012F25"/>
    <w:rsid w:val="00023C91"/>
    <w:rsid w:val="00024E6D"/>
    <w:rsid w:val="000250CD"/>
    <w:rsid w:val="000273AE"/>
    <w:rsid w:val="0003222D"/>
    <w:rsid w:val="00042555"/>
    <w:rsid w:val="00052E38"/>
    <w:rsid w:val="0006065D"/>
    <w:rsid w:val="000615B8"/>
    <w:rsid w:val="0006264F"/>
    <w:rsid w:val="00071984"/>
    <w:rsid w:val="00072927"/>
    <w:rsid w:val="000748D3"/>
    <w:rsid w:val="00080324"/>
    <w:rsid w:val="000810FD"/>
    <w:rsid w:val="00084FBB"/>
    <w:rsid w:val="000A29E4"/>
    <w:rsid w:val="000A3BC7"/>
    <w:rsid w:val="000A4594"/>
    <w:rsid w:val="000A61B7"/>
    <w:rsid w:val="000A7142"/>
    <w:rsid w:val="000B262D"/>
    <w:rsid w:val="000B668B"/>
    <w:rsid w:val="000C4305"/>
    <w:rsid w:val="000C4929"/>
    <w:rsid w:val="000D0853"/>
    <w:rsid w:val="000D37A2"/>
    <w:rsid w:val="000F1422"/>
    <w:rsid w:val="000F149F"/>
    <w:rsid w:val="000F293D"/>
    <w:rsid w:val="000F6A1C"/>
    <w:rsid w:val="00104A60"/>
    <w:rsid w:val="00104A87"/>
    <w:rsid w:val="0010545B"/>
    <w:rsid w:val="00106F60"/>
    <w:rsid w:val="00107776"/>
    <w:rsid w:val="00107AD9"/>
    <w:rsid w:val="00110CEB"/>
    <w:rsid w:val="00116E1D"/>
    <w:rsid w:val="001202C1"/>
    <w:rsid w:val="0012520A"/>
    <w:rsid w:val="00130FFA"/>
    <w:rsid w:val="00133FAA"/>
    <w:rsid w:val="00136D6A"/>
    <w:rsid w:val="00145427"/>
    <w:rsid w:val="00154069"/>
    <w:rsid w:val="0016015B"/>
    <w:rsid w:val="00161607"/>
    <w:rsid w:val="00162267"/>
    <w:rsid w:val="00164FD7"/>
    <w:rsid w:val="001809CC"/>
    <w:rsid w:val="00183973"/>
    <w:rsid w:val="00183FA4"/>
    <w:rsid w:val="001855F9"/>
    <w:rsid w:val="00192548"/>
    <w:rsid w:val="001A753A"/>
    <w:rsid w:val="001B1999"/>
    <w:rsid w:val="001B2618"/>
    <w:rsid w:val="001B6F75"/>
    <w:rsid w:val="001C4980"/>
    <w:rsid w:val="001C4AC7"/>
    <w:rsid w:val="001C7775"/>
    <w:rsid w:val="001D39E1"/>
    <w:rsid w:val="001D5B8D"/>
    <w:rsid w:val="001D6C11"/>
    <w:rsid w:val="001D7F42"/>
    <w:rsid w:val="001E0ADF"/>
    <w:rsid w:val="001F33CF"/>
    <w:rsid w:val="001F6F1B"/>
    <w:rsid w:val="001F7772"/>
    <w:rsid w:val="0020096D"/>
    <w:rsid w:val="002022EE"/>
    <w:rsid w:val="00212C20"/>
    <w:rsid w:val="00213177"/>
    <w:rsid w:val="00220D89"/>
    <w:rsid w:val="00223034"/>
    <w:rsid w:val="00225D87"/>
    <w:rsid w:val="00234D0A"/>
    <w:rsid w:val="00244DFA"/>
    <w:rsid w:val="0025291D"/>
    <w:rsid w:val="00252E2C"/>
    <w:rsid w:val="00264E43"/>
    <w:rsid w:val="002658C2"/>
    <w:rsid w:val="00273237"/>
    <w:rsid w:val="00280169"/>
    <w:rsid w:val="0029027E"/>
    <w:rsid w:val="00292B9E"/>
    <w:rsid w:val="00296324"/>
    <w:rsid w:val="002A0623"/>
    <w:rsid w:val="002A7DD0"/>
    <w:rsid w:val="002B08C1"/>
    <w:rsid w:val="002C1852"/>
    <w:rsid w:val="002C1C3B"/>
    <w:rsid w:val="002D5A2D"/>
    <w:rsid w:val="002D658B"/>
    <w:rsid w:val="002E1B52"/>
    <w:rsid w:val="002F11A7"/>
    <w:rsid w:val="002F51F0"/>
    <w:rsid w:val="002F5588"/>
    <w:rsid w:val="003036FC"/>
    <w:rsid w:val="00307960"/>
    <w:rsid w:val="00307C22"/>
    <w:rsid w:val="0031145C"/>
    <w:rsid w:val="0031284F"/>
    <w:rsid w:val="0032204F"/>
    <w:rsid w:val="003222EE"/>
    <w:rsid w:val="003303B9"/>
    <w:rsid w:val="0033249D"/>
    <w:rsid w:val="003340DE"/>
    <w:rsid w:val="003406F6"/>
    <w:rsid w:val="0034578D"/>
    <w:rsid w:val="00345B14"/>
    <w:rsid w:val="00363FBA"/>
    <w:rsid w:val="00366381"/>
    <w:rsid w:val="00371FAF"/>
    <w:rsid w:val="00372E58"/>
    <w:rsid w:val="003748DE"/>
    <w:rsid w:val="0037569D"/>
    <w:rsid w:val="0038182D"/>
    <w:rsid w:val="00385105"/>
    <w:rsid w:val="00385754"/>
    <w:rsid w:val="003864E4"/>
    <w:rsid w:val="0039078C"/>
    <w:rsid w:val="00392363"/>
    <w:rsid w:val="0039711E"/>
    <w:rsid w:val="003A12FE"/>
    <w:rsid w:val="003A24C2"/>
    <w:rsid w:val="003A4677"/>
    <w:rsid w:val="003A6D00"/>
    <w:rsid w:val="003A73C7"/>
    <w:rsid w:val="003B3D14"/>
    <w:rsid w:val="003B50F1"/>
    <w:rsid w:val="003B7331"/>
    <w:rsid w:val="003C49D3"/>
    <w:rsid w:val="003C5703"/>
    <w:rsid w:val="003C7125"/>
    <w:rsid w:val="003D4F20"/>
    <w:rsid w:val="003D6AF6"/>
    <w:rsid w:val="003E2505"/>
    <w:rsid w:val="003E7E47"/>
    <w:rsid w:val="00400D0F"/>
    <w:rsid w:val="00402A62"/>
    <w:rsid w:val="00413111"/>
    <w:rsid w:val="004162C8"/>
    <w:rsid w:val="00420EAC"/>
    <w:rsid w:val="00421B53"/>
    <w:rsid w:val="00421D6F"/>
    <w:rsid w:val="00425DA4"/>
    <w:rsid w:val="00426095"/>
    <w:rsid w:val="00430E47"/>
    <w:rsid w:val="004362AD"/>
    <w:rsid w:val="00441539"/>
    <w:rsid w:val="00442F40"/>
    <w:rsid w:val="00445B1D"/>
    <w:rsid w:val="00446D59"/>
    <w:rsid w:val="00453AEB"/>
    <w:rsid w:val="00464E0E"/>
    <w:rsid w:val="0046530A"/>
    <w:rsid w:val="00465868"/>
    <w:rsid w:val="00465947"/>
    <w:rsid w:val="004709B5"/>
    <w:rsid w:val="004778E8"/>
    <w:rsid w:val="0048662F"/>
    <w:rsid w:val="004A316B"/>
    <w:rsid w:val="004A6550"/>
    <w:rsid w:val="004B10E0"/>
    <w:rsid w:val="004B1122"/>
    <w:rsid w:val="004B55CF"/>
    <w:rsid w:val="004C1C22"/>
    <w:rsid w:val="004C7085"/>
    <w:rsid w:val="004D4875"/>
    <w:rsid w:val="004E09BF"/>
    <w:rsid w:val="004E0A2F"/>
    <w:rsid w:val="004E5983"/>
    <w:rsid w:val="004F126C"/>
    <w:rsid w:val="004F51E3"/>
    <w:rsid w:val="0050011D"/>
    <w:rsid w:val="0050305D"/>
    <w:rsid w:val="005049FC"/>
    <w:rsid w:val="0051276E"/>
    <w:rsid w:val="00516488"/>
    <w:rsid w:val="005170E1"/>
    <w:rsid w:val="005212B5"/>
    <w:rsid w:val="005217DB"/>
    <w:rsid w:val="00521A33"/>
    <w:rsid w:val="005261E9"/>
    <w:rsid w:val="0053059A"/>
    <w:rsid w:val="005364BC"/>
    <w:rsid w:val="0054017A"/>
    <w:rsid w:val="00557B9A"/>
    <w:rsid w:val="005620A5"/>
    <w:rsid w:val="0056262F"/>
    <w:rsid w:val="005651A6"/>
    <w:rsid w:val="005716E7"/>
    <w:rsid w:val="00571D67"/>
    <w:rsid w:val="00575234"/>
    <w:rsid w:val="00577F17"/>
    <w:rsid w:val="005820FC"/>
    <w:rsid w:val="00583CF4"/>
    <w:rsid w:val="00585A7B"/>
    <w:rsid w:val="005904D2"/>
    <w:rsid w:val="00594946"/>
    <w:rsid w:val="005A0966"/>
    <w:rsid w:val="005A240C"/>
    <w:rsid w:val="005A31C0"/>
    <w:rsid w:val="005A41A4"/>
    <w:rsid w:val="005A7AD6"/>
    <w:rsid w:val="005B0321"/>
    <w:rsid w:val="005B36FA"/>
    <w:rsid w:val="005C4E61"/>
    <w:rsid w:val="005D5AAE"/>
    <w:rsid w:val="005D7F42"/>
    <w:rsid w:val="005E0505"/>
    <w:rsid w:val="005E0D73"/>
    <w:rsid w:val="005E362C"/>
    <w:rsid w:val="005F0662"/>
    <w:rsid w:val="005F1E96"/>
    <w:rsid w:val="005F3027"/>
    <w:rsid w:val="005F4F9F"/>
    <w:rsid w:val="00602B40"/>
    <w:rsid w:val="00602E5D"/>
    <w:rsid w:val="006042A3"/>
    <w:rsid w:val="00615B7C"/>
    <w:rsid w:val="0061610B"/>
    <w:rsid w:val="00616259"/>
    <w:rsid w:val="00620911"/>
    <w:rsid w:val="00644F32"/>
    <w:rsid w:val="0064619A"/>
    <w:rsid w:val="00651219"/>
    <w:rsid w:val="00663103"/>
    <w:rsid w:val="0067007E"/>
    <w:rsid w:val="006710E5"/>
    <w:rsid w:val="0067221C"/>
    <w:rsid w:val="00690739"/>
    <w:rsid w:val="00691860"/>
    <w:rsid w:val="0069331E"/>
    <w:rsid w:val="00694D89"/>
    <w:rsid w:val="006A4AA3"/>
    <w:rsid w:val="006A7008"/>
    <w:rsid w:val="006B0F51"/>
    <w:rsid w:val="006B5ECC"/>
    <w:rsid w:val="006B6B76"/>
    <w:rsid w:val="006B7B00"/>
    <w:rsid w:val="006C1EAA"/>
    <w:rsid w:val="006C6EA5"/>
    <w:rsid w:val="006C73F8"/>
    <w:rsid w:val="006D0E42"/>
    <w:rsid w:val="006D4841"/>
    <w:rsid w:val="006D62FA"/>
    <w:rsid w:val="006D741F"/>
    <w:rsid w:val="006D7670"/>
    <w:rsid w:val="006E277B"/>
    <w:rsid w:val="006E4BCD"/>
    <w:rsid w:val="006F18EB"/>
    <w:rsid w:val="006F1F87"/>
    <w:rsid w:val="006F5FD6"/>
    <w:rsid w:val="006F6334"/>
    <w:rsid w:val="006F777F"/>
    <w:rsid w:val="00702559"/>
    <w:rsid w:val="00705514"/>
    <w:rsid w:val="00713BB4"/>
    <w:rsid w:val="00723FAD"/>
    <w:rsid w:val="007246DE"/>
    <w:rsid w:val="0073329E"/>
    <w:rsid w:val="00734137"/>
    <w:rsid w:val="00742507"/>
    <w:rsid w:val="007435A2"/>
    <w:rsid w:val="007513FF"/>
    <w:rsid w:val="00752786"/>
    <w:rsid w:val="00754409"/>
    <w:rsid w:val="00755802"/>
    <w:rsid w:val="007601BE"/>
    <w:rsid w:val="0076031F"/>
    <w:rsid w:val="007662F2"/>
    <w:rsid w:val="00766F2B"/>
    <w:rsid w:val="007715E8"/>
    <w:rsid w:val="00773008"/>
    <w:rsid w:val="00774ADF"/>
    <w:rsid w:val="00775FCA"/>
    <w:rsid w:val="00777799"/>
    <w:rsid w:val="0078042A"/>
    <w:rsid w:val="0078387D"/>
    <w:rsid w:val="00795453"/>
    <w:rsid w:val="007A1EB3"/>
    <w:rsid w:val="007A246B"/>
    <w:rsid w:val="007A2D81"/>
    <w:rsid w:val="007A3A50"/>
    <w:rsid w:val="007B3793"/>
    <w:rsid w:val="007B3D77"/>
    <w:rsid w:val="007B5EBF"/>
    <w:rsid w:val="007B695A"/>
    <w:rsid w:val="007B7437"/>
    <w:rsid w:val="007C3D7F"/>
    <w:rsid w:val="007C60B8"/>
    <w:rsid w:val="007D0379"/>
    <w:rsid w:val="007D5078"/>
    <w:rsid w:val="007D7FA7"/>
    <w:rsid w:val="007E1702"/>
    <w:rsid w:val="007E1E24"/>
    <w:rsid w:val="007E5638"/>
    <w:rsid w:val="007E6FE6"/>
    <w:rsid w:val="007F00C9"/>
    <w:rsid w:val="007F5F3A"/>
    <w:rsid w:val="00803488"/>
    <w:rsid w:val="00805ACB"/>
    <w:rsid w:val="0081333E"/>
    <w:rsid w:val="00816B30"/>
    <w:rsid w:val="00825758"/>
    <w:rsid w:val="008264E3"/>
    <w:rsid w:val="00830980"/>
    <w:rsid w:val="0083776C"/>
    <w:rsid w:val="00840FAC"/>
    <w:rsid w:val="0084323B"/>
    <w:rsid w:val="008444C3"/>
    <w:rsid w:val="00846018"/>
    <w:rsid w:val="00846C26"/>
    <w:rsid w:val="00847740"/>
    <w:rsid w:val="00853C09"/>
    <w:rsid w:val="00854DEF"/>
    <w:rsid w:val="00856FC3"/>
    <w:rsid w:val="00867632"/>
    <w:rsid w:val="00870567"/>
    <w:rsid w:val="00871337"/>
    <w:rsid w:val="008822F9"/>
    <w:rsid w:val="0088774F"/>
    <w:rsid w:val="00891003"/>
    <w:rsid w:val="008940DC"/>
    <w:rsid w:val="008A260B"/>
    <w:rsid w:val="008B06CC"/>
    <w:rsid w:val="008B3569"/>
    <w:rsid w:val="008B79CE"/>
    <w:rsid w:val="008C0B14"/>
    <w:rsid w:val="008C1B96"/>
    <w:rsid w:val="008C51E0"/>
    <w:rsid w:val="008C6406"/>
    <w:rsid w:val="008D0358"/>
    <w:rsid w:val="008D0D01"/>
    <w:rsid w:val="008D10E5"/>
    <w:rsid w:val="008D4E38"/>
    <w:rsid w:val="008D5493"/>
    <w:rsid w:val="008D5F35"/>
    <w:rsid w:val="008D60BC"/>
    <w:rsid w:val="008E208E"/>
    <w:rsid w:val="008E4796"/>
    <w:rsid w:val="008E5BB7"/>
    <w:rsid w:val="008E7B71"/>
    <w:rsid w:val="008F10E9"/>
    <w:rsid w:val="008F213B"/>
    <w:rsid w:val="008F36F4"/>
    <w:rsid w:val="008F4082"/>
    <w:rsid w:val="009033EF"/>
    <w:rsid w:val="00903E96"/>
    <w:rsid w:val="009079C0"/>
    <w:rsid w:val="009115B7"/>
    <w:rsid w:val="00912F32"/>
    <w:rsid w:val="00913129"/>
    <w:rsid w:val="009133EB"/>
    <w:rsid w:val="009141D8"/>
    <w:rsid w:val="009148D7"/>
    <w:rsid w:val="00915A38"/>
    <w:rsid w:val="00916C05"/>
    <w:rsid w:val="00916C10"/>
    <w:rsid w:val="00923B53"/>
    <w:rsid w:val="0093213D"/>
    <w:rsid w:val="00936177"/>
    <w:rsid w:val="00936E58"/>
    <w:rsid w:val="00940B3A"/>
    <w:rsid w:val="00940F8B"/>
    <w:rsid w:val="0094440C"/>
    <w:rsid w:val="00950AB4"/>
    <w:rsid w:val="00953072"/>
    <w:rsid w:val="0095329B"/>
    <w:rsid w:val="00955ADF"/>
    <w:rsid w:val="0095787D"/>
    <w:rsid w:val="00960DDF"/>
    <w:rsid w:val="00960EB6"/>
    <w:rsid w:val="0096308A"/>
    <w:rsid w:val="009714AD"/>
    <w:rsid w:val="00973AB6"/>
    <w:rsid w:val="00980AA9"/>
    <w:rsid w:val="0098139D"/>
    <w:rsid w:val="0098141D"/>
    <w:rsid w:val="00981CD9"/>
    <w:rsid w:val="00984AC7"/>
    <w:rsid w:val="00987899"/>
    <w:rsid w:val="00990AC6"/>
    <w:rsid w:val="00992835"/>
    <w:rsid w:val="0099392A"/>
    <w:rsid w:val="009A309F"/>
    <w:rsid w:val="009A6C5B"/>
    <w:rsid w:val="009A7020"/>
    <w:rsid w:val="009B0444"/>
    <w:rsid w:val="009B1C0C"/>
    <w:rsid w:val="009B49C5"/>
    <w:rsid w:val="009C0DA3"/>
    <w:rsid w:val="009C1269"/>
    <w:rsid w:val="009C1DFB"/>
    <w:rsid w:val="009C55F8"/>
    <w:rsid w:val="009D3303"/>
    <w:rsid w:val="009F0E18"/>
    <w:rsid w:val="009F4BE3"/>
    <w:rsid w:val="009F7CA2"/>
    <w:rsid w:val="00A0041C"/>
    <w:rsid w:val="00A03163"/>
    <w:rsid w:val="00A03CE6"/>
    <w:rsid w:val="00A03F03"/>
    <w:rsid w:val="00A06257"/>
    <w:rsid w:val="00A11FC3"/>
    <w:rsid w:val="00A17CDC"/>
    <w:rsid w:val="00A318C6"/>
    <w:rsid w:val="00A31E9A"/>
    <w:rsid w:val="00A32968"/>
    <w:rsid w:val="00A40141"/>
    <w:rsid w:val="00A41615"/>
    <w:rsid w:val="00A41681"/>
    <w:rsid w:val="00A4307B"/>
    <w:rsid w:val="00A43D2F"/>
    <w:rsid w:val="00A44F9B"/>
    <w:rsid w:val="00A51C50"/>
    <w:rsid w:val="00A83448"/>
    <w:rsid w:val="00A84BB5"/>
    <w:rsid w:val="00A84BD3"/>
    <w:rsid w:val="00A859B1"/>
    <w:rsid w:val="00A93F12"/>
    <w:rsid w:val="00A9421D"/>
    <w:rsid w:val="00A945BB"/>
    <w:rsid w:val="00AA15BD"/>
    <w:rsid w:val="00AA3513"/>
    <w:rsid w:val="00AA4401"/>
    <w:rsid w:val="00AC1034"/>
    <w:rsid w:val="00AC15D4"/>
    <w:rsid w:val="00AC1E32"/>
    <w:rsid w:val="00AC4262"/>
    <w:rsid w:val="00AD581D"/>
    <w:rsid w:val="00AD7A95"/>
    <w:rsid w:val="00AE021D"/>
    <w:rsid w:val="00AE44ED"/>
    <w:rsid w:val="00AE6A28"/>
    <w:rsid w:val="00AE73D5"/>
    <w:rsid w:val="00AF1AB2"/>
    <w:rsid w:val="00AF35B2"/>
    <w:rsid w:val="00AF38A0"/>
    <w:rsid w:val="00AF42BE"/>
    <w:rsid w:val="00AF4701"/>
    <w:rsid w:val="00AF4DC2"/>
    <w:rsid w:val="00B118E2"/>
    <w:rsid w:val="00B11E4A"/>
    <w:rsid w:val="00B31E94"/>
    <w:rsid w:val="00B343F4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75091"/>
    <w:rsid w:val="00B84BE9"/>
    <w:rsid w:val="00B85AF0"/>
    <w:rsid w:val="00B86C2C"/>
    <w:rsid w:val="00B87AAF"/>
    <w:rsid w:val="00B90DD3"/>
    <w:rsid w:val="00B917F2"/>
    <w:rsid w:val="00B97DAD"/>
    <w:rsid w:val="00BA116C"/>
    <w:rsid w:val="00BA1704"/>
    <w:rsid w:val="00BA511C"/>
    <w:rsid w:val="00BB228E"/>
    <w:rsid w:val="00BB2E44"/>
    <w:rsid w:val="00BB2ED7"/>
    <w:rsid w:val="00BC0B41"/>
    <w:rsid w:val="00BC3EC4"/>
    <w:rsid w:val="00BC62F6"/>
    <w:rsid w:val="00BD3003"/>
    <w:rsid w:val="00BD3433"/>
    <w:rsid w:val="00BD7789"/>
    <w:rsid w:val="00BE0975"/>
    <w:rsid w:val="00BE3E29"/>
    <w:rsid w:val="00BE4E18"/>
    <w:rsid w:val="00BF0BBD"/>
    <w:rsid w:val="00BF7C04"/>
    <w:rsid w:val="00C00DA5"/>
    <w:rsid w:val="00C00EDC"/>
    <w:rsid w:val="00C01419"/>
    <w:rsid w:val="00C028F2"/>
    <w:rsid w:val="00C03F3F"/>
    <w:rsid w:val="00C12A90"/>
    <w:rsid w:val="00C13713"/>
    <w:rsid w:val="00C223EC"/>
    <w:rsid w:val="00C238A6"/>
    <w:rsid w:val="00C24CCD"/>
    <w:rsid w:val="00C324E2"/>
    <w:rsid w:val="00C33C7A"/>
    <w:rsid w:val="00C36AF2"/>
    <w:rsid w:val="00C37B3B"/>
    <w:rsid w:val="00C40917"/>
    <w:rsid w:val="00C54934"/>
    <w:rsid w:val="00C61262"/>
    <w:rsid w:val="00C6185D"/>
    <w:rsid w:val="00C63063"/>
    <w:rsid w:val="00C63B3C"/>
    <w:rsid w:val="00C64CF4"/>
    <w:rsid w:val="00C76A56"/>
    <w:rsid w:val="00C80D49"/>
    <w:rsid w:val="00C84086"/>
    <w:rsid w:val="00C907AE"/>
    <w:rsid w:val="00CA2D70"/>
    <w:rsid w:val="00CA6686"/>
    <w:rsid w:val="00CB13F2"/>
    <w:rsid w:val="00CC127D"/>
    <w:rsid w:val="00CC4C2A"/>
    <w:rsid w:val="00CE2C10"/>
    <w:rsid w:val="00CE6858"/>
    <w:rsid w:val="00CF5133"/>
    <w:rsid w:val="00D0128C"/>
    <w:rsid w:val="00D07770"/>
    <w:rsid w:val="00D1397E"/>
    <w:rsid w:val="00D22E66"/>
    <w:rsid w:val="00D23C23"/>
    <w:rsid w:val="00D25C12"/>
    <w:rsid w:val="00D30B13"/>
    <w:rsid w:val="00D40F24"/>
    <w:rsid w:val="00D44056"/>
    <w:rsid w:val="00D50AEC"/>
    <w:rsid w:val="00D5152C"/>
    <w:rsid w:val="00D52417"/>
    <w:rsid w:val="00D5348D"/>
    <w:rsid w:val="00D55BAD"/>
    <w:rsid w:val="00D5676A"/>
    <w:rsid w:val="00D716E9"/>
    <w:rsid w:val="00D72D72"/>
    <w:rsid w:val="00D746A7"/>
    <w:rsid w:val="00D759B0"/>
    <w:rsid w:val="00D7765C"/>
    <w:rsid w:val="00D82902"/>
    <w:rsid w:val="00D857B6"/>
    <w:rsid w:val="00D917B4"/>
    <w:rsid w:val="00DA134F"/>
    <w:rsid w:val="00DB5E16"/>
    <w:rsid w:val="00DB6542"/>
    <w:rsid w:val="00DC13C7"/>
    <w:rsid w:val="00DC1AC0"/>
    <w:rsid w:val="00DC24EA"/>
    <w:rsid w:val="00DE2A7A"/>
    <w:rsid w:val="00DE2D3A"/>
    <w:rsid w:val="00DE4E7A"/>
    <w:rsid w:val="00DE652C"/>
    <w:rsid w:val="00DE7076"/>
    <w:rsid w:val="00DF0CF3"/>
    <w:rsid w:val="00DF61B0"/>
    <w:rsid w:val="00E018C8"/>
    <w:rsid w:val="00E04BB2"/>
    <w:rsid w:val="00E067A4"/>
    <w:rsid w:val="00E12C13"/>
    <w:rsid w:val="00E15FC1"/>
    <w:rsid w:val="00E16A1D"/>
    <w:rsid w:val="00E202E0"/>
    <w:rsid w:val="00E20657"/>
    <w:rsid w:val="00E208A1"/>
    <w:rsid w:val="00E22AA4"/>
    <w:rsid w:val="00E26E3A"/>
    <w:rsid w:val="00E30485"/>
    <w:rsid w:val="00E34847"/>
    <w:rsid w:val="00E35138"/>
    <w:rsid w:val="00E42F6E"/>
    <w:rsid w:val="00E436B7"/>
    <w:rsid w:val="00E51ECA"/>
    <w:rsid w:val="00E5440B"/>
    <w:rsid w:val="00E57C75"/>
    <w:rsid w:val="00E641FC"/>
    <w:rsid w:val="00E6467B"/>
    <w:rsid w:val="00E6634B"/>
    <w:rsid w:val="00E66C55"/>
    <w:rsid w:val="00E70B51"/>
    <w:rsid w:val="00E71DA2"/>
    <w:rsid w:val="00E74103"/>
    <w:rsid w:val="00E75FE3"/>
    <w:rsid w:val="00E77428"/>
    <w:rsid w:val="00E841AD"/>
    <w:rsid w:val="00E84467"/>
    <w:rsid w:val="00E84B3D"/>
    <w:rsid w:val="00E8574D"/>
    <w:rsid w:val="00E9342C"/>
    <w:rsid w:val="00EA3764"/>
    <w:rsid w:val="00EA78FB"/>
    <w:rsid w:val="00EB1CDD"/>
    <w:rsid w:val="00EB365D"/>
    <w:rsid w:val="00EB5A49"/>
    <w:rsid w:val="00EB60E1"/>
    <w:rsid w:val="00EB787E"/>
    <w:rsid w:val="00EC11B9"/>
    <w:rsid w:val="00EC3C01"/>
    <w:rsid w:val="00EC4566"/>
    <w:rsid w:val="00EC5087"/>
    <w:rsid w:val="00EC527C"/>
    <w:rsid w:val="00ED1F08"/>
    <w:rsid w:val="00ED4798"/>
    <w:rsid w:val="00ED52F1"/>
    <w:rsid w:val="00ED551D"/>
    <w:rsid w:val="00EE010E"/>
    <w:rsid w:val="00EE48ED"/>
    <w:rsid w:val="00EF0DB4"/>
    <w:rsid w:val="00EF0E44"/>
    <w:rsid w:val="00EF20BB"/>
    <w:rsid w:val="00EF7FE3"/>
    <w:rsid w:val="00F05B44"/>
    <w:rsid w:val="00F100E5"/>
    <w:rsid w:val="00F10914"/>
    <w:rsid w:val="00F12E61"/>
    <w:rsid w:val="00F14DA1"/>
    <w:rsid w:val="00F1537D"/>
    <w:rsid w:val="00F22166"/>
    <w:rsid w:val="00F24F0C"/>
    <w:rsid w:val="00F30227"/>
    <w:rsid w:val="00F41415"/>
    <w:rsid w:val="00F4721D"/>
    <w:rsid w:val="00F540A9"/>
    <w:rsid w:val="00F62C46"/>
    <w:rsid w:val="00F66005"/>
    <w:rsid w:val="00F678B1"/>
    <w:rsid w:val="00F72978"/>
    <w:rsid w:val="00F75BB1"/>
    <w:rsid w:val="00F85529"/>
    <w:rsid w:val="00F86518"/>
    <w:rsid w:val="00F87B95"/>
    <w:rsid w:val="00F92C76"/>
    <w:rsid w:val="00F95225"/>
    <w:rsid w:val="00F95D1B"/>
    <w:rsid w:val="00FA2AAF"/>
    <w:rsid w:val="00FA437C"/>
    <w:rsid w:val="00FA6617"/>
    <w:rsid w:val="00FB3C0A"/>
    <w:rsid w:val="00FB4823"/>
    <w:rsid w:val="00FB5B08"/>
    <w:rsid w:val="00FB794B"/>
    <w:rsid w:val="00FC118B"/>
    <w:rsid w:val="00FC3517"/>
    <w:rsid w:val="00FC5D9A"/>
    <w:rsid w:val="00FC7B2F"/>
    <w:rsid w:val="00FD0386"/>
    <w:rsid w:val="00FD1763"/>
    <w:rsid w:val="00FD3A3B"/>
    <w:rsid w:val="00FD594F"/>
    <w:rsid w:val="00FE159F"/>
    <w:rsid w:val="00FE2B6F"/>
    <w:rsid w:val="00FE2E33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916C05"/>
  </w:style>
  <w:style w:type="character" w:customStyle="1" w:styleId="2Exact">
    <w:name w:val="Основной текст (2) Exac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916C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916C05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916C05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customStyle="1" w:styleId="c8edf2e5f0ede5f2-f1f1fbebeae0">
    <w:name w:val="Иc8нedтf2еe5рf0нedеe5тf2-сf1сf1ыfbлebкeaаe0"/>
    <w:uiPriority w:val="99"/>
    <w:rsid w:val="006C73F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0D008-89B9-494C-BD8D-BEFEEEF5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16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248</cp:revision>
  <cp:lastPrinted>2019-12-05T06:55:00Z</cp:lastPrinted>
  <dcterms:created xsi:type="dcterms:W3CDTF">2018-11-23T11:55:00Z</dcterms:created>
  <dcterms:modified xsi:type="dcterms:W3CDTF">2019-12-13T08:36:00Z</dcterms:modified>
</cp:coreProperties>
</file>