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F4" w:rsidRPr="00402A62" w:rsidRDefault="00C64CF4" w:rsidP="00B90DD3">
      <w:pPr>
        <w:pStyle w:val="af0"/>
      </w:pPr>
    </w:p>
    <w:p w:rsidR="006C1EAA" w:rsidRPr="00B3398F" w:rsidRDefault="006C1EAA" w:rsidP="006C1EAA">
      <w:pPr>
        <w:rPr>
          <w:rFonts w:cs="Times New Roman"/>
          <w:b/>
          <w:spacing w:val="160"/>
          <w:sz w:val="32"/>
        </w:rPr>
      </w:pPr>
      <w:r>
        <w:rPr>
          <w:rFonts w:cs="Times New Roman"/>
          <w:b/>
          <w:bCs/>
          <w:sz w:val="40"/>
        </w:rPr>
        <w:t xml:space="preserve">                   </w:t>
      </w:r>
      <w:r w:rsidRPr="00B3398F">
        <w:rPr>
          <w:rFonts w:cs="Times New Roman"/>
          <w:b/>
          <w:bCs/>
          <w:sz w:val="40"/>
        </w:rPr>
        <w:t xml:space="preserve"> </w:t>
      </w:r>
      <w:r w:rsidRPr="00B3398F">
        <w:rPr>
          <w:rFonts w:cs="Times New Roman"/>
          <w:b/>
          <w:spacing w:val="160"/>
          <w:sz w:val="32"/>
        </w:rPr>
        <w:t xml:space="preserve">АДМИНИСТРАЦИЯ </w:t>
      </w:r>
    </w:p>
    <w:p w:rsidR="006C1EAA" w:rsidRPr="00B3398F" w:rsidRDefault="006C1EAA" w:rsidP="006C1EAA">
      <w:pPr>
        <w:pBdr>
          <w:bottom w:val="double" w:sz="6" w:space="1" w:color="auto"/>
        </w:pBdr>
        <w:rPr>
          <w:rFonts w:cs="Times New Roman"/>
          <w:b/>
          <w:sz w:val="30"/>
        </w:rPr>
      </w:pPr>
      <w:r>
        <w:rPr>
          <w:rFonts w:cs="Times New Roman"/>
          <w:b/>
          <w:sz w:val="30"/>
        </w:rPr>
        <w:t xml:space="preserve">  </w:t>
      </w:r>
      <w:r w:rsidRPr="00B3398F">
        <w:rPr>
          <w:rFonts w:cs="Times New Roman"/>
          <w:b/>
          <w:sz w:val="30"/>
        </w:rPr>
        <w:t>АНДРЕЕВО-МЕЛЕНТЬЕВСКОГО СЕЛЬСКОГО ПОСЕЛЕНИЯ</w:t>
      </w:r>
    </w:p>
    <w:p w:rsidR="006C1EAA" w:rsidRPr="00B3398F" w:rsidRDefault="006C1EAA" w:rsidP="006C1EAA">
      <w:pPr>
        <w:jc w:val="center"/>
        <w:rPr>
          <w:rFonts w:cs="Times New Roman"/>
        </w:rPr>
      </w:pPr>
      <w:r w:rsidRPr="00B3398F">
        <w:rPr>
          <w:rFonts w:cs="Times New Roman"/>
        </w:rPr>
        <w:t>346841, Ростовская область, Неклиновский район,  с. Андреево-Мелентьево,</w:t>
      </w:r>
    </w:p>
    <w:p w:rsidR="006C1EAA" w:rsidRDefault="006C1EAA" w:rsidP="006C1EAA">
      <w:pPr>
        <w:jc w:val="center"/>
        <w:rPr>
          <w:rFonts w:cs="Times New Roman"/>
        </w:rPr>
      </w:pPr>
      <w:r w:rsidRPr="00B3398F">
        <w:rPr>
          <w:rFonts w:cs="Times New Roman"/>
        </w:rPr>
        <w:t>ул. Победы, д. № 3, Телефон/факс: 8(86347) 3-32-35</w:t>
      </w:r>
    </w:p>
    <w:p w:rsidR="005904D2" w:rsidRPr="00B3398F" w:rsidRDefault="005904D2" w:rsidP="006C1EAA">
      <w:pPr>
        <w:jc w:val="center"/>
        <w:rPr>
          <w:rFonts w:cs="Times New Roman"/>
        </w:rPr>
      </w:pPr>
    </w:p>
    <w:p w:rsidR="006C1EAA" w:rsidRPr="00B3398F" w:rsidRDefault="006C1EAA" w:rsidP="006C1EAA">
      <w:pPr>
        <w:jc w:val="center"/>
        <w:rPr>
          <w:rFonts w:cs="Times New Roman"/>
          <w:b/>
          <w:sz w:val="26"/>
          <w:szCs w:val="26"/>
        </w:rPr>
      </w:pPr>
      <w:r w:rsidRPr="00B3398F">
        <w:rPr>
          <w:rFonts w:cs="Times New Roman"/>
          <w:b/>
          <w:sz w:val="26"/>
          <w:szCs w:val="26"/>
        </w:rPr>
        <w:t>ПОСТАНОВЛЕНИЕ</w:t>
      </w:r>
    </w:p>
    <w:p w:rsidR="006C1EAA" w:rsidRPr="00087E28" w:rsidRDefault="006C1EAA" w:rsidP="006C1EAA">
      <w:pPr>
        <w:rPr>
          <w:sz w:val="26"/>
          <w:szCs w:val="26"/>
        </w:rPr>
      </w:pPr>
    </w:p>
    <w:p w:rsidR="006C1EAA" w:rsidRPr="00946DC2" w:rsidRDefault="00713BB4" w:rsidP="006C1EAA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« 22 » апрел</w:t>
      </w:r>
      <w:r w:rsidR="00C33C7A">
        <w:rPr>
          <w:rFonts w:cs="Times New Roman"/>
          <w:sz w:val="26"/>
          <w:szCs w:val="26"/>
        </w:rPr>
        <w:t>я</w:t>
      </w:r>
      <w:r w:rsidR="006C1EAA" w:rsidRPr="00946DC2">
        <w:rPr>
          <w:rFonts w:cs="Times New Roman"/>
          <w:sz w:val="26"/>
          <w:szCs w:val="26"/>
        </w:rPr>
        <w:t xml:space="preserve">  201</w:t>
      </w:r>
      <w:r w:rsidR="000D0853">
        <w:rPr>
          <w:rFonts w:cs="Times New Roman"/>
          <w:sz w:val="26"/>
          <w:szCs w:val="26"/>
        </w:rPr>
        <w:t>9</w:t>
      </w:r>
      <w:r w:rsidR="006C1EAA" w:rsidRPr="00946DC2">
        <w:rPr>
          <w:rFonts w:cs="Times New Roman"/>
          <w:sz w:val="26"/>
          <w:szCs w:val="26"/>
        </w:rPr>
        <w:t xml:space="preserve">г.    </w:t>
      </w:r>
      <w:r w:rsidR="006C1EAA" w:rsidRPr="00946DC2">
        <w:rPr>
          <w:rFonts w:cs="Times New Roman"/>
          <w:sz w:val="26"/>
          <w:szCs w:val="26"/>
        </w:rPr>
        <w:tab/>
      </w:r>
      <w:r w:rsidR="006C1EAA" w:rsidRPr="00946DC2">
        <w:rPr>
          <w:rFonts w:cs="Times New Roman"/>
          <w:sz w:val="26"/>
          <w:szCs w:val="26"/>
        </w:rPr>
        <w:tab/>
        <w:t xml:space="preserve">                </w:t>
      </w:r>
      <w:r w:rsidR="006C1EAA" w:rsidRPr="00946DC2">
        <w:rPr>
          <w:rFonts w:cs="Times New Roman"/>
          <w:sz w:val="26"/>
          <w:szCs w:val="26"/>
        </w:rPr>
        <w:tab/>
      </w:r>
      <w:r w:rsidR="006C1EAA" w:rsidRPr="00946DC2">
        <w:rPr>
          <w:rFonts w:cs="Times New Roman"/>
          <w:sz w:val="26"/>
          <w:szCs w:val="26"/>
        </w:rPr>
        <w:tab/>
        <w:t xml:space="preserve">                </w:t>
      </w:r>
      <w:r w:rsidR="00D7765C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                          № 39</w:t>
      </w:r>
    </w:p>
    <w:p w:rsidR="00C64CF4" w:rsidRDefault="00C64CF4" w:rsidP="00C64CF4">
      <w:pPr>
        <w:widowControl/>
        <w:jc w:val="center"/>
        <w:rPr>
          <w:rFonts w:cs="Times New Roman"/>
          <w:sz w:val="22"/>
          <w:szCs w:val="28"/>
          <w:lang w:eastAsia="ar-SA"/>
        </w:rPr>
      </w:pPr>
    </w:p>
    <w:p w:rsidR="00C64CF4" w:rsidRPr="00B90DD3" w:rsidRDefault="00C64CF4" w:rsidP="00B90DD3">
      <w:pPr>
        <w:widowControl/>
        <w:jc w:val="center"/>
        <w:rPr>
          <w:rFonts w:eastAsia="Times New Roman" w:cs="Times New Roman"/>
          <w:b/>
          <w:color w:val="auto"/>
          <w:szCs w:val="28"/>
        </w:rPr>
      </w:pPr>
      <w:r w:rsidRPr="00B90DD3">
        <w:rPr>
          <w:rFonts w:cs="Times New Roman"/>
          <w:b/>
          <w:szCs w:val="28"/>
          <w:lang w:eastAsia="ar-SA"/>
        </w:rPr>
        <w:t xml:space="preserve">                                        </w:t>
      </w:r>
      <w:r w:rsidR="00B90DD3">
        <w:rPr>
          <w:rFonts w:cs="Times New Roman"/>
          <w:b/>
          <w:szCs w:val="28"/>
          <w:lang w:eastAsia="ar-SA"/>
        </w:rPr>
        <w:t xml:space="preserve">     </w:t>
      </w:r>
      <w:r w:rsidRPr="00B90DD3">
        <w:rPr>
          <w:rFonts w:cs="Times New Roman"/>
          <w:b/>
          <w:szCs w:val="28"/>
          <w:lang w:eastAsia="ar-SA"/>
        </w:rPr>
        <w:t xml:space="preserve">                                      </w:t>
      </w:r>
    </w:p>
    <w:p w:rsidR="001855F9" w:rsidRPr="005904D2" w:rsidRDefault="001855F9" w:rsidP="001855F9">
      <w:pPr>
        <w:widowControl/>
        <w:rPr>
          <w:rFonts w:eastAsia="Times New Roman" w:cs="Times New Roman"/>
          <w:bCs/>
          <w:color w:val="auto"/>
          <w:sz w:val="26"/>
          <w:szCs w:val="26"/>
        </w:rPr>
      </w:pPr>
    </w:p>
    <w:p w:rsidR="00F1537D" w:rsidRDefault="001855F9" w:rsidP="00F1537D">
      <w:pPr>
        <w:autoSpaceDE w:val="0"/>
        <w:autoSpaceDN w:val="0"/>
        <w:adjustRightInd w:val="0"/>
        <w:jc w:val="left"/>
        <w:rPr>
          <w:rFonts w:eastAsia="Times New Roman" w:cs="Times New Roman"/>
          <w:b/>
          <w:bCs/>
          <w:color w:val="auto"/>
          <w:sz w:val="26"/>
          <w:szCs w:val="26"/>
        </w:rPr>
      </w:pPr>
      <w:r w:rsidRPr="00940B3A">
        <w:rPr>
          <w:rFonts w:eastAsia="Times New Roman" w:cs="Times New Roman"/>
          <w:b/>
          <w:bCs/>
          <w:color w:val="auto"/>
          <w:sz w:val="26"/>
          <w:szCs w:val="26"/>
        </w:rPr>
        <w:t xml:space="preserve">О </w:t>
      </w:r>
      <w:r w:rsidR="00D7765C" w:rsidRPr="00940B3A">
        <w:rPr>
          <w:rFonts w:eastAsia="Times New Roman" w:cs="Times New Roman"/>
          <w:b/>
          <w:bCs/>
          <w:color w:val="auto"/>
          <w:sz w:val="26"/>
          <w:szCs w:val="26"/>
        </w:rPr>
        <w:t xml:space="preserve"> внесе</w:t>
      </w:r>
      <w:r w:rsidRPr="00940B3A">
        <w:rPr>
          <w:rFonts w:eastAsia="Times New Roman" w:cs="Times New Roman"/>
          <w:b/>
          <w:bCs/>
          <w:color w:val="auto"/>
          <w:sz w:val="26"/>
          <w:szCs w:val="26"/>
        </w:rPr>
        <w:t xml:space="preserve">нии </w:t>
      </w:r>
      <w:r w:rsidR="00D7765C" w:rsidRPr="00940B3A">
        <w:rPr>
          <w:rFonts w:eastAsia="Times New Roman" w:cs="Times New Roman"/>
          <w:b/>
          <w:bCs/>
          <w:color w:val="auto"/>
          <w:sz w:val="26"/>
          <w:szCs w:val="26"/>
        </w:rPr>
        <w:t>изменений в муниципальную</w:t>
      </w:r>
      <w:r w:rsidR="00007F4B">
        <w:rPr>
          <w:rFonts w:eastAsia="Times New Roman" w:cs="Times New Roman"/>
          <w:b/>
          <w:bCs/>
          <w:color w:val="auto"/>
          <w:sz w:val="26"/>
          <w:szCs w:val="26"/>
        </w:rPr>
        <w:t xml:space="preserve"> программу</w:t>
      </w:r>
    </w:p>
    <w:p w:rsidR="00F1537D" w:rsidRDefault="001855F9" w:rsidP="00F1537D">
      <w:pPr>
        <w:autoSpaceDE w:val="0"/>
        <w:autoSpaceDN w:val="0"/>
        <w:adjustRightInd w:val="0"/>
        <w:jc w:val="left"/>
        <w:rPr>
          <w:rFonts w:eastAsia="Times New Roman" w:cs="Times New Roman"/>
          <w:b/>
          <w:bCs/>
          <w:color w:val="auto"/>
          <w:sz w:val="26"/>
          <w:szCs w:val="26"/>
        </w:rPr>
      </w:pPr>
      <w:r w:rsidRPr="00940B3A">
        <w:rPr>
          <w:rFonts w:eastAsia="Times New Roman" w:cs="Times New Roman"/>
          <w:b/>
          <w:bCs/>
          <w:color w:val="auto"/>
          <w:sz w:val="26"/>
          <w:szCs w:val="26"/>
        </w:rPr>
        <w:t xml:space="preserve"> </w:t>
      </w:r>
      <w:r w:rsidR="005904D2" w:rsidRPr="00940B3A">
        <w:rPr>
          <w:rFonts w:eastAsia="Times New Roman" w:cs="Times New Roman"/>
          <w:b/>
          <w:bCs/>
          <w:color w:val="auto"/>
          <w:sz w:val="26"/>
          <w:szCs w:val="26"/>
        </w:rPr>
        <w:t>Андреево-Мелентьевского</w:t>
      </w:r>
      <w:r w:rsidR="00C64CF4" w:rsidRPr="00940B3A">
        <w:rPr>
          <w:rFonts w:eastAsia="Times New Roman" w:cs="Times New Roman"/>
          <w:b/>
          <w:bCs/>
          <w:color w:val="auto"/>
          <w:sz w:val="26"/>
          <w:szCs w:val="26"/>
        </w:rPr>
        <w:t xml:space="preserve"> сельского поселения </w:t>
      </w:r>
    </w:p>
    <w:p w:rsidR="00F1537D" w:rsidRDefault="001855F9" w:rsidP="00F1537D">
      <w:pPr>
        <w:autoSpaceDE w:val="0"/>
        <w:autoSpaceDN w:val="0"/>
        <w:adjustRightInd w:val="0"/>
        <w:jc w:val="left"/>
        <w:rPr>
          <w:b/>
          <w:sz w:val="26"/>
          <w:szCs w:val="26"/>
        </w:rPr>
      </w:pPr>
      <w:r w:rsidRPr="00940B3A">
        <w:rPr>
          <w:rFonts w:eastAsia="Times New Roman" w:cs="Times New Roman"/>
          <w:b/>
          <w:bCs/>
          <w:color w:val="auto"/>
          <w:sz w:val="26"/>
          <w:szCs w:val="26"/>
        </w:rPr>
        <w:t>«</w:t>
      </w:r>
      <w:r w:rsidR="00FD1763" w:rsidRPr="00940B3A">
        <w:rPr>
          <w:b/>
          <w:sz w:val="26"/>
          <w:szCs w:val="26"/>
        </w:rPr>
        <w:t xml:space="preserve">Обеспечение качественными </w:t>
      </w:r>
      <w:r w:rsidR="007A2D81" w:rsidRPr="00940B3A">
        <w:rPr>
          <w:b/>
          <w:sz w:val="26"/>
          <w:szCs w:val="26"/>
        </w:rPr>
        <w:t>жилищно-коммунальными услугами</w:t>
      </w:r>
    </w:p>
    <w:p w:rsidR="001855F9" w:rsidRPr="00940B3A" w:rsidRDefault="007A2D81" w:rsidP="00F1537D">
      <w:pPr>
        <w:autoSpaceDE w:val="0"/>
        <w:autoSpaceDN w:val="0"/>
        <w:adjustRightInd w:val="0"/>
        <w:jc w:val="left"/>
        <w:rPr>
          <w:rFonts w:eastAsia="Times New Roman" w:cs="Times New Roman"/>
          <w:b/>
          <w:bCs/>
          <w:color w:val="auto"/>
          <w:sz w:val="26"/>
          <w:szCs w:val="26"/>
        </w:rPr>
      </w:pPr>
      <w:r w:rsidRPr="00940B3A">
        <w:rPr>
          <w:b/>
          <w:sz w:val="26"/>
          <w:szCs w:val="26"/>
        </w:rPr>
        <w:t xml:space="preserve"> население </w:t>
      </w:r>
      <w:r w:rsidR="005904D2" w:rsidRPr="00940B3A">
        <w:rPr>
          <w:b/>
          <w:sz w:val="26"/>
          <w:szCs w:val="26"/>
        </w:rPr>
        <w:t>Андреево-Мелентьевского</w:t>
      </w:r>
      <w:r w:rsidR="00FD1763" w:rsidRPr="00940B3A">
        <w:rPr>
          <w:b/>
          <w:sz w:val="26"/>
          <w:szCs w:val="26"/>
        </w:rPr>
        <w:t xml:space="preserve"> сельского поселения</w:t>
      </w:r>
      <w:r w:rsidR="001855F9" w:rsidRPr="00940B3A">
        <w:rPr>
          <w:rFonts w:eastAsia="Times New Roman" w:cs="Times New Roman"/>
          <w:b/>
          <w:bCs/>
          <w:color w:val="auto"/>
          <w:sz w:val="26"/>
          <w:szCs w:val="26"/>
        </w:rPr>
        <w:t>»</w:t>
      </w:r>
    </w:p>
    <w:p w:rsidR="001855F9" w:rsidRPr="00940B3A" w:rsidRDefault="001855F9" w:rsidP="00F1537D">
      <w:pPr>
        <w:widowControl/>
        <w:autoSpaceDE w:val="0"/>
        <w:autoSpaceDN w:val="0"/>
        <w:adjustRightInd w:val="0"/>
        <w:ind w:firstLine="540"/>
        <w:jc w:val="left"/>
        <w:rPr>
          <w:rFonts w:eastAsia="Times New Roman" w:cs="Times New Roman"/>
          <w:bCs/>
          <w:color w:val="auto"/>
          <w:sz w:val="26"/>
          <w:szCs w:val="26"/>
        </w:rPr>
      </w:pPr>
    </w:p>
    <w:p w:rsidR="001855F9" w:rsidRPr="00940B3A" w:rsidRDefault="00FB3C0A" w:rsidP="001855F9">
      <w:pPr>
        <w:widowControl/>
        <w:autoSpaceDE w:val="0"/>
        <w:autoSpaceDN w:val="0"/>
        <w:adjustRightInd w:val="0"/>
        <w:ind w:firstLine="709"/>
        <w:rPr>
          <w:rFonts w:eastAsia="Times New Roman" w:cs="Times New Roman"/>
          <w:bCs/>
          <w:color w:val="auto"/>
          <w:sz w:val="26"/>
          <w:szCs w:val="26"/>
        </w:rPr>
      </w:pPr>
      <w:r w:rsidRPr="00940B3A">
        <w:rPr>
          <w:rFonts w:eastAsia="Times New Roman" w:cs="Times New Roman"/>
          <w:bCs/>
          <w:color w:val="auto"/>
          <w:sz w:val="26"/>
          <w:szCs w:val="26"/>
        </w:rPr>
        <w:t xml:space="preserve">В соответствии с постановлением Администрации </w:t>
      </w:r>
      <w:r w:rsidR="005904D2" w:rsidRPr="00940B3A">
        <w:rPr>
          <w:rFonts w:eastAsia="Times New Roman" w:cs="Times New Roman"/>
          <w:bCs/>
          <w:color w:val="auto"/>
          <w:sz w:val="26"/>
          <w:szCs w:val="26"/>
        </w:rPr>
        <w:t>Андреево-Мелентьевского</w:t>
      </w:r>
      <w:r w:rsidRPr="00940B3A">
        <w:rPr>
          <w:rFonts w:eastAsia="Times New Roman" w:cs="Times New Roman"/>
          <w:bCs/>
          <w:color w:val="auto"/>
          <w:sz w:val="26"/>
          <w:szCs w:val="26"/>
        </w:rPr>
        <w:t xml:space="preserve"> сельског</w:t>
      </w:r>
      <w:r w:rsidR="007A2D81" w:rsidRPr="00940B3A">
        <w:rPr>
          <w:rFonts w:eastAsia="Times New Roman" w:cs="Times New Roman"/>
          <w:bCs/>
          <w:color w:val="auto"/>
          <w:sz w:val="26"/>
          <w:szCs w:val="26"/>
        </w:rPr>
        <w:t>о поселения от 09.07.2018г. № 61</w:t>
      </w:r>
      <w:r w:rsidRPr="00940B3A">
        <w:rPr>
          <w:rFonts w:eastAsia="Times New Roman" w:cs="Times New Roman"/>
          <w:bCs/>
          <w:color w:val="auto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 w:rsidR="005904D2" w:rsidRPr="00940B3A">
        <w:rPr>
          <w:rFonts w:eastAsia="Times New Roman" w:cs="Times New Roman"/>
          <w:bCs/>
          <w:color w:val="auto"/>
          <w:sz w:val="26"/>
          <w:szCs w:val="26"/>
        </w:rPr>
        <w:t>Андреево-Мелентьевского</w:t>
      </w:r>
      <w:r w:rsidR="00EC527C" w:rsidRPr="00940B3A">
        <w:rPr>
          <w:rFonts w:eastAsia="Times New Roman" w:cs="Times New Roman"/>
          <w:bCs/>
          <w:color w:val="auto"/>
          <w:sz w:val="26"/>
          <w:szCs w:val="26"/>
        </w:rPr>
        <w:t xml:space="preserve"> сельского поселения» и распоряжением Администрации </w:t>
      </w:r>
      <w:r w:rsidR="005904D2" w:rsidRPr="00940B3A">
        <w:rPr>
          <w:rFonts w:eastAsia="Times New Roman" w:cs="Times New Roman"/>
          <w:bCs/>
          <w:color w:val="auto"/>
          <w:sz w:val="26"/>
          <w:szCs w:val="26"/>
        </w:rPr>
        <w:t>Андреево-Мелентьевского</w:t>
      </w:r>
      <w:r w:rsidR="00EC527C" w:rsidRPr="00940B3A">
        <w:rPr>
          <w:rFonts w:eastAsia="Times New Roman" w:cs="Times New Roman"/>
          <w:bCs/>
          <w:color w:val="auto"/>
          <w:sz w:val="26"/>
          <w:szCs w:val="26"/>
        </w:rPr>
        <w:t xml:space="preserve"> сельского</w:t>
      </w:r>
      <w:r w:rsidR="007A2D81" w:rsidRPr="00940B3A">
        <w:rPr>
          <w:rFonts w:eastAsia="Times New Roman" w:cs="Times New Roman"/>
          <w:bCs/>
          <w:color w:val="auto"/>
          <w:sz w:val="26"/>
          <w:szCs w:val="26"/>
        </w:rPr>
        <w:t xml:space="preserve"> поселения от 01.11.2018г. № 149</w:t>
      </w:r>
      <w:r w:rsidR="00EC527C" w:rsidRPr="00940B3A">
        <w:rPr>
          <w:rFonts w:eastAsia="Times New Roman" w:cs="Times New Roman"/>
          <w:bCs/>
          <w:color w:val="auto"/>
          <w:sz w:val="26"/>
          <w:szCs w:val="26"/>
        </w:rPr>
        <w:t xml:space="preserve"> «Об утверждении Перечня муниципальных программ </w:t>
      </w:r>
      <w:r w:rsidR="005904D2" w:rsidRPr="00940B3A">
        <w:rPr>
          <w:rFonts w:eastAsia="Times New Roman" w:cs="Times New Roman"/>
          <w:bCs/>
          <w:color w:val="auto"/>
          <w:sz w:val="26"/>
          <w:szCs w:val="26"/>
        </w:rPr>
        <w:t>Андреево-Мелентьевского</w:t>
      </w:r>
      <w:r w:rsidR="00EC527C" w:rsidRPr="00940B3A">
        <w:rPr>
          <w:rFonts w:eastAsia="Times New Roman" w:cs="Times New Roman"/>
          <w:bCs/>
          <w:color w:val="auto"/>
          <w:sz w:val="26"/>
          <w:szCs w:val="26"/>
        </w:rPr>
        <w:t xml:space="preserve"> сельского поселения» Администрация </w:t>
      </w:r>
      <w:r w:rsidR="005904D2" w:rsidRPr="00940B3A">
        <w:rPr>
          <w:rFonts w:eastAsia="Times New Roman" w:cs="Times New Roman"/>
          <w:bCs/>
          <w:color w:val="auto"/>
          <w:sz w:val="26"/>
          <w:szCs w:val="26"/>
        </w:rPr>
        <w:t>Андреево-Мелентьевского</w:t>
      </w:r>
      <w:r w:rsidR="00EC527C" w:rsidRPr="00940B3A">
        <w:rPr>
          <w:rFonts w:eastAsia="Times New Roman" w:cs="Times New Roman"/>
          <w:bCs/>
          <w:color w:val="auto"/>
          <w:sz w:val="26"/>
          <w:szCs w:val="26"/>
        </w:rPr>
        <w:t xml:space="preserve"> сельского поселения</w:t>
      </w:r>
      <w:r w:rsidR="00825758" w:rsidRPr="00940B3A">
        <w:rPr>
          <w:rFonts w:eastAsia="Times New Roman" w:cs="Times New Roman"/>
          <w:bCs/>
          <w:color w:val="auto"/>
          <w:sz w:val="26"/>
          <w:szCs w:val="26"/>
        </w:rPr>
        <w:t xml:space="preserve"> </w:t>
      </w:r>
      <w:r w:rsidR="00EC527C" w:rsidRPr="00940B3A">
        <w:rPr>
          <w:rFonts w:eastAsia="Times New Roman" w:cs="Times New Roman"/>
          <w:bCs/>
          <w:color w:val="auto"/>
          <w:sz w:val="26"/>
          <w:szCs w:val="26"/>
        </w:rPr>
        <w:t xml:space="preserve"> </w:t>
      </w:r>
      <w:r w:rsidR="00EC527C" w:rsidRPr="00940B3A">
        <w:rPr>
          <w:rFonts w:eastAsia="Times New Roman" w:cs="Times New Roman"/>
          <w:b/>
          <w:bCs/>
          <w:color w:val="auto"/>
          <w:sz w:val="26"/>
          <w:szCs w:val="26"/>
        </w:rPr>
        <w:t>п ос т а н о в л я е т:</w:t>
      </w:r>
      <w:r w:rsidRPr="00940B3A">
        <w:rPr>
          <w:rFonts w:eastAsia="Times New Roman" w:cs="Times New Roman"/>
          <w:bCs/>
          <w:color w:val="auto"/>
          <w:sz w:val="26"/>
          <w:szCs w:val="26"/>
        </w:rPr>
        <w:t xml:space="preserve"> </w:t>
      </w:r>
    </w:p>
    <w:p w:rsidR="008264E3" w:rsidRPr="00940B3A" w:rsidRDefault="008264E3" w:rsidP="001855F9">
      <w:pPr>
        <w:widowControl/>
        <w:autoSpaceDE w:val="0"/>
        <w:autoSpaceDN w:val="0"/>
        <w:adjustRightInd w:val="0"/>
        <w:ind w:firstLine="709"/>
        <w:rPr>
          <w:rFonts w:eastAsia="Times New Roman" w:cs="Times New Roman"/>
          <w:b/>
          <w:bCs/>
          <w:color w:val="auto"/>
          <w:sz w:val="26"/>
          <w:szCs w:val="26"/>
        </w:rPr>
      </w:pPr>
    </w:p>
    <w:p w:rsidR="001855F9" w:rsidRPr="00940B3A" w:rsidRDefault="00B47E3B" w:rsidP="001855F9">
      <w:pPr>
        <w:autoSpaceDE w:val="0"/>
        <w:autoSpaceDN w:val="0"/>
        <w:adjustRightInd w:val="0"/>
        <w:ind w:firstLine="709"/>
        <w:outlineLvl w:val="0"/>
        <w:rPr>
          <w:rFonts w:eastAsia="Times New Roman" w:cs="Times New Roman"/>
          <w:bCs/>
          <w:color w:val="auto"/>
          <w:sz w:val="26"/>
          <w:szCs w:val="26"/>
        </w:rPr>
      </w:pPr>
      <w:r w:rsidRPr="00940B3A">
        <w:rPr>
          <w:rFonts w:eastAsia="Times New Roman" w:cs="Times New Roman"/>
          <w:bCs/>
          <w:color w:val="auto"/>
          <w:sz w:val="26"/>
          <w:szCs w:val="26"/>
        </w:rPr>
        <w:t xml:space="preserve">1. </w:t>
      </w:r>
      <w:r w:rsidR="008264E3" w:rsidRPr="00940B3A">
        <w:rPr>
          <w:rFonts w:eastAsia="Times New Roman" w:cs="Times New Roman"/>
          <w:bCs/>
          <w:color w:val="auto"/>
          <w:sz w:val="26"/>
          <w:szCs w:val="26"/>
        </w:rPr>
        <w:t>Внести изменения в</w:t>
      </w:r>
      <w:r w:rsidR="001855F9" w:rsidRPr="00940B3A">
        <w:rPr>
          <w:rFonts w:eastAsia="Times New Roman" w:cs="Times New Roman"/>
          <w:bCs/>
          <w:color w:val="auto"/>
          <w:sz w:val="26"/>
          <w:szCs w:val="26"/>
        </w:rPr>
        <w:t xml:space="preserve"> </w:t>
      </w:r>
      <w:r w:rsidR="00EC527C" w:rsidRPr="00940B3A">
        <w:rPr>
          <w:rFonts w:eastAsia="Times New Roman" w:cs="Times New Roman"/>
          <w:bCs/>
          <w:color w:val="auto"/>
          <w:sz w:val="26"/>
          <w:szCs w:val="26"/>
        </w:rPr>
        <w:t xml:space="preserve">муниципальную программу </w:t>
      </w:r>
      <w:r w:rsidR="005904D2" w:rsidRPr="00940B3A">
        <w:rPr>
          <w:rFonts w:eastAsia="Times New Roman" w:cs="Times New Roman"/>
          <w:bCs/>
          <w:color w:val="auto"/>
          <w:sz w:val="26"/>
          <w:szCs w:val="26"/>
        </w:rPr>
        <w:t>Андреево-Мелентьевского</w:t>
      </w:r>
      <w:r w:rsidR="00EC527C" w:rsidRPr="00940B3A">
        <w:rPr>
          <w:rFonts w:eastAsia="Times New Roman" w:cs="Times New Roman"/>
          <w:bCs/>
          <w:color w:val="auto"/>
          <w:sz w:val="26"/>
          <w:szCs w:val="26"/>
        </w:rPr>
        <w:t xml:space="preserve"> сельского поселения </w:t>
      </w:r>
      <w:r w:rsidR="001855F9" w:rsidRPr="00940B3A">
        <w:rPr>
          <w:sz w:val="26"/>
          <w:szCs w:val="26"/>
        </w:rPr>
        <w:t>«</w:t>
      </w:r>
      <w:r w:rsidR="00FD1763" w:rsidRPr="00940B3A">
        <w:rPr>
          <w:sz w:val="26"/>
          <w:szCs w:val="26"/>
        </w:rPr>
        <w:t xml:space="preserve">Обеспечение качественными </w:t>
      </w:r>
      <w:r w:rsidR="00BC3EC4" w:rsidRPr="00940B3A">
        <w:rPr>
          <w:sz w:val="26"/>
          <w:szCs w:val="26"/>
        </w:rPr>
        <w:t>жилищно-коммунальными услугами население</w:t>
      </w:r>
      <w:r w:rsidR="00FD1763" w:rsidRPr="00940B3A">
        <w:rPr>
          <w:sz w:val="26"/>
          <w:szCs w:val="26"/>
        </w:rPr>
        <w:t xml:space="preserve"> </w:t>
      </w:r>
      <w:r w:rsidR="005904D2" w:rsidRPr="00940B3A">
        <w:rPr>
          <w:sz w:val="26"/>
          <w:szCs w:val="26"/>
        </w:rPr>
        <w:t>Андреево-Мелентьевского</w:t>
      </w:r>
      <w:r w:rsidR="00FD1763" w:rsidRPr="00940B3A">
        <w:rPr>
          <w:sz w:val="26"/>
          <w:szCs w:val="26"/>
        </w:rPr>
        <w:t xml:space="preserve"> сельского поселения</w:t>
      </w:r>
      <w:r w:rsidR="001855F9" w:rsidRPr="00940B3A">
        <w:rPr>
          <w:rFonts w:eastAsia="Times New Roman" w:cs="Times New Roman"/>
          <w:bCs/>
          <w:color w:val="auto"/>
          <w:sz w:val="26"/>
          <w:szCs w:val="26"/>
        </w:rPr>
        <w:t>» согласно</w:t>
      </w:r>
      <w:r w:rsidR="00212C20" w:rsidRPr="00940B3A">
        <w:rPr>
          <w:rFonts w:eastAsia="Times New Roman" w:cs="Times New Roman"/>
          <w:bCs/>
          <w:color w:val="auto"/>
          <w:sz w:val="26"/>
          <w:szCs w:val="26"/>
        </w:rPr>
        <w:t xml:space="preserve"> </w:t>
      </w:r>
      <w:r w:rsidR="001855F9" w:rsidRPr="00940B3A">
        <w:rPr>
          <w:rFonts w:eastAsia="Times New Roman" w:cs="Times New Roman"/>
          <w:bCs/>
          <w:color w:val="auto"/>
          <w:sz w:val="26"/>
          <w:szCs w:val="26"/>
        </w:rPr>
        <w:t>приложению № 1.</w:t>
      </w:r>
    </w:p>
    <w:p w:rsidR="00940B3A" w:rsidRPr="00940B3A" w:rsidRDefault="00EC527C" w:rsidP="00940B3A">
      <w:pPr>
        <w:ind w:firstLine="708"/>
        <w:rPr>
          <w:sz w:val="26"/>
          <w:szCs w:val="26"/>
        </w:rPr>
      </w:pPr>
      <w:r w:rsidRPr="00940B3A">
        <w:rPr>
          <w:rFonts w:eastAsia="Times New Roman" w:cs="Times New Roman"/>
          <w:color w:val="auto"/>
          <w:sz w:val="26"/>
          <w:szCs w:val="26"/>
        </w:rPr>
        <w:t xml:space="preserve">2. </w:t>
      </w:r>
      <w:r w:rsidR="008264E3" w:rsidRPr="00940B3A">
        <w:rPr>
          <w:rFonts w:eastAsia="Calibri" w:cs="Times New Roman"/>
          <w:color w:val="auto"/>
          <w:sz w:val="26"/>
          <w:szCs w:val="26"/>
          <w:lang w:eastAsia="en-US"/>
        </w:rPr>
        <w:t xml:space="preserve">   </w:t>
      </w:r>
      <w:r w:rsidR="00940B3A" w:rsidRPr="00940B3A">
        <w:rPr>
          <w:sz w:val="26"/>
          <w:szCs w:val="26"/>
        </w:rPr>
        <w:t>Отделу экономики и финансов Администрации Андреево-Мелентьевского сельского поселения (Айрапетян А.С.) обеспечить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поселения.</w:t>
      </w:r>
    </w:p>
    <w:p w:rsidR="00940B3A" w:rsidRPr="00940B3A" w:rsidRDefault="00940B3A" w:rsidP="00940B3A">
      <w:pPr>
        <w:tabs>
          <w:tab w:val="num" w:pos="0"/>
        </w:tabs>
        <w:rPr>
          <w:sz w:val="26"/>
          <w:szCs w:val="26"/>
        </w:rPr>
      </w:pPr>
      <w:r w:rsidRPr="00940B3A">
        <w:rPr>
          <w:sz w:val="26"/>
          <w:szCs w:val="26"/>
        </w:rPr>
        <w:t xml:space="preserve">            3. Настоящее Постановление вступает в силу со дня его официального опубликования (обнародования).</w:t>
      </w:r>
    </w:p>
    <w:p w:rsidR="001855F9" w:rsidRPr="00940B3A" w:rsidRDefault="00940B3A" w:rsidP="00940B3A">
      <w:pPr>
        <w:autoSpaceDE w:val="0"/>
        <w:autoSpaceDN w:val="0"/>
        <w:adjustRightInd w:val="0"/>
        <w:ind w:firstLine="540"/>
        <w:rPr>
          <w:rFonts w:eastAsia="Times New Roman" w:cs="Times New Roman"/>
          <w:color w:val="auto"/>
          <w:sz w:val="26"/>
          <w:szCs w:val="26"/>
        </w:rPr>
      </w:pPr>
      <w:r w:rsidRPr="00940B3A">
        <w:rPr>
          <w:sz w:val="26"/>
          <w:szCs w:val="26"/>
        </w:rPr>
        <w:t xml:space="preserve">   </w:t>
      </w:r>
      <w:r w:rsidR="007601BE" w:rsidRPr="00940B3A">
        <w:rPr>
          <w:rFonts w:eastAsia="Times New Roman" w:cs="Times New Roman"/>
          <w:color w:val="auto"/>
          <w:sz w:val="26"/>
          <w:szCs w:val="26"/>
        </w:rPr>
        <w:t xml:space="preserve">4. </w:t>
      </w:r>
      <w:r w:rsidR="001855F9" w:rsidRPr="00940B3A">
        <w:rPr>
          <w:rFonts w:eastAsia="Times New Roman" w:cs="Times New Roman"/>
          <w:color w:val="auto"/>
          <w:sz w:val="26"/>
          <w:szCs w:val="26"/>
        </w:rPr>
        <w:t xml:space="preserve">Контроль за выполнением постановления </w:t>
      </w:r>
      <w:r w:rsidR="00EC527C" w:rsidRPr="00940B3A">
        <w:rPr>
          <w:rFonts w:eastAsia="Times New Roman" w:cs="Times New Roman"/>
          <w:color w:val="auto"/>
          <w:sz w:val="26"/>
          <w:szCs w:val="26"/>
        </w:rPr>
        <w:t>оставляю за собой.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ind w:firstLine="540"/>
        <w:rPr>
          <w:rFonts w:eastAsia="Times New Roman" w:cs="Times New Roman"/>
          <w:color w:val="auto"/>
          <w:szCs w:val="28"/>
        </w:rPr>
      </w:pPr>
    </w:p>
    <w:p w:rsidR="00EC527C" w:rsidRPr="00EC527C" w:rsidRDefault="004C7085" w:rsidP="0088774F">
      <w:pPr>
        <w:spacing w:line="21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Глава а</w:t>
      </w:r>
      <w:r w:rsidR="00EC527C" w:rsidRPr="00EC527C">
        <w:rPr>
          <w:rFonts w:cs="Times New Roman"/>
          <w:b/>
          <w:szCs w:val="28"/>
        </w:rPr>
        <w:t>дминистрации</w:t>
      </w:r>
    </w:p>
    <w:p w:rsidR="00651219" w:rsidRDefault="005904D2" w:rsidP="0088774F">
      <w:pPr>
        <w:spacing w:line="21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Андреево-Мелентьевского</w:t>
      </w:r>
    </w:p>
    <w:p w:rsidR="00B47E3B" w:rsidRDefault="00EC527C" w:rsidP="0088774F">
      <w:pPr>
        <w:spacing w:line="216" w:lineRule="auto"/>
        <w:rPr>
          <w:rFonts w:cs="Times New Roman"/>
          <w:b/>
          <w:szCs w:val="28"/>
        </w:rPr>
      </w:pPr>
      <w:r w:rsidRPr="00EC527C">
        <w:rPr>
          <w:rFonts w:cs="Times New Roman"/>
          <w:b/>
          <w:szCs w:val="28"/>
        </w:rPr>
        <w:t xml:space="preserve">сельского поселения                              </w:t>
      </w:r>
      <w:r w:rsidR="00651219">
        <w:rPr>
          <w:rFonts w:cs="Times New Roman"/>
          <w:b/>
          <w:szCs w:val="28"/>
        </w:rPr>
        <w:t xml:space="preserve">            </w:t>
      </w:r>
      <w:r w:rsidR="0088774F">
        <w:rPr>
          <w:rFonts w:cs="Times New Roman"/>
          <w:b/>
          <w:szCs w:val="28"/>
        </w:rPr>
        <w:t xml:space="preserve">                </w:t>
      </w:r>
      <w:r w:rsidR="00651219">
        <w:rPr>
          <w:rFonts w:cs="Times New Roman"/>
          <w:b/>
          <w:szCs w:val="28"/>
        </w:rPr>
        <w:t xml:space="preserve">            Ю.В. Иваница</w:t>
      </w:r>
    </w:p>
    <w:p w:rsidR="007C3D7F" w:rsidRDefault="007C3D7F" w:rsidP="0088774F">
      <w:pPr>
        <w:spacing w:line="216" w:lineRule="auto"/>
        <w:rPr>
          <w:rFonts w:cs="Times New Roman"/>
          <w:b/>
          <w:szCs w:val="28"/>
        </w:rPr>
      </w:pPr>
    </w:p>
    <w:p w:rsidR="007C3D7F" w:rsidRPr="00984B2B" w:rsidRDefault="007C3D7F" w:rsidP="007C3D7F">
      <w:pPr>
        <w:spacing w:line="216" w:lineRule="auto"/>
        <w:rPr>
          <w:rFonts w:cs="Times New Roman"/>
          <w:sz w:val="18"/>
          <w:szCs w:val="18"/>
        </w:rPr>
      </w:pPr>
      <w:r w:rsidRPr="00984B2B">
        <w:rPr>
          <w:rFonts w:cs="Times New Roman"/>
          <w:sz w:val="18"/>
          <w:szCs w:val="18"/>
        </w:rPr>
        <w:t xml:space="preserve">постановление вносит отдел </w:t>
      </w:r>
    </w:p>
    <w:p w:rsidR="007C3D7F" w:rsidRPr="00984B2B" w:rsidRDefault="007C3D7F" w:rsidP="007C3D7F">
      <w:pPr>
        <w:spacing w:line="216" w:lineRule="auto"/>
        <w:rPr>
          <w:rFonts w:cs="Times New Roman"/>
          <w:sz w:val="18"/>
          <w:szCs w:val="18"/>
        </w:rPr>
      </w:pPr>
      <w:r w:rsidRPr="00984B2B">
        <w:rPr>
          <w:rFonts w:cs="Times New Roman"/>
          <w:sz w:val="18"/>
          <w:szCs w:val="18"/>
        </w:rPr>
        <w:t>экономики и финансов</w:t>
      </w:r>
    </w:p>
    <w:p w:rsidR="00EC527C" w:rsidRPr="005A0966" w:rsidRDefault="00B47E3B" w:rsidP="00B47E3B">
      <w:pPr>
        <w:spacing w:line="216" w:lineRule="auto"/>
        <w:jc w:val="right"/>
        <w:rPr>
          <w:rFonts w:cs="Times New Roman"/>
          <w:sz w:val="26"/>
          <w:szCs w:val="26"/>
        </w:rPr>
      </w:pPr>
      <w:r>
        <w:rPr>
          <w:rFonts w:cs="Times New Roman"/>
          <w:b/>
          <w:szCs w:val="28"/>
        </w:rPr>
        <w:br w:type="page"/>
      </w:r>
      <w:r w:rsidR="00EC527C" w:rsidRPr="005A0966">
        <w:rPr>
          <w:rFonts w:cs="Times New Roman"/>
          <w:sz w:val="26"/>
          <w:szCs w:val="26"/>
        </w:rPr>
        <w:lastRenderedPageBreak/>
        <w:t>Приложение</w:t>
      </w:r>
      <w:r w:rsidR="00916C10" w:rsidRPr="005A0966">
        <w:rPr>
          <w:rFonts w:cs="Times New Roman"/>
          <w:sz w:val="26"/>
          <w:szCs w:val="26"/>
        </w:rPr>
        <w:t xml:space="preserve"> 1</w:t>
      </w:r>
    </w:p>
    <w:p w:rsidR="00EC527C" w:rsidRPr="005A0966" w:rsidRDefault="00EC527C" w:rsidP="00B47E3B">
      <w:pPr>
        <w:pStyle w:val="ConsPlusNormal"/>
        <w:ind w:left="6237" w:firstLine="0"/>
        <w:jc w:val="right"/>
        <w:rPr>
          <w:rFonts w:ascii="Times New Roman" w:hAnsi="Times New Roman" w:cs="Times New Roman"/>
          <w:sz w:val="26"/>
          <w:szCs w:val="26"/>
        </w:rPr>
      </w:pPr>
      <w:r w:rsidRPr="005A0966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B47E3B" w:rsidRPr="005A0966" w:rsidRDefault="00B47E3B" w:rsidP="00B47E3B">
      <w:pPr>
        <w:pStyle w:val="ConsPlusNormal"/>
        <w:ind w:left="5245" w:firstLine="0"/>
        <w:jc w:val="right"/>
        <w:rPr>
          <w:rFonts w:ascii="Times New Roman" w:hAnsi="Times New Roman" w:cs="Times New Roman"/>
          <w:sz w:val="26"/>
          <w:szCs w:val="26"/>
        </w:rPr>
      </w:pPr>
      <w:r w:rsidRPr="005A096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904D2" w:rsidRPr="005A0966">
        <w:rPr>
          <w:rFonts w:ascii="Times New Roman" w:hAnsi="Times New Roman" w:cs="Times New Roman"/>
          <w:sz w:val="26"/>
          <w:szCs w:val="26"/>
        </w:rPr>
        <w:t>Андреево-Мелентьевского</w:t>
      </w:r>
      <w:r w:rsidRPr="005A096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EC527C" w:rsidRPr="005A0966" w:rsidRDefault="00B47E3B" w:rsidP="00B47E3B">
      <w:pPr>
        <w:pStyle w:val="ConsPlusNormal"/>
        <w:ind w:left="5245" w:firstLine="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5A0966">
        <w:rPr>
          <w:rFonts w:ascii="Times New Roman" w:hAnsi="Times New Roman" w:cs="Times New Roman"/>
          <w:sz w:val="26"/>
          <w:szCs w:val="26"/>
        </w:rPr>
        <w:t xml:space="preserve">от </w:t>
      </w:r>
      <w:r w:rsidR="00EC527C" w:rsidRPr="005A0966">
        <w:rPr>
          <w:rFonts w:ascii="Times New Roman" w:hAnsi="Times New Roman" w:cs="Times New Roman"/>
          <w:sz w:val="26"/>
          <w:szCs w:val="26"/>
        </w:rPr>
        <w:t>«</w:t>
      </w:r>
      <w:r w:rsidR="00164FD7">
        <w:rPr>
          <w:rFonts w:ascii="Times New Roman" w:hAnsi="Times New Roman" w:cs="Times New Roman"/>
          <w:sz w:val="26"/>
          <w:szCs w:val="26"/>
        </w:rPr>
        <w:t>22</w:t>
      </w:r>
      <w:r w:rsidR="00EC527C" w:rsidRPr="005A0966">
        <w:rPr>
          <w:rFonts w:ascii="Times New Roman" w:hAnsi="Times New Roman" w:cs="Times New Roman"/>
          <w:sz w:val="26"/>
          <w:szCs w:val="26"/>
        </w:rPr>
        <w:t xml:space="preserve">» </w:t>
      </w:r>
      <w:r w:rsidR="00164FD7">
        <w:rPr>
          <w:rFonts w:ascii="Times New Roman" w:hAnsi="Times New Roman" w:cs="Times New Roman"/>
          <w:sz w:val="26"/>
          <w:szCs w:val="26"/>
        </w:rPr>
        <w:t>апреля</w:t>
      </w:r>
      <w:r w:rsidR="00EC527C" w:rsidRPr="005A0966">
        <w:rPr>
          <w:rFonts w:ascii="Times New Roman" w:hAnsi="Times New Roman" w:cs="Times New Roman"/>
          <w:sz w:val="26"/>
          <w:szCs w:val="26"/>
        </w:rPr>
        <w:t xml:space="preserve"> 201</w:t>
      </w:r>
      <w:r w:rsidR="000A3BC7">
        <w:rPr>
          <w:rFonts w:ascii="Times New Roman" w:hAnsi="Times New Roman" w:cs="Times New Roman"/>
          <w:sz w:val="26"/>
          <w:szCs w:val="26"/>
        </w:rPr>
        <w:t>9</w:t>
      </w:r>
      <w:r w:rsidR="00EC527C" w:rsidRPr="005A0966">
        <w:rPr>
          <w:rFonts w:ascii="Times New Roman" w:hAnsi="Times New Roman" w:cs="Times New Roman"/>
          <w:sz w:val="26"/>
          <w:szCs w:val="26"/>
        </w:rPr>
        <w:t xml:space="preserve">г. № </w:t>
      </w:r>
      <w:r w:rsidR="00164FD7">
        <w:rPr>
          <w:rFonts w:ascii="Times New Roman" w:hAnsi="Times New Roman" w:cs="Times New Roman"/>
          <w:sz w:val="26"/>
          <w:szCs w:val="26"/>
        </w:rPr>
        <w:t>39</w:t>
      </w:r>
    </w:p>
    <w:p w:rsidR="001855F9" w:rsidRPr="005A0966" w:rsidRDefault="001855F9" w:rsidP="00EC527C">
      <w:pPr>
        <w:widowControl/>
        <w:jc w:val="right"/>
        <w:rPr>
          <w:rFonts w:eastAsia="Times New Roman" w:cs="Times New Roman"/>
          <w:color w:val="auto"/>
          <w:sz w:val="26"/>
          <w:szCs w:val="26"/>
        </w:rPr>
      </w:pPr>
    </w:p>
    <w:p w:rsidR="00B47E3B" w:rsidRPr="005A0966" w:rsidRDefault="00B47E3B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6"/>
          <w:szCs w:val="26"/>
        </w:rPr>
      </w:pPr>
    </w:p>
    <w:p w:rsidR="001855F9" w:rsidRPr="005A0966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6"/>
          <w:szCs w:val="26"/>
        </w:rPr>
      </w:pPr>
      <w:r w:rsidRPr="005A0966">
        <w:rPr>
          <w:rFonts w:eastAsia="Times New Roman" w:cs="Times New Roman"/>
          <w:color w:val="auto"/>
          <w:sz w:val="26"/>
          <w:szCs w:val="26"/>
        </w:rPr>
        <w:t>ПАСПОРТ</w:t>
      </w:r>
    </w:p>
    <w:p w:rsidR="001855F9" w:rsidRPr="005A0966" w:rsidRDefault="00B47E3B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 w:val="26"/>
          <w:szCs w:val="26"/>
        </w:rPr>
      </w:pPr>
      <w:r w:rsidRPr="005A0966">
        <w:rPr>
          <w:rFonts w:eastAsia="Times New Roman" w:cs="Times New Roman"/>
          <w:color w:val="auto"/>
          <w:kern w:val="2"/>
          <w:sz w:val="26"/>
          <w:szCs w:val="26"/>
        </w:rPr>
        <w:t xml:space="preserve">муниципальной </w:t>
      </w:r>
      <w:r w:rsidR="001855F9" w:rsidRPr="005A0966">
        <w:rPr>
          <w:rFonts w:eastAsia="Times New Roman" w:cs="Times New Roman"/>
          <w:color w:val="auto"/>
          <w:kern w:val="2"/>
          <w:sz w:val="26"/>
          <w:szCs w:val="26"/>
        </w:rPr>
        <w:t xml:space="preserve">программы </w:t>
      </w:r>
      <w:r w:rsidR="005904D2" w:rsidRPr="005A0966">
        <w:rPr>
          <w:rFonts w:eastAsia="Times New Roman" w:cs="Times New Roman"/>
          <w:color w:val="auto"/>
          <w:kern w:val="2"/>
          <w:sz w:val="26"/>
          <w:szCs w:val="26"/>
        </w:rPr>
        <w:t>Андреево-Мелентьевского</w:t>
      </w:r>
      <w:r w:rsidRPr="005A0966">
        <w:rPr>
          <w:rFonts w:eastAsia="Times New Roman" w:cs="Times New Roman"/>
          <w:color w:val="auto"/>
          <w:kern w:val="2"/>
          <w:sz w:val="26"/>
          <w:szCs w:val="26"/>
        </w:rPr>
        <w:t xml:space="preserve"> сельского поселения</w:t>
      </w:r>
      <w:r w:rsidR="001855F9" w:rsidRPr="005A0966">
        <w:rPr>
          <w:rFonts w:eastAsia="Times New Roman" w:cs="Times New Roman"/>
          <w:color w:val="auto"/>
          <w:kern w:val="2"/>
          <w:sz w:val="26"/>
          <w:szCs w:val="26"/>
        </w:rPr>
        <w:t xml:space="preserve"> </w:t>
      </w:r>
      <w:r w:rsidR="001855F9" w:rsidRPr="005A0966">
        <w:rPr>
          <w:rFonts w:eastAsia="Times New Roman" w:cs="Times New Roman"/>
          <w:color w:val="auto"/>
          <w:kern w:val="2"/>
          <w:sz w:val="26"/>
          <w:szCs w:val="26"/>
        </w:rPr>
        <w:br/>
      </w:r>
      <w:r w:rsidR="007601BE" w:rsidRPr="005A0966">
        <w:rPr>
          <w:sz w:val="26"/>
          <w:szCs w:val="26"/>
        </w:rPr>
        <w:t xml:space="preserve">«Обеспечение качественными </w:t>
      </w:r>
      <w:r w:rsidR="00755802" w:rsidRPr="005A0966">
        <w:rPr>
          <w:sz w:val="26"/>
          <w:szCs w:val="26"/>
        </w:rPr>
        <w:t>жилищно-коммунальными услугами население</w:t>
      </w:r>
      <w:r w:rsidR="007601BE" w:rsidRPr="005A0966">
        <w:rPr>
          <w:sz w:val="26"/>
          <w:szCs w:val="26"/>
        </w:rPr>
        <w:t xml:space="preserve"> </w:t>
      </w:r>
      <w:r w:rsidR="005904D2" w:rsidRPr="005A0966">
        <w:rPr>
          <w:sz w:val="26"/>
          <w:szCs w:val="26"/>
        </w:rPr>
        <w:t>Андреево-Мелентьевского</w:t>
      </w:r>
      <w:r w:rsidR="007601BE" w:rsidRPr="005A0966">
        <w:rPr>
          <w:sz w:val="26"/>
          <w:szCs w:val="26"/>
        </w:rPr>
        <w:t xml:space="preserve"> сельского поселения</w:t>
      </w:r>
      <w:r w:rsidR="007601BE" w:rsidRPr="005A0966">
        <w:rPr>
          <w:rFonts w:eastAsia="Times New Roman" w:cs="Times New Roman"/>
          <w:bCs/>
          <w:color w:val="auto"/>
          <w:sz w:val="26"/>
          <w:szCs w:val="26"/>
        </w:rPr>
        <w:t>»</w:t>
      </w:r>
    </w:p>
    <w:p w:rsidR="001855F9" w:rsidRPr="005A0966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 w:val="26"/>
          <w:szCs w:val="26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034"/>
        <w:gridCol w:w="425"/>
        <w:gridCol w:w="6406"/>
      </w:tblGrid>
      <w:tr w:rsidR="001855F9" w:rsidRPr="005A0966" w:rsidTr="001855F9">
        <w:tc>
          <w:tcPr>
            <w:tcW w:w="3034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Наименование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муниципальной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программы </w:t>
            </w:r>
          </w:p>
          <w:p w:rsidR="001855F9" w:rsidRPr="005A0966" w:rsidRDefault="005904D2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5A0966" w:rsidRDefault="00B47E3B" w:rsidP="00F72978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муниципальная</w:t>
            </w:r>
            <w:r w:rsidR="001855F9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программа </w:t>
            </w:r>
            <w:r w:rsidR="005904D2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  <w:r w:rsidR="001855F9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</w:t>
            </w:r>
            <w:r w:rsidR="007601BE" w:rsidRPr="005A0966">
              <w:rPr>
                <w:sz w:val="26"/>
                <w:szCs w:val="26"/>
              </w:rPr>
              <w:t xml:space="preserve">«Обеспечение качественными </w:t>
            </w:r>
            <w:r w:rsidR="00F72978" w:rsidRPr="005A0966">
              <w:rPr>
                <w:sz w:val="26"/>
                <w:szCs w:val="26"/>
              </w:rPr>
              <w:t>жилищно-</w:t>
            </w:r>
            <w:r w:rsidR="007601BE" w:rsidRPr="005A0966">
              <w:rPr>
                <w:sz w:val="26"/>
                <w:szCs w:val="26"/>
              </w:rPr>
              <w:t>коммунальными услугами населени</w:t>
            </w:r>
            <w:r w:rsidR="00F72978" w:rsidRPr="005A0966">
              <w:rPr>
                <w:sz w:val="26"/>
                <w:szCs w:val="26"/>
              </w:rPr>
              <w:t>е</w:t>
            </w:r>
            <w:r w:rsidR="007601BE" w:rsidRPr="005A0966">
              <w:rPr>
                <w:sz w:val="26"/>
                <w:szCs w:val="26"/>
              </w:rPr>
              <w:t xml:space="preserve">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="007601BE" w:rsidRPr="005A0966">
              <w:rPr>
                <w:sz w:val="26"/>
                <w:szCs w:val="26"/>
              </w:rPr>
              <w:t xml:space="preserve"> сельского поселения</w:t>
            </w:r>
            <w:r w:rsidR="007601BE" w:rsidRPr="005A0966">
              <w:rPr>
                <w:rFonts w:eastAsia="Times New Roman" w:cs="Times New Roman"/>
                <w:bCs/>
                <w:color w:val="auto"/>
                <w:sz w:val="26"/>
                <w:szCs w:val="26"/>
              </w:rPr>
              <w:t>»</w:t>
            </w:r>
            <w:r w:rsidR="001855F9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(далее – 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муниципальная</w:t>
            </w:r>
            <w:r w:rsidR="001855F9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программа)</w:t>
            </w:r>
          </w:p>
        </w:tc>
      </w:tr>
      <w:tr w:rsidR="001855F9" w:rsidRPr="005A0966" w:rsidTr="001855F9">
        <w:tc>
          <w:tcPr>
            <w:tcW w:w="3034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Ответственный исполнитель</w:t>
            </w:r>
          </w:p>
          <w:p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5A0966" w:rsidRDefault="00B47E3B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Администрация </w:t>
            </w:r>
            <w:r w:rsidR="005904D2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</w:tr>
      <w:tr w:rsidR="001855F9" w:rsidRPr="005A0966" w:rsidTr="001855F9">
        <w:tc>
          <w:tcPr>
            <w:tcW w:w="3034" w:type="dxa"/>
            <w:hideMark/>
          </w:tcPr>
          <w:p w:rsidR="00B47E3B" w:rsidRPr="005A0966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Соисполнители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отсутствуют</w:t>
            </w:r>
          </w:p>
        </w:tc>
      </w:tr>
      <w:tr w:rsidR="001855F9" w:rsidRPr="005A0966" w:rsidTr="001855F9">
        <w:tc>
          <w:tcPr>
            <w:tcW w:w="3034" w:type="dxa"/>
          </w:tcPr>
          <w:p w:rsidR="00B47E3B" w:rsidRPr="005A0966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Участники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7601BE" w:rsidRPr="005A0966" w:rsidRDefault="007601BE" w:rsidP="007601BE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 xml:space="preserve">Администрация </w:t>
            </w:r>
            <w:r w:rsidR="005904D2" w:rsidRPr="005A0966">
              <w:rPr>
                <w:rFonts w:cs="Times New Roman"/>
                <w:sz w:val="26"/>
                <w:szCs w:val="26"/>
              </w:rPr>
              <w:t>Андреево-Мелентьевского</w:t>
            </w:r>
            <w:r w:rsidRPr="005A0966">
              <w:rPr>
                <w:rFonts w:cs="Times New Roman"/>
                <w:sz w:val="26"/>
                <w:szCs w:val="26"/>
              </w:rPr>
              <w:t xml:space="preserve"> сельского поселения;</w:t>
            </w:r>
          </w:p>
          <w:p w:rsidR="007601BE" w:rsidRPr="005A0966" w:rsidRDefault="007601BE" w:rsidP="007601BE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организации и предприятия осуществляющие деятельность на территории поселения;</w:t>
            </w:r>
          </w:p>
          <w:p w:rsidR="007601BE" w:rsidRPr="005A0966" w:rsidRDefault="007601BE" w:rsidP="007601BE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сторонние организации, оказывающие услуги по благоустройству (по договорам)</w:t>
            </w:r>
          </w:p>
          <w:p w:rsidR="001855F9" w:rsidRPr="005A0966" w:rsidRDefault="007601BE" w:rsidP="007601B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Жители сельского поселения.</w:t>
            </w:r>
          </w:p>
        </w:tc>
      </w:tr>
      <w:tr w:rsidR="001855F9" w:rsidRPr="005A0966" w:rsidTr="001855F9">
        <w:tc>
          <w:tcPr>
            <w:tcW w:w="3034" w:type="dxa"/>
            <w:hideMark/>
          </w:tcPr>
          <w:p w:rsidR="00B47E3B" w:rsidRPr="005A0966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Подпрограммы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7601BE" w:rsidRPr="005A0966" w:rsidRDefault="007601BE" w:rsidP="007601BE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0966">
              <w:rPr>
                <w:rFonts w:ascii="Times New Roman" w:hAnsi="Times New Roman"/>
                <w:sz w:val="26"/>
                <w:szCs w:val="26"/>
              </w:rPr>
              <w:t>1) «</w:t>
            </w:r>
            <w:r w:rsidR="005716E7" w:rsidRPr="005A0966">
              <w:rPr>
                <w:rFonts w:ascii="Times New Roman" w:hAnsi="Times New Roman"/>
                <w:sz w:val="26"/>
                <w:szCs w:val="26"/>
              </w:rPr>
              <w:t xml:space="preserve">Организация благоустройства </w:t>
            </w:r>
            <w:r w:rsidRPr="005A09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716E7" w:rsidRPr="005A0966">
              <w:rPr>
                <w:rFonts w:ascii="Times New Roman" w:hAnsi="Times New Roman"/>
                <w:sz w:val="26"/>
                <w:szCs w:val="26"/>
              </w:rPr>
              <w:t>в Андреево-Мелентьевском сельском поселении</w:t>
            </w:r>
            <w:r w:rsidRPr="005A0966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E35138" w:rsidRPr="00E35138" w:rsidRDefault="00E35138" w:rsidP="00E351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5138">
              <w:rPr>
                <w:rFonts w:ascii="Times New Roman" w:hAnsi="Times New Roman"/>
                <w:sz w:val="26"/>
                <w:szCs w:val="26"/>
              </w:rPr>
              <w:t xml:space="preserve">2)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E35138">
              <w:rPr>
                <w:rFonts w:ascii="Times New Roman" w:hAnsi="Times New Roman"/>
                <w:sz w:val="26"/>
                <w:szCs w:val="26"/>
              </w:rPr>
              <w:t>«Создание условий для обеспечения качественными коммунальными услугами населения Андреево-Мелентьевского сельского поселения»</w:t>
            </w:r>
          </w:p>
          <w:p w:rsidR="001855F9" w:rsidRPr="005A0966" w:rsidRDefault="001855F9" w:rsidP="00BA511C">
            <w:pPr>
              <w:pStyle w:val="ConsPlusNormal"/>
              <w:ind w:firstLine="0"/>
              <w:jc w:val="both"/>
              <w:rPr>
                <w:rFonts w:cs="Times New Roman"/>
                <w:kern w:val="2"/>
                <w:sz w:val="26"/>
                <w:szCs w:val="26"/>
              </w:rPr>
            </w:pPr>
          </w:p>
        </w:tc>
      </w:tr>
      <w:tr w:rsidR="001855F9" w:rsidRPr="005A0966" w:rsidTr="001855F9">
        <w:tc>
          <w:tcPr>
            <w:tcW w:w="3034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Программно-целевые инструменты</w:t>
            </w:r>
          </w:p>
          <w:p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отсутствуют </w:t>
            </w:r>
          </w:p>
        </w:tc>
      </w:tr>
      <w:tr w:rsidR="001855F9" w:rsidRPr="005A0966" w:rsidTr="001855F9">
        <w:tc>
          <w:tcPr>
            <w:tcW w:w="3034" w:type="dxa"/>
            <w:hideMark/>
          </w:tcPr>
          <w:p w:rsidR="00B47E3B" w:rsidRPr="005A0966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Цели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lastRenderedPageBreak/>
              <w:t xml:space="preserve">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lastRenderedPageBreak/>
              <w:t>–</w:t>
            </w:r>
          </w:p>
        </w:tc>
        <w:tc>
          <w:tcPr>
            <w:tcW w:w="6406" w:type="dxa"/>
            <w:hideMark/>
          </w:tcPr>
          <w:p w:rsidR="007601BE" w:rsidRPr="005A0966" w:rsidRDefault="007601BE" w:rsidP="0098141D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 xml:space="preserve">Повышение качества коммунальных услуг </w:t>
            </w:r>
            <w:r w:rsidRPr="005A0966">
              <w:rPr>
                <w:rFonts w:cs="Times New Roman"/>
                <w:sz w:val="26"/>
                <w:szCs w:val="26"/>
              </w:rPr>
              <w:lastRenderedPageBreak/>
              <w:t xml:space="preserve">предоставляемых населению, совершенствование системы управления жилищно-коммунальным хозяйством </w:t>
            </w:r>
            <w:r w:rsidR="005904D2" w:rsidRPr="005A0966">
              <w:rPr>
                <w:rFonts w:cs="Times New Roman"/>
                <w:sz w:val="26"/>
                <w:szCs w:val="26"/>
              </w:rPr>
              <w:t>Андреево-Мелентьевского</w:t>
            </w:r>
            <w:r w:rsidRPr="005A0966">
              <w:rPr>
                <w:rFonts w:cs="Times New Roman"/>
                <w:sz w:val="26"/>
                <w:szCs w:val="26"/>
              </w:rPr>
              <w:t xml:space="preserve"> сельского поселения, развитие инженерной инфраструктуры в коммунальном хозяйстве;</w:t>
            </w:r>
          </w:p>
          <w:p w:rsidR="007601BE" w:rsidRPr="005A0966" w:rsidRDefault="007601BE" w:rsidP="007601BE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 xml:space="preserve">создание условий для устойчивого и эффективного функционирования жилищно-коммунального комплекса </w:t>
            </w:r>
            <w:r w:rsidR="005904D2" w:rsidRPr="005A0966">
              <w:rPr>
                <w:rFonts w:cs="Times New Roman"/>
                <w:sz w:val="26"/>
                <w:szCs w:val="26"/>
              </w:rPr>
              <w:t>Андреево-Мелентьевского</w:t>
            </w:r>
            <w:r w:rsidRPr="005A0966">
              <w:rPr>
                <w:rFonts w:cs="Times New Roman"/>
                <w:sz w:val="26"/>
                <w:szCs w:val="26"/>
              </w:rPr>
              <w:t xml:space="preserve"> сельского поселения, отвечающего современным условиям и потребностям населения;</w:t>
            </w:r>
          </w:p>
          <w:p w:rsidR="007601BE" w:rsidRPr="005A0966" w:rsidRDefault="007601BE" w:rsidP="007601BE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комплексное решение проблем благоустройства сельского поселения;</w:t>
            </w:r>
          </w:p>
          <w:p w:rsidR="007601BE" w:rsidRPr="005A0966" w:rsidRDefault="007601BE" w:rsidP="007601BE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улучшение внешнего вида территории сельского поселения;</w:t>
            </w:r>
          </w:p>
          <w:p w:rsidR="007601BE" w:rsidRPr="005A0966" w:rsidRDefault="007601BE" w:rsidP="007601BE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1855F9" w:rsidRPr="005A0966" w:rsidRDefault="007601BE" w:rsidP="00A03163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привлечение жителей к участию в решении проблем благоустройства</w:t>
            </w:r>
            <w:r w:rsidR="00A03163" w:rsidRPr="005A0966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1855F9" w:rsidRPr="005A0966" w:rsidTr="001855F9">
        <w:tc>
          <w:tcPr>
            <w:tcW w:w="3034" w:type="dxa"/>
            <w:hideMark/>
          </w:tcPr>
          <w:p w:rsidR="00B47E3B" w:rsidRPr="005A0966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lastRenderedPageBreak/>
              <w:t xml:space="preserve">Задачи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7601BE" w:rsidRPr="005A0966" w:rsidRDefault="007601BE" w:rsidP="007601BE">
            <w:pPr>
              <w:pStyle w:val="ConsPlusCell"/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эффективности, качества и надежности поставок коммунальных ресурсов;</w:t>
            </w:r>
          </w:p>
          <w:p w:rsidR="001855F9" w:rsidRPr="005A0966" w:rsidRDefault="007601BE" w:rsidP="007601BE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организация благоустройства территории поселения;</w:t>
            </w:r>
          </w:p>
        </w:tc>
      </w:tr>
      <w:tr w:rsidR="001855F9" w:rsidRPr="005A0966" w:rsidTr="001855F9">
        <w:tc>
          <w:tcPr>
            <w:tcW w:w="3034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Целевые индикаторы 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и показатели</w:t>
            </w:r>
          </w:p>
          <w:p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уровень износа коммунальной инфраструктуры;</w:t>
            </w:r>
          </w:p>
          <w:p w:rsidR="001855F9" w:rsidRPr="005A0966" w:rsidRDefault="007601BE" w:rsidP="00BA511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освещение улиц; уровень благоустройства территории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1855F9" w:rsidRPr="005A0966" w:rsidTr="001855F9">
        <w:tc>
          <w:tcPr>
            <w:tcW w:w="3034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Этапы и сроки реализации</w:t>
            </w:r>
          </w:p>
          <w:p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</w:pPr>
            <w:r w:rsidRPr="005A0966"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этапы реализации </w:t>
            </w:r>
            <w:r w:rsidR="00BB2ED7" w:rsidRPr="005A0966"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муниципальной программы </w:t>
            </w:r>
            <w:r w:rsidRPr="005A0966"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не выделяются; 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  <w:t>срок реализации программы – 2019 – 2030 годы</w:t>
            </w:r>
          </w:p>
        </w:tc>
      </w:tr>
      <w:tr w:rsidR="001855F9" w:rsidRPr="005A0966" w:rsidTr="001855F9">
        <w:tc>
          <w:tcPr>
            <w:tcW w:w="3034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Ресурсное обеспечение</w:t>
            </w:r>
          </w:p>
          <w:p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5A0966" w:rsidRDefault="0098141D" w:rsidP="001855F9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объем бюджетных ассигнований на реализацию муниципальной программы из средств</w:t>
            </w:r>
            <w:r w:rsidR="00B343F4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бюджета </w:t>
            </w:r>
            <w:r w:rsidR="005904D2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343F4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 – </w:t>
            </w:r>
            <w:r w:rsidR="001D39E1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3</w:t>
            </w:r>
            <w:r w:rsidR="00072927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3194,3</w:t>
            </w:r>
            <w:r w:rsidR="001809CC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-</w:t>
            </w:r>
            <w:r w:rsidR="009F7CA2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</w:t>
            </w:r>
            <w:r w:rsidR="00B343F4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тыс. рублей; объем бюджетных ассигнований на реализацию муниципальной программы по годам составляет (тыс. рублей)</w:t>
            </w:r>
            <w:r w:rsidR="001855F9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92"/>
              <w:gridCol w:w="2092"/>
              <w:gridCol w:w="2093"/>
            </w:tblGrid>
            <w:tr w:rsidR="00B343F4" w:rsidRPr="005A0966" w:rsidTr="00C324E2">
              <w:tc>
                <w:tcPr>
                  <w:tcW w:w="2092" w:type="dxa"/>
                </w:tcPr>
                <w:p w:rsidR="00B343F4" w:rsidRPr="005A0966" w:rsidRDefault="00B343F4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:rsidR="00B343F4" w:rsidRPr="005A0966" w:rsidRDefault="00B343F4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:rsidR="00B343F4" w:rsidRPr="005A0966" w:rsidRDefault="00B343F4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2A0623" w:rsidRPr="005A0966" w:rsidRDefault="001D39E1" w:rsidP="00616259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3814,3</w:t>
                  </w:r>
                </w:p>
              </w:tc>
              <w:tc>
                <w:tcPr>
                  <w:tcW w:w="2093" w:type="dxa"/>
                </w:tcPr>
                <w:p w:rsidR="002A0623" w:rsidRPr="005A0966" w:rsidRDefault="00EE48ED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3814,3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2A0623" w:rsidRPr="005A0966" w:rsidRDefault="002A0623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2480,0</w:t>
                  </w:r>
                </w:p>
              </w:tc>
              <w:tc>
                <w:tcPr>
                  <w:tcW w:w="2093" w:type="dxa"/>
                </w:tcPr>
                <w:p w:rsidR="002A0623" w:rsidRPr="005A0966" w:rsidRDefault="002A0623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2480,0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:rsidR="002A0623" w:rsidRPr="005A0966" w:rsidRDefault="002A0623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Pr="005A0966" w:rsidRDefault="002A0623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lastRenderedPageBreak/>
                    <w:t>2026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</w:tbl>
          <w:p w:rsidR="001855F9" w:rsidRPr="005A0966" w:rsidRDefault="001855F9" w:rsidP="001855F9">
            <w:pPr>
              <w:widowControl/>
              <w:shd w:val="clear" w:color="auto" w:fill="FFFFFF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855F9" w:rsidRPr="005A0966" w:rsidTr="001855F9">
        <w:tc>
          <w:tcPr>
            <w:tcW w:w="3034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lastRenderedPageBreak/>
              <w:t>Ожидаемые результаты реализации</w:t>
            </w:r>
          </w:p>
          <w:p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7601BE" w:rsidRPr="005A0966" w:rsidRDefault="007601BE" w:rsidP="007601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удовлетворенности населения </w:t>
            </w:r>
            <w:r w:rsidR="005904D2" w:rsidRPr="005A0966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уровнем жилищно-коммунального обслуживания;</w:t>
            </w:r>
          </w:p>
          <w:p w:rsidR="007601BE" w:rsidRPr="005A0966" w:rsidRDefault="007601BE" w:rsidP="007601BE">
            <w:pPr>
              <w:pStyle w:val="ConsPlusCell"/>
              <w:jc w:val="both"/>
              <w:rPr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в сельском поселении</w:t>
            </w:r>
            <w:r w:rsidRPr="005A0966">
              <w:rPr>
                <w:sz w:val="26"/>
                <w:szCs w:val="26"/>
              </w:rPr>
              <w:t>;</w:t>
            </w:r>
          </w:p>
          <w:p w:rsidR="007601BE" w:rsidRPr="005A0966" w:rsidRDefault="007601BE" w:rsidP="007601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увеличение уровня озеленения территории сельского поселения;</w:t>
            </w:r>
          </w:p>
          <w:p w:rsidR="007601BE" w:rsidRPr="005A0966" w:rsidRDefault="007601BE" w:rsidP="007601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санитарная побелка деревьев;</w:t>
            </w:r>
          </w:p>
          <w:p w:rsidR="007601BE" w:rsidRPr="005A0966" w:rsidRDefault="007601BE" w:rsidP="007601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соблюдение санитарного состояния территорий сельского поселения;</w:t>
            </w:r>
          </w:p>
          <w:p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увеличение количества мест массового отдыха в сельском поселении;</w:t>
            </w:r>
          </w:p>
          <w:p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повышение уровня культуры жителей сельского поселения в соблюдении чистоты и порядка на их прилегающей территории;</w:t>
            </w:r>
          </w:p>
          <w:p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приобретение игровых площадок и их установка на территории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  <w:p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проектирование и обустройство сквер;</w:t>
            </w:r>
          </w:p>
          <w:p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высадка деревьев </w:t>
            </w:r>
            <w:r w:rsidR="001D7F42" w:rsidRPr="005A0966">
              <w:rPr>
                <w:sz w:val="26"/>
                <w:szCs w:val="26"/>
              </w:rPr>
              <w:t>на территории</w:t>
            </w:r>
            <w:r w:rsidR="003D6AF6" w:rsidRPr="005A0966">
              <w:rPr>
                <w:sz w:val="26"/>
                <w:szCs w:val="26"/>
              </w:rPr>
              <w:t>;</w:t>
            </w:r>
          </w:p>
          <w:p w:rsidR="001855F9" w:rsidRPr="005A0966" w:rsidRDefault="007601BE" w:rsidP="00BA511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содержание парково</w:t>
            </w:r>
            <w:r w:rsidR="003D6AF6" w:rsidRPr="005A0966">
              <w:rPr>
                <w:sz w:val="26"/>
                <w:szCs w:val="26"/>
              </w:rPr>
              <w:t>й зоны и тд</w:t>
            </w:r>
            <w:r w:rsidRPr="005A0966">
              <w:rPr>
                <w:sz w:val="26"/>
                <w:szCs w:val="26"/>
              </w:rPr>
              <w:t>.</w:t>
            </w:r>
          </w:p>
        </w:tc>
      </w:tr>
    </w:tbl>
    <w:p w:rsidR="001855F9" w:rsidRPr="005A0966" w:rsidRDefault="001855F9" w:rsidP="001855F9">
      <w:pPr>
        <w:widowControl/>
        <w:shd w:val="clear" w:color="auto" w:fill="FFFFFF"/>
        <w:jc w:val="center"/>
        <w:rPr>
          <w:rFonts w:eastAsia="Times New Roman" w:cs="Times New Roman"/>
          <w:bCs/>
          <w:color w:val="auto"/>
          <w:sz w:val="26"/>
          <w:szCs w:val="26"/>
        </w:rPr>
      </w:pPr>
    </w:p>
    <w:p w:rsidR="001855F9" w:rsidRPr="005A0966" w:rsidRDefault="001855F9" w:rsidP="001855F9">
      <w:pPr>
        <w:widowControl/>
        <w:shd w:val="clear" w:color="auto" w:fill="FFFFFF"/>
        <w:jc w:val="center"/>
        <w:rPr>
          <w:rFonts w:eastAsia="Times New Roman" w:cs="Times New Roman"/>
          <w:bCs/>
          <w:color w:val="auto"/>
          <w:sz w:val="26"/>
          <w:szCs w:val="26"/>
        </w:rPr>
      </w:pPr>
      <w:r w:rsidRPr="005A0966">
        <w:rPr>
          <w:rFonts w:eastAsia="Times New Roman" w:cs="Times New Roman"/>
          <w:bCs/>
          <w:color w:val="auto"/>
          <w:sz w:val="26"/>
          <w:szCs w:val="26"/>
        </w:rPr>
        <w:t>Паспорт</w:t>
      </w:r>
    </w:p>
    <w:p w:rsidR="001855F9" w:rsidRPr="005A0966" w:rsidRDefault="001855F9" w:rsidP="001855F9">
      <w:pPr>
        <w:widowControl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26"/>
          <w:szCs w:val="26"/>
        </w:rPr>
      </w:pPr>
      <w:r w:rsidRPr="005A0966">
        <w:rPr>
          <w:rFonts w:eastAsia="Times New Roman" w:cs="Times New Roman"/>
          <w:color w:val="auto"/>
          <w:sz w:val="26"/>
          <w:szCs w:val="26"/>
        </w:rPr>
        <w:t xml:space="preserve">подпрограммы </w:t>
      </w:r>
      <w:r w:rsidR="001D7F42" w:rsidRPr="005A0966">
        <w:rPr>
          <w:sz w:val="26"/>
          <w:szCs w:val="26"/>
        </w:rPr>
        <w:t>«</w:t>
      </w:r>
      <w:r w:rsidR="00FE46A9" w:rsidRPr="005A0966">
        <w:rPr>
          <w:sz w:val="26"/>
          <w:szCs w:val="26"/>
        </w:rPr>
        <w:t>Организация благоустройства в</w:t>
      </w:r>
      <w:r w:rsidR="001D7F42" w:rsidRPr="005A0966">
        <w:rPr>
          <w:sz w:val="26"/>
          <w:szCs w:val="26"/>
        </w:rPr>
        <w:t xml:space="preserve"> </w:t>
      </w:r>
      <w:r w:rsidR="005904D2" w:rsidRPr="005A0966">
        <w:rPr>
          <w:sz w:val="26"/>
          <w:szCs w:val="26"/>
        </w:rPr>
        <w:t>Андреево-Мелентьевско</w:t>
      </w:r>
      <w:r w:rsidR="00FE46A9" w:rsidRPr="005A0966">
        <w:rPr>
          <w:sz w:val="26"/>
          <w:szCs w:val="26"/>
        </w:rPr>
        <w:t>м сельском</w:t>
      </w:r>
      <w:r w:rsidR="001D7F42" w:rsidRPr="005A0966">
        <w:rPr>
          <w:sz w:val="26"/>
          <w:szCs w:val="26"/>
        </w:rPr>
        <w:t xml:space="preserve"> поселени</w:t>
      </w:r>
      <w:r w:rsidR="00FE46A9" w:rsidRPr="005A0966">
        <w:rPr>
          <w:sz w:val="26"/>
          <w:szCs w:val="26"/>
        </w:rPr>
        <w:t>и</w:t>
      </w:r>
      <w:r w:rsidR="001D7F42" w:rsidRPr="005A0966">
        <w:rPr>
          <w:sz w:val="26"/>
          <w:szCs w:val="26"/>
        </w:rPr>
        <w:t>»</w:t>
      </w:r>
      <w:r w:rsidRPr="005A0966">
        <w:rPr>
          <w:rFonts w:eastAsia="Times New Roman" w:cs="Times New Roman"/>
          <w:color w:val="auto"/>
          <w:sz w:val="26"/>
          <w:szCs w:val="26"/>
        </w:rPr>
        <w:t xml:space="preserve"> </w:t>
      </w:r>
    </w:p>
    <w:p w:rsidR="00BA511C" w:rsidRPr="005A0966" w:rsidRDefault="00BA511C" w:rsidP="001855F9">
      <w:pPr>
        <w:widowControl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26"/>
          <w:szCs w:val="26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513"/>
        <w:gridCol w:w="695"/>
        <w:gridCol w:w="6657"/>
      </w:tblGrid>
      <w:tr w:rsidR="001855F9" w:rsidRPr="005A0966" w:rsidTr="001855F9">
        <w:tc>
          <w:tcPr>
            <w:tcW w:w="2513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9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1855F9" w:rsidRPr="005A0966" w:rsidRDefault="001855F9" w:rsidP="00BF0BBD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подпрограмма </w:t>
            </w:r>
            <w:r w:rsidR="001D7F42" w:rsidRPr="005A0966">
              <w:rPr>
                <w:sz w:val="26"/>
                <w:szCs w:val="26"/>
              </w:rPr>
              <w:t>«</w:t>
            </w:r>
            <w:r w:rsidR="00BF0BBD" w:rsidRPr="005A0966">
              <w:rPr>
                <w:sz w:val="26"/>
                <w:szCs w:val="26"/>
              </w:rPr>
              <w:t>Организация благоустройства в Андреево-Мелентьевском сельском поселении</w:t>
            </w:r>
            <w:r w:rsidR="001D7F42" w:rsidRPr="005A0966">
              <w:rPr>
                <w:sz w:val="26"/>
                <w:szCs w:val="26"/>
              </w:rPr>
              <w:t>»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 (далее – подпрограмма № 1)</w:t>
            </w:r>
          </w:p>
        </w:tc>
      </w:tr>
      <w:tr w:rsidR="001855F9" w:rsidRPr="005A0966" w:rsidTr="001855F9">
        <w:tc>
          <w:tcPr>
            <w:tcW w:w="2513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Ответственный исполнитель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:rsidR="001855F9" w:rsidRPr="005A0966" w:rsidRDefault="00B42715" w:rsidP="00BA511C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Администрация </w:t>
            </w:r>
            <w:r w:rsidR="005904D2"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Андреево-Мелентьевского</w:t>
            </w: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 сельского поселения</w:t>
            </w:r>
          </w:p>
        </w:tc>
      </w:tr>
      <w:tr w:rsidR="001855F9" w:rsidRPr="005A0966" w:rsidTr="001855F9">
        <w:tc>
          <w:tcPr>
            <w:tcW w:w="2513" w:type="dxa"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Участники подпрограммы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:rsidR="00F95225" w:rsidRPr="005A0966" w:rsidRDefault="00F95225" w:rsidP="00F9522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Администрация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  <w:p w:rsidR="00F95225" w:rsidRPr="005A0966" w:rsidRDefault="00F95225" w:rsidP="00F95225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-организации и предприятия осуществляющие деятельность на территории поселения; сторонние организации (на договорной основе);</w:t>
            </w:r>
          </w:p>
          <w:p w:rsidR="001855F9" w:rsidRPr="005A0966" w:rsidRDefault="00F95225" w:rsidP="00F95225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Жители сельского поселения.</w:t>
            </w:r>
          </w:p>
        </w:tc>
      </w:tr>
      <w:tr w:rsidR="001855F9" w:rsidRPr="005A0966" w:rsidTr="001855F9">
        <w:trPr>
          <w:trHeight w:val="995"/>
        </w:trPr>
        <w:tc>
          <w:tcPr>
            <w:tcW w:w="2513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Программно-целевые инструменты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1855F9" w:rsidRPr="005A0966" w:rsidRDefault="00F95225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О</w:t>
            </w:r>
            <w:r w:rsidR="001855F9" w:rsidRPr="005A0966">
              <w:rPr>
                <w:rFonts w:eastAsia="Times New Roman" w:cs="Times New Roman"/>
                <w:color w:val="auto"/>
                <w:sz w:val="26"/>
                <w:szCs w:val="26"/>
              </w:rPr>
              <w:t>тсутствуют</w:t>
            </w:r>
          </w:p>
        </w:tc>
      </w:tr>
      <w:tr w:rsidR="001855F9" w:rsidRPr="005A0966" w:rsidTr="001855F9">
        <w:tc>
          <w:tcPr>
            <w:tcW w:w="2513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Цель подпрограммы</w:t>
            </w:r>
          </w:p>
        </w:tc>
        <w:tc>
          <w:tcPr>
            <w:tcW w:w="69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1855F9" w:rsidRPr="005A0966" w:rsidRDefault="007662F2" w:rsidP="007662F2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Целью </w:t>
            </w:r>
            <w:r w:rsidRPr="005A0966">
              <w:rPr>
                <w:spacing w:val="3"/>
                <w:sz w:val="26"/>
                <w:szCs w:val="26"/>
              </w:rPr>
              <w:t xml:space="preserve">разработки подпрограммы является комплексное развитие системы коммунальной инфраструктуры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1855F9" w:rsidRPr="005A0966" w:rsidTr="001855F9">
        <w:tc>
          <w:tcPr>
            <w:tcW w:w="2513" w:type="dxa"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Задачи подпрограммы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7662F2" w:rsidRPr="005A0966" w:rsidRDefault="008D10E5" w:rsidP="007662F2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</w:t>
            </w:r>
            <w:r w:rsidR="007662F2" w:rsidRPr="005A0966">
              <w:rPr>
                <w:sz w:val="26"/>
                <w:szCs w:val="26"/>
              </w:rPr>
              <w:t>овершенствование механизмов развития энергосбережения и повышение энергоэффективности коммунальной инфраструктуры;</w:t>
            </w:r>
          </w:p>
          <w:p w:rsidR="007662F2" w:rsidRPr="005A0966" w:rsidRDefault="007662F2" w:rsidP="007662F2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создание благоприятных условий для проживания жителей;</w:t>
            </w:r>
          </w:p>
          <w:p w:rsidR="008D10E5" w:rsidRPr="005A0966" w:rsidRDefault="008D10E5" w:rsidP="008D10E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повышение удовлетворенности населения Андреево-Мелентьевского сельского поселения уровнем жилищно-коммунального обслуживания;</w:t>
            </w:r>
          </w:p>
          <w:p w:rsidR="008D10E5" w:rsidRPr="005A0966" w:rsidRDefault="008D10E5" w:rsidP="008D10E5">
            <w:pPr>
              <w:pStyle w:val="ConsPlusCell"/>
              <w:jc w:val="both"/>
              <w:rPr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в сельском поселении</w:t>
            </w:r>
            <w:r w:rsidRPr="005A0966">
              <w:rPr>
                <w:sz w:val="26"/>
                <w:szCs w:val="26"/>
              </w:rPr>
              <w:t>;</w:t>
            </w:r>
          </w:p>
          <w:p w:rsidR="008D10E5" w:rsidRPr="005A0966" w:rsidRDefault="008D10E5" w:rsidP="008D10E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увеличение уровня озеленения территории сельского поселения;</w:t>
            </w:r>
          </w:p>
          <w:p w:rsidR="008D10E5" w:rsidRPr="005A0966" w:rsidRDefault="008D10E5" w:rsidP="008D10E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санитарная побелка деревьев;</w:t>
            </w:r>
          </w:p>
          <w:p w:rsidR="008D10E5" w:rsidRPr="005A0966" w:rsidRDefault="008D10E5" w:rsidP="008D10E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соблюдение санитарного состояния территорий сельского поселения;</w:t>
            </w:r>
          </w:p>
          <w:p w:rsidR="008D10E5" w:rsidRPr="005A0966" w:rsidRDefault="008D10E5" w:rsidP="008D10E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увеличение количества мест массового отдыха в сельском поселении;</w:t>
            </w:r>
          </w:p>
          <w:p w:rsidR="008D10E5" w:rsidRPr="005A0966" w:rsidRDefault="008D10E5" w:rsidP="008D10E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повышение уровня культуры жителей сельского поселения в соблюдении чистоты и порядка на их прилегающей территории;</w:t>
            </w:r>
          </w:p>
          <w:p w:rsidR="008D10E5" w:rsidRPr="005A0966" w:rsidRDefault="008D10E5" w:rsidP="008D10E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приобретение игровых площадок и их установка на территории Андреево-Мелентьевского сельского поселения;</w:t>
            </w:r>
          </w:p>
          <w:p w:rsidR="008D10E5" w:rsidRPr="005A0966" w:rsidRDefault="008D10E5" w:rsidP="008D10E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проектирование и обустройство сквер;</w:t>
            </w:r>
          </w:p>
          <w:p w:rsidR="008D10E5" w:rsidRPr="005A0966" w:rsidRDefault="008D10E5" w:rsidP="008D10E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высадка деревьев на территории;</w:t>
            </w:r>
          </w:p>
          <w:p w:rsidR="001855F9" w:rsidRPr="005A0966" w:rsidRDefault="008D10E5" w:rsidP="008D10E5">
            <w:pPr>
              <w:rPr>
                <w:rFonts w:eastAsia="Times New Roman" w:cs="Times New Roman"/>
                <w:bCs/>
                <w:color w:val="auto"/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содержание парковой зоны и тд.</w:t>
            </w:r>
          </w:p>
        </w:tc>
      </w:tr>
      <w:tr w:rsidR="001855F9" w:rsidRPr="005A0966" w:rsidTr="001855F9">
        <w:tc>
          <w:tcPr>
            <w:tcW w:w="2513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Целевые индикаторы 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и показатели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:rsidR="001855F9" w:rsidRPr="005A0966" w:rsidRDefault="007662F2" w:rsidP="00980AA9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Уровень </w:t>
            </w:r>
            <w:r w:rsidR="00980AA9" w:rsidRPr="005A0966">
              <w:rPr>
                <w:sz w:val="26"/>
                <w:szCs w:val="26"/>
              </w:rPr>
              <w:t>благоустройства</w:t>
            </w:r>
            <w:r w:rsidRPr="005A0966">
              <w:rPr>
                <w:sz w:val="26"/>
                <w:szCs w:val="26"/>
              </w:rPr>
              <w:t xml:space="preserve">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1855F9" w:rsidRPr="005A0966" w:rsidTr="001855F9">
        <w:tc>
          <w:tcPr>
            <w:tcW w:w="2513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Этапы и сроки реализации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1855F9" w:rsidRPr="005A0966" w:rsidRDefault="001855F9" w:rsidP="00B42715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pacing w:val="-4"/>
                <w:kern w:val="28"/>
                <w:sz w:val="26"/>
                <w:szCs w:val="26"/>
              </w:rPr>
            </w:pPr>
            <w:r w:rsidRPr="005A0966">
              <w:rPr>
                <w:rFonts w:eastAsia="Calibri" w:cs="Times New Roman"/>
                <w:color w:val="auto"/>
                <w:sz w:val="26"/>
                <w:szCs w:val="26"/>
                <w:lang w:eastAsia="en-US"/>
              </w:rPr>
              <w:t xml:space="preserve">этапы реализации подпрограммы № 1 не выделяются, </w:t>
            </w:r>
            <w:r w:rsidRPr="005A0966">
              <w:rPr>
                <w:rFonts w:eastAsia="Calibri" w:cs="Times New Roman"/>
                <w:color w:val="auto"/>
                <w:spacing w:val="-4"/>
                <w:kern w:val="28"/>
                <w:sz w:val="26"/>
                <w:szCs w:val="26"/>
                <w:lang w:eastAsia="en-US"/>
              </w:rPr>
              <w:t>срок реализации подпрограммы № 1 – 2019 – 2030 годы</w:t>
            </w:r>
          </w:p>
        </w:tc>
      </w:tr>
      <w:tr w:rsidR="001855F9" w:rsidRPr="005A0966" w:rsidTr="001855F9">
        <w:tc>
          <w:tcPr>
            <w:tcW w:w="2513" w:type="dxa"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Ресурсное обеспечение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:rsidR="00B97DAD" w:rsidRDefault="00B42715" w:rsidP="00B42715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объем бюджетных ассигнований на реализацию подпрограммы из средств бюджета </w:t>
            </w:r>
            <w:r w:rsidR="005904D2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 – </w:t>
            </w:r>
            <w:r w:rsidR="005D5AAE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33080</w:t>
            </w:r>
            <w:r w:rsidR="00B97DA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,8</w:t>
            </w:r>
          </w:p>
          <w:p w:rsidR="00B42715" w:rsidRPr="005A0966" w:rsidRDefault="00B42715" w:rsidP="00B42715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92"/>
              <w:gridCol w:w="2092"/>
              <w:gridCol w:w="2093"/>
            </w:tblGrid>
            <w:tr w:rsidR="00B42715" w:rsidRPr="005A0966" w:rsidTr="00B42715">
              <w:tc>
                <w:tcPr>
                  <w:tcW w:w="2092" w:type="dxa"/>
                </w:tcPr>
                <w:p w:rsidR="00B42715" w:rsidRPr="005A0966" w:rsidRDefault="007662F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Г</w:t>
                  </w:r>
                  <w:r w:rsidR="00B42715"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од</w:t>
                  </w:r>
                </w:p>
              </w:tc>
              <w:tc>
                <w:tcPr>
                  <w:tcW w:w="2092" w:type="dxa"/>
                </w:tcPr>
                <w:p w:rsidR="00B42715" w:rsidRPr="005A0966" w:rsidRDefault="00B42715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:rsidR="00B42715" w:rsidRPr="005A0966" w:rsidRDefault="00B42715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AF35B2" w:rsidRPr="005A0966" w:rsidRDefault="001809CC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370</w:t>
                  </w:r>
                  <w:r w:rsidR="00B97DA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0,8</w:t>
                  </w:r>
                </w:p>
              </w:tc>
              <w:tc>
                <w:tcPr>
                  <w:tcW w:w="2093" w:type="dxa"/>
                </w:tcPr>
                <w:p w:rsidR="00AF35B2" w:rsidRPr="005A0966" w:rsidRDefault="001809CC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370</w:t>
                  </w:r>
                  <w:r w:rsidR="00DE652C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0,8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AF35B2" w:rsidRPr="005A0966" w:rsidRDefault="00AF35B2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2480,0</w:t>
                  </w:r>
                </w:p>
              </w:tc>
              <w:tc>
                <w:tcPr>
                  <w:tcW w:w="2093" w:type="dxa"/>
                </w:tcPr>
                <w:p w:rsidR="00AF35B2" w:rsidRPr="005A0966" w:rsidRDefault="00AF35B2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2480,0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:rsidR="00AF35B2" w:rsidRPr="005A0966" w:rsidRDefault="00AF35B2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Pr="005A0966" w:rsidRDefault="00AF35B2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lastRenderedPageBreak/>
                    <w:t>2029</w:t>
                  </w:r>
                </w:p>
              </w:tc>
              <w:tc>
                <w:tcPr>
                  <w:tcW w:w="2092" w:type="dxa"/>
                </w:tcPr>
                <w:p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AF35B2" w:rsidRPr="005A0966" w:rsidRDefault="00AF35B2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Pr="005A0966" w:rsidRDefault="00AF35B2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</w:tbl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</w:tr>
      <w:tr w:rsidR="001855F9" w:rsidRPr="005A0966" w:rsidTr="001855F9">
        <w:tc>
          <w:tcPr>
            <w:tcW w:w="2513" w:type="dxa"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5" w:type="dxa"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обеспечение устойчивости системы коммунальной инфраструктуры сельского поселения;</w:t>
            </w:r>
          </w:p>
          <w:p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снижение уровня износа объектов коммунальной инфраструктуры;</w:t>
            </w:r>
          </w:p>
          <w:p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создание надежной коммунальной инфраструктуры села, имеющей необходимые резервы для перспективного развития;</w:t>
            </w:r>
          </w:p>
          <w:p w:rsidR="00B31E94" w:rsidRPr="005A0966" w:rsidRDefault="00B31E94" w:rsidP="00B31E94">
            <w:pPr>
              <w:rPr>
                <w:spacing w:val="3"/>
                <w:sz w:val="26"/>
                <w:szCs w:val="26"/>
              </w:rPr>
            </w:pPr>
            <w:r w:rsidRPr="005A0966">
              <w:rPr>
                <w:spacing w:val="3"/>
                <w:sz w:val="26"/>
                <w:szCs w:val="26"/>
              </w:rPr>
              <w:t>оптимизация управления электроснабжением села;</w:t>
            </w:r>
          </w:p>
          <w:p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pacing w:val="3"/>
                <w:sz w:val="26"/>
                <w:szCs w:val="26"/>
              </w:rPr>
              <w:t>внедрение энергосберегающих технологий;</w:t>
            </w:r>
          </w:p>
          <w:p w:rsidR="00B31E94" w:rsidRPr="005A0966" w:rsidRDefault="00B31E94" w:rsidP="00B31E94">
            <w:pPr>
              <w:rPr>
                <w:spacing w:val="3"/>
                <w:sz w:val="26"/>
                <w:szCs w:val="26"/>
              </w:rPr>
            </w:pPr>
            <w:r w:rsidRPr="005A0966">
              <w:rPr>
                <w:spacing w:val="3"/>
                <w:sz w:val="26"/>
                <w:szCs w:val="26"/>
              </w:rPr>
              <w:t>снижение удельного расхода электроэнергии для выработки энергоресурсов;</w:t>
            </w:r>
          </w:p>
          <w:p w:rsidR="00BA511C" w:rsidRPr="005A0966" w:rsidRDefault="00B31E94" w:rsidP="00B31E94">
            <w:pPr>
              <w:rPr>
                <w:spacing w:val="3"/>
                <w:sz w:val="26"/>
                <w:szCs w:val="26"/>
              </w:rPr>
            </w:pPr>
            <w:r w:rsidRPr="005A0966">
              <w:rPr>
                <w:spacing w:val="3"/>
                <w:sz w:val="26"/>
                <w:szCs w:val="26"/>
              </w:rPr>
              <w:t>снижен</w:t>
            </w:r>
            <w:r w:rsidR="00BA511C" w:rsidRPr="005A0966">
              <w:rPr>
                <w:spacing w:val="3"/>
                <w:sz w:val="26"/>
                <w:szCs w:val="26"/>
              </w:rPr>
              <w:t>ие потерь коммунальных ресурсов;</w:t>
            </w:r>
          </w:p>
          <w:p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повышение качества коммунальных услуг;</w:t>
            </w:r>
          </w:p>
          <w:p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повышение надёжности работы системы коммунальной инфраструктуры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  <w:p w:rsidR="005820FC" w:rsidRPr="005A0966" w:rsidRDefault="005820FC" w:rsidP="005820FC">
            <w:pPr>
              <w:pStyle w:val="ConsPlusCell"/>
              <w:jc w:val="both"/>
              <w:rPr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в сельском поселении</w:t>
            </w:r>
            <w:r w:rsidRPr="005A0966">
              <w:rPr>
                <w:sz w:val="26"/>
                <w:szCs w:val="26"/>
              </w:rPr>
              <w:t>;</w:t>
            </w:r>
          </w:p>
          <w:p w:rsidR="005820FC" w:rsidRPr="005A0966" w:rsidRDefault="005820FC" w:rsidP="005820F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увеличение уровня озеленения территории сельского поселения;</w:t>
            </w:r>
          </w:p>
          <w:p w:rsidR="005820FC" w:rsidRPr="005A0966" w:rsidRDefault="005820FC" w:rsidP="005820F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санитарная побелка деревьев;</w:t>
            </w:r>
          </w:p>
          <w:p w:rsidR="005820FC" w:rsidRPr="005A0966" w:rsidRDefault="005820FC" w:rsidP="005820F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соблюдение санитарного состояния территорий сельского поселения;</w:t>
            </w:r>
          </w:p>
          <w:p w:rsidR="005820FC" w:rsidRPr="005A0966" w:rsidRDefault="005820FC" w:rsidP="005820F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увеличение количества мест массового отдыха в сельском поселении;</w:t>
            </w:r>
          </w:p>
          <w:p w:rsidR="005820FC" w:rsidRPr="005A0966" w:rsidRDefault="005820FC" w:rsidP="005820F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повышение уровня культуры жителей сельского поселения в соблюдении чистоты и порядка на их прилегающей территории;</w:t>
            </w:r>
          </w:p>
          <w:p w:rsidR="005820FC" w:rsidRPr="005A0966" w:rsidRDefault="005820FC" w:rsidP="005820F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приобретение игровых площадок и их установка на территории Андреево-Мелентьевского сельского поселения;</w:t>
            </w:r>
          </w:p>
          <w:p w:rsidR="005820FC" w:rsidRPr="005A0966" w:rsidRDefault="005820FC" w:rsidP="005820F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проектирование и обустройство сквер;</w:t>
            </w:r>
          </w:p>
          <w:p w:rsidR="005820FC" w:rsidRPr="005A0966" w:rsidRDefault="005820FC" w:rsidP="005820F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высадка деревьев на территории;</w:t>
            </w:r>
          </w:p>
          <w:p w:rsidR="001855F9" w:rsidRPr="005A0966" w:rsidRDefault="005820FC" w:rsidP="005820FC">
            <w:pPr>
              <w:rPr>
                <w:spacing w:val="3"/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содержание парковой зоны и тд.</w:t>
            </w:r>
          </w:p>
          <w:p w:rsidR="005820FC" w:rsidRPr="005A0966" w:rsidRDefault="005820FC" w:rsidP="00B31E94">
            <w:pPr>
              <w:rPr>
                <w:spacing w:val="3"/>
                <w:sz w:val="26"/>
                <w:szCs w:val="26"/>
              </w:rPr>
            </w:pPr>
          </w:p>
        </w:tc>
      </w:tr>
    </w:tbl>
    <w:p w:rsidR="001855F9" w:rsidRDefault="001855F9" w:rsidP="006710E5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:rsidR="00D857B6" w:rsidRDefault="00D857B6" w:rsidP="006710E5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:rsidR="00D857B6" w:rsidRDefault="00D857B6" w:rsidP="006710E5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:rsidR="00D857B6" w:rsidRPr="0093213D" w:rsidRDefault="00D857B6" w:rsidP="00D857B6">
      <w:pPr>
        <w:widowControl/>
        <w:shd w:val="clear" w:color="auto" w:fill="FFFFFF"/>
        <w:jc w:val="center"/>
        <w:rPr>
          <w:rFonts w:eastAsia="Times New Roman" w:cs="Times New Roman"/>
          <w:bCs/>
          <w:color w:val="auto"/>
          <w:sz w:val="26"/>
          <w:szCs w:val="26"/>
        </w:rPr>
      </w:pPr>
      <w:r w:rsidRPr="0093213D">
        <w:rPr>
          <w:rFonts w:eastAsia="Times New Roman" w:cs="Times New Roman"/>
          <w:bCs/>
          <w:color w:val="auto"/>
          <w:sz w:val="26"/>
          <w:szCs w:val="26"/>
        </w:rPr>
        <w:t>Паспорт</w:t>
      </w:r>
    </w:p>
    <w:p w:rsidR="00D857B6" w:rsidRPr="0093213D" w:rsidRDefault="00D857B6" w:rsidP="00D857B6">
      <w:pPr>
        <w:widowControl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26"/>
          <w:szCs w:val="26"/>
        </w:rPr>
      </w:pPr>
      <w:r w:rsidRPr="0093213D">
        <w:rPr>
          <w:rFonts w:eastAsia="Times New Roman" w:cs="Times New Roman"/>
          <w:color w:val="auto"/>
          <w:sz w:val="26"/>
          <w:szCs w:val="26"/>
        </w:rPr>
        <w:t xml:space="preserve">подпрограммы </w:t>
      </w:r>
      <w:r w:rsidRPr="0093213D">
        <w:rPr>
          <w:sz w:val="26"/>
          <w:szCs w:val="26"/>
        </w:rPr>
        <w:t xml:space="preserve">«Создание условий для обеспечения качественными коммунальными услугами населения </w:t>
      </w:r>
      <w:r w:rsidR="00372E58" w:rsidRPr="0093213D">
        <w:rPr>
          <w:sz w:val="26"/>
          <w:szCs w:val="26"/>
        </w:rPr>
        <w:t>Андреево-Мелентьевского</w:t>
      </w:r>
      <w:r w:rsidRPr="0093213D">
        <w:rPr>
          <w:sz w:val="26"/>
          <w:szCs w:val="26"/>
        </w:rPr>
        <w:t xml:space="preserve"> сельского поселения»</w:t>
      </w:r>
      <w:r w:rsidRPr="0093213D">
        <w:rPr>
          <w:rFonts w:eastAsia="Times New Roman" w:cs="Times New Roman"/>
          <w:color w:val="auto"/>
          <w:sz w:val="26"/>
          <w:szCs w:val="26"/>
        </w:rPr>
        <w:t xml:space="preserve"> </w:t>
      </w:r>
    </w:p>
    <w:p w:rsidR="00D857B6" w:rsidRPr="0093213D" w:rsidRDefault="00D857B6" w:rsidP="00D857B6">
      <w:pPr>
        <w:widowControl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26"/>
          <w:szCs w:val="26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513"/>
        <w:gridCol w:w="695"/>
        <w:gridCol w:w="6657"/>
      </w:tblGrid>
      <w:tr w:rsidR="00D857B6" w:rsidRPr="0093213D" w:rsidTr="004B10E0">
        <w:tc>
          <w:tcPr>
            <w:tcW w:w="2513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95" w:type="dxa"/>
            <w:hideMark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подпрограмма </w:t>
            </w:r>
            <w:r w:rsidRPr="0093213D">
              <w:rPr>
                <w:sz w:val="26"/>
                <w:szCs w:val="26"/>
              </w:rPr>
              <w:t xml:space="preserve">«Создание условий для обеспечения качественными коммунальными услугами населения </w:t>
            </w:r>
            <w:r w:rsidR="00372E58" w:rsidRPr="0093213D">
              <w:rPr>
                <w:sz w:val="26"/>
                <w:szCs w:val="26"/>
              </w:rPr>
              <w:t>Андреево-Мелентьевского</w:t>
            </w:r>
            <w:r w:rsidRPr="0093213D">
              <w:rPr>
                <w:sz w:val="26"/>
                <w:szCs w:val="26"/>
              </w:rPr>
              <w:t xml:space="preserve"> сельского поселения»</w:t>
            </w:r>
            <w:r w:rsidR="00E71DA2">
              <w:rPr>
                <w:rFonts w:eastAsia="Times New Roman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 (далее – подпрограмма № 2</w:t>
            </w:r>
            <w:r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  <w:lang w:eastAsia="en-US"/>
              </w:rPr>
              <w:t>)</w:t>
            </w:r>
          </w:p>
        </w:tc>
      </w:tr>
      <w:tr w:rsidR="00D857B6" w:rsidRPr="0093213D" w:rsidTr="004B10E0">
        <w:tc>
          <w:tcPr>
            <w:tcW w:w="2513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Ответственный исполнитель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подпрограммы</w:t>
            </w:r>
          </w:p>
        </w:tc>
        <w:tc>
          <w:tcPr>
            <w:tcW w:w="695" w:type="dxa"/>
            <w:hideMark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–</w:t>
            </w:r>
          </w:p>
        </w:tc>
        <w:tc>
          <w:tcPr>
            <w:tcW w:w="6657" w:type="dxa"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Администрация </w:t>
            </w:r>
            <w:r w:rsidR="00372E58"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Андреево-Мелентьевского</w:t>
            </w: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 сельского поселения</w:t>
            </w:r>
          </w:p>
        </w:tc>
      </w:tr>
      <w:tr w:rsidR="00D857B6" w:rsidRPr="0093213D" w:rsidTr="004B10E0">
        <w:tc>
          <w:tcPr>
            <w:tcW w:w="2513" w:type="dxa"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Участники подпрограммы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 xml:space="preserve">Администрация </w:t>
            </w:r>
            <w:r w:rsidR="00372E58" w:rsidRPr="0093213D">
              <w:rPr>
                <w:sz w:val="26"/>
                <w:szCs w:val="26"/>
              </w:rPr>
              <w:t>Андреево-Мелентьевского</w:t>
            </w:r>
            <w:r w:rsidRPr="0093213D">
              <w:rPr>
                <w:sz w:val="26"/>
                <w:szCs w:val="26"/>
              </w:rPr>
              <w:t xml:space="preserve"> сельского поселения;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-организации и предприятия осуществляющие деятельность на территории поселения; сторонние организации (на договорной основе);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Жители сельского поселения.</w:t>
            </w:r>
          </w:p>
        </w:tc>
      </w:tr>
      <w:tr w:rsidR="00D857B6" w:rsidRPr="0093213D" w:rsidTr="004B10E0">
        <w:trPr>
          <w:trHeight w:val="995"/>
        </w:trPr>
        <w:tc>
          <w:tcPr>
            <w:tcW w:w="2513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Программно-целевые инструменты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Отсутствуют</w:t>
            </w:r>
          </w:p>
        </w:tc>
      </w:tr>
      <w:tr w:rsidR="00D857B6" w:rsidRPr="0093213D" w:rsidTr="004B10E0">
        <w:tc>
          <w:tcPr>
            <w:tcW w:w="2513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Цель подпрограммы</w:t>
            </w:r>
          </w:p>
        </w:tc>
        <w:tc>
          <w:tcPr>
            <w:tcW w:w="695" w:type="dxa"/>
            <w:hideMark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 xml:space="preserve">Целью </w:t>
            </w:r>
            <w:r w:rsidRPr="0093213D">
              <w:rPr>
                <w:spacing w:val="3"/>
                <w:sz w:val="26"/>
                <w:szCs w:val="26"/>
              </w:rPr>
              <w:t xml:space="preserve">разработки подпрограммы является комплексное развитие системы коммунальной инфраструктуры </w:t>
            </w:r>
            <w:r w:rsidR="00372E58" w:rsidRPr="0093213D">
              <w:rPr>
                <w:sz w:val="26"/>
                <w:szCs w:val="26"/>
              </w:rPr>
              <w:t>Андреево-Мелентьевского</w:t>
            </w:r>
            <w:r w:rsidRPr="0093213D"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D857B6" w:rsidRPr="0093213D" w:rsidTr="004B10E0">
        <w:tc>
          <w:tcPr>
            <w:tcW w:w="2513" w:type="dxa"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Задачи подпрограммы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  <w:hideMark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Обеспечение развития жилищного и про</w:t>
            </w:r>
            <w:r w:rsidR="0093213D" w:rsidRPr="0093213D">
              <w:rPr>
                <w:sz w:val="26"/>
                <w:szCs w:val="26"/>
              </w:rPr>
              <w:t>мышленного строительства в Андреево-Мелентьевском</w:t>
            </w:r>
            <w:r w:rsidRPr="0093213D">
              <w:rPr>
                <w:sz w:val="26"/>
                <w:szCs w:val="26"/>
              </w:rPr>
              <w:t xml:space="preserve"> сельском поселении;</w:t>
            </w:r>
          </w:p>
          <w:p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создание благоприятных условий для проживания жителей;</w:t>
            </w:r>
          </w:p>
          <w:p w:rsidR="00D857B6" w:rsidRPr="0093213D" w:rsidRDefault="00D857B6" w:rsidP="004B10E0">
            <w:pPr>
              <w:rPr>
                <w:rFonts w:eastAsia="Times New Roman" w:cs="Times New Roman"/>
                <w:bCs/>
                <w:color w:val="auto"/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</w:tc>
      </w:tr>
      <w:tr w:rsidR="00D857B6" w:rsidRPr="0093213D" w:rsidTr="004B10E0">
        <w:tc>
          <w:tcPr>
            <w:tcW w:w="2513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Целевые индикаторы 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и показатели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:rsidR="00D857B6" w:rsidRPr="0093213D" w:rsidRDefault="00D857B6" w:rsidP="004B10E0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 xml:space="preserve">Уровень газификации </w:t>
            </w:r>
            <w:r w:rsidR="00372E58" w:rsidRPr="0093213D">
              <w:rPr>
                <w:sz w:val="26"/>
                <w:szCs w:val="26"/>
              </w:rPr>
              <w:t>Андреево-Мелентьевского</w:t>
            </w:r>
            <w:r w:rsidRPr="0093213D"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D857B6" w:rsidRPr="0093213D" w:rsidTr="004B10E0">
        <w:tc>
          <w:tcPr>
            <w:tcW w:w="2513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Этапы и сроки реализации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D857B6" w:rsidRPr="0093213D" w:rsidRDefault="00D857B6" w:rsidP="00D25C1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pacing w:val="-4"/>
                <w:kern w:val="28"/>
                <w:sz w:val="26"/>
                <w:szCs w:val="26"/>
              </w:rPr>
            </w:pPr>
            <w:r w:rsidRPr="0093213D">
              <w:rPr>
                <w:rFonts w:eastAsia="Calibri" w:cs="Times New Roman"/>
                <w:color w:val="auto"/>
                <w:sz w:val="26"/>
                <w:szCs w:val="26"/>
                <w:lang w:eastAsia="en-US"/>
              </w:rPr>
              <w:t>э</w:t>
            </w:r>
            <w:r w:rsidR="00D25C12">
              <w:rPr>
                <w:rFonts w:eastAsia="Calibri" w:cs="Times New Roman"/>
                <w:color w:val="auto"/>
                <w:sz w:val="26"/>
                <w:szCs w:val="26"/>
                <w:lang w:eastAsia="en-US"/>
              </w:rPr>
              <w:t>тапы реализации подпрограммы № 2</w:t>
            </w:r>
            <w:r w:rsidRPr="0093213D">
              <w:rPr>
                <w:rFonts w:eastAsia="Calibri" w:cs="Times New Roman"/>
                <w:color w:val="auto"/>
                <w:sz w:val="26"/>
                <w:szCs w:val="26"/>
                <w:lang w:eastAsia="en-US"/>
              </w:rPr>
              <w:t xml:space="preserve"> не выделяются, </w:t>
            </w:r>
            <w:r w:rsidRPr="0093213D">
              <w:rPr>
                <w:rFonts w:eastAsia="Calibri" w:cs="Times New Roman"/>
                <w:color w:val="auto"/>
                <w:spacing w:val="-4"/>
                <w:kern w:val="28"/>
                <w:sz w:val="26"/>
                <w:szCs w:val="26"/>
                <w:lang w:eastAsia="en-US"/>
              </w:rPr>
              <w:t xml:space="preserve">срок реализации подпрограммы № </w:t>
            </w:r>
            <w:r w:rsidR="00D25C12">
              <w:rPr>
                <w:rFonts w:eastAsia="Calibri" w:cs="Times New Roman"/>
                <w:color w:val="auto"/>
                <w:spacing w:val="-4"/>
                <w:kern w:val="28"/>
                <w:sz w:val="26"/>
                <w:szCs w:val="26"/>
                <w:lang w:eastAsia="en-US"/>
              </w:rPr>
              <w:t>2</w:t>
            </w:r>
            <w:r w:rsidRPr="0093213D">
              <w:rPr>
                <w:rFonts w:eastAsia="Calibri" w:cs="Times New Roman"/>
                <w:color w:val="auto"/>
                <w:spacing w:val="-4"/>
                <w:kern w:val="28"/>
                <w:sz w:val="26"/>
                <w:szCs w:val="26"/>
                <w:lang w:eastAsia="en-US"/>
              </w:rPr>
              <w:t xml:space="preserve"> – 2019 – 2030 годы</w:t>
            </w:r>
          </w:p>
        </w:tc>
      </w:tr>
      <w:tr w:rsidR="00D857B6" w:rsidRPr="0093213D" w:rsidTr="004B10E0">
        <w:tc>
          <w:tcPr>
            <w:tcW w:w="2513" w:type="dxa"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Ресурсное обеспечение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  <w:hideMark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:rsidR="00D857B6" w:rsidRPr="0093213D" w:rsidRDefault="00D857B6" w:rsidP="004B10E0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объем бюджетных ассигнований на реализацию подпрограммы из средств бюджета </w:t>
            </w:r>
            <w:r w:rsidR="00372E58"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 – </w:t>
            </w:r>
            <w:r w:rsidR="003B7331"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113,5</w:t>
            </w:r>
            <w:r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92"/>
              <w:gridCol w:w="2092"/>
              <w:gridCol w:w="2093"/>
            </w:tblGrid>
            <w:tr w:rsidR="00D857B6" w:rsidRPr="0093213D" w:rsidTr="004B10E0">
              <w:tc>
                <w:tcPr>
                  <w:tcW w:w="2092" w:type="dxa"/>
                </w:tcPr>
                <w:p w:rsidR="00D857B6" w:rsidRPr="0093213D" w:rsidRDefault="00D857B6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:rsidR="00D857B6" w:rsidRPr="0093213D" w:rsidRDefault="00D857B6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:rsidR="00D857B6" w:rsidRPr="0093213D" w:rsidRDefault="00D857B6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113,5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113,5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</w:tbl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</w:tr>
      <w:tr w:rsidR="00D857B6" w:rsidRPr="0093213D" w:rsidTr="004B10E0">
        <w:tc>
          <w:tcPr>
            <w:tcW w:w="2513" w:type="dxa"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Ожидаемые результаты </w:t>
            </w: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реализации подпрограммы</w:t>
            </w:r>
          </w:p>
        </w:tc>
        <w:tc>
          <w:tcPr>
            <w:tcW w:w="695" w:type="dxa"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–</w:t>
            </w:r>
          </w:p>
        </w:tc>
        <w:tc>
          <w:tcPr>
            <w:tcW w:w="6657" w:type="dxa"/>
          </w:tcPr>
          <w:p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обеспечение устойчивости системы коммунальной инфраструктуры сельского поселения;</w:t>
            </w:r>
          </w:p>
          <w:p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lastRenderedPageBreak/>
              <w:t>снижение уровня износа объектов коммунальной инфраструктуры;</w:t>
            </w:r>
          </w:p>
          <w:p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создание надежной коммунальной инфраструктуры села, имеющей необходимые резервы для перспективного развития;</w:t>
            </w:r>
          </w:p>
          <w:p w:rsidR="00D857B6" w:rsidRPr="0093213D" w:rsidRDefault="00D857B6" w:rsidP="004B10E0">
            <w:pPr>
              <w:rPr>
                <w:spacing w:val="3"/>
                <w:sz w:val="26"/>
                <w:szCs w:val="26"/>
              </w:rPr>
            </w:pPr>
            <w:r w:rsidRPr="0093213D">
              <w:rPr>
                <w:spacing w:val="3"/>
                <w:sz w:val="26"/>
                <w:szCs w:val="26"/>
              </w:rPr>
              <w:t>снижение потерь коммунальных ресурсов;</w:t>
            </w:r>
          </w:p>
          <w:p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повышение качества коммунальных услуг;</w:t>
            </w:r>
          </w:p>
          <w:p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 xml:space="preserve">повышение надёжности работы системы коммунальной инфраструктуры </w:t>
            </w:r>
            <w:r w:rsidR="00372E58" w:rsidRPr="0093213D">
              <w:rPr>
                <w:sz w:val="26"/>
                <w:szCs w:val="26"/>
              </w:rPr>
              <w:t>Андреево-Мелентьевского</w:t>
            </w:r>
            <w:r w:rsidRPr="0093213D">
              <w:rPr>
                <w:sz w:val="26"/>
                <w:szCs w:val="26"/>
              </w:rPr>
              <w:t xml:space="preserve"> сельского поселения;</w:t>
            </w:r>
          </w:p>
          <w:p w:rsidR="00D857B6" w:rsidRPr="0093213D" w:rsidRDefault="00D857B6" w:rsidP="004B10E0">
            <w:pPr>
              <w:rPr>
                <w:spacing w:val="3"/>
                <w:sz w:val="26"/>
                <w:szCs w:val="26"/>
              </w:rPr>
            </w:pPr>
            <w:r w:rsidRPr="0093213D">
              <w:rPr>
                <w:spacing w:val="3"/>
                <w:sz w:val="26"/>
                <w:szCs w:val="26"/>
              </w:rPr>
              <w:t>плановое развитие коммунальной инфраструктуры в соответствии с документами территориального планирования развития села;</w:t>
            </w:r>
          </w:p>
        </w:tc>
      </w:tr>
    </w:tbl>
    <w:p w:rsidR="00D857B6" w:rsidRDefault="00D857B6" w:rsidP="006710E5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:rsidR="00D857B6" w:rsidRPr="005A0966" w:rsidRDefault="00D857B6" w:rsidP="006710E5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:rsidR="001855F9" w:rsidRPr="005A0966" w:rsidRDefault="001855F9" w:rsidP="001855F9">
      <w:pPr>
        <w:widowControl/>
        <w:jc w:val="center"/>
        <w:rPr>
          <w:rFonts w:eastAsia="Times New Roman" w:cs="Times New Roman"/>
          <w:color w:val="auto"/>
          <w:sz w:val="26"/>
          <w:szCs w:val="26"/>
        </w:rPr>
      </w:pPr>
      <w:r w:rsidRPr="005A0966">
        <w:rPr>
          <w:rFonts w:eastAsia="Times New Roman" w:cs="Times New Roman"/>
          <w:color w:val="auto"/>
          <w:sz w:val="26"/>
          <w:szCs w:val="26"/>
        </w:rPr>
        <w:t xml:space="preserve">Приоритеты и цели </w:t>
      </w:r>
      <w:r w:rsidR="00AD581D" w:rsidRPr="005A0966">
        <w:rPr>
          <w:rFonts w:eastAsia="Times New Roman" w:cs="Times New Roman"/>
          <w:color w:val="auto"/>
          <w:sz w:val="26"/>
          <w:szCs w:val="26"/>
        </w:rPr>
        <w:t xml:space="preserve">Администрации </w:t>
      </w:r>
      <w:r w:rsidR="005904D2" w:rsidRPr="005A0966">
        <w:rPr>
          <w:rFonts w:eastAsia="Times New Roman" w:cs="Times New Roman"/>
          <w:color w:val="auto"/>
          <w:sz w:val="26"/>
          <w:szCs w:val="26"/>
        </w:rPr>
        <w:t>Андреево-Мелентьевского</w:t>
      </w:r>
      <w:r w:rsidR="00AD581D" w:rsidRPr="005A0966">
        <w:rPr>
          <w:rFonts w:eastAsia="Times New Roman" w:cs="Times New Roman"/>
          <w:color w:val="auto"/>
          <w:sz w:val="26"/>
          <w:szCs w:val="26"/>
        </w:rPr>
        <w:t xml:space="preserve"> сельского поселения</w:t>
      </w:r>
      <w:r w:rsidRPr="005A0966">
        <w:rPr>
          <w:rFonts w:eastAsia="Times New Roman" w:cs="Times New Roman"/>
          <w:color w:val="auto"/>
          <w:sz w:val="26"/>
          <w:szCs w:val="26"/>
        </w:rPr>
        <w:t xml:space="preserve"> в сфере </w:t>
      </w:r>
      <w:r w:rsidR="00A03163" w:rsidRPr="005A0966">
        <w:rPr>
          <w:rFonts w:eastAsia="Times New Roman" w:cs="Times New Roman"/>
          <w:color w:val="auto"/>
          <w:sz w:val="26"/>
          <w:szCs w:val="26"/>
        </w:rPr>
        <w:t>о</w:t>
      </w:r>
      <w:r w:rsidR="00A03163" w:rsidRPr="005A0966">
        <w:rPr>
          <w:sz w:val="26"/>
          <w:szCs w:val="26"/>
        </w:rPr>
        <w:t xml:space="preserve">беспечения качественными </w:t>
      </w:r>
      <w:r w:rsidR="0094440C" w:rsidRPr="005A0966">
        <w:rPr>
          <w:sz w:val="26"/>
          <w:szCs w:val="26"/>
        </w:rPr>
        <w:t>жилищно-коммунальными услугами население</w:t>
      </w:r>
      <w:r w:rsidR="00A03163" w:rsidRPr="005A0966">
        <w:rPr>
          <w:sz w:val="26"/>
          <w:szCs w:val="26"/>
        </w:rPr>
        <w:t xml:space="preserve"> </w:t>
      </w:r>
      <w:r w:rsidR="005904D2" w:rsidRPr="005A0966">
        <w:rPr>
          <w:sz w:val="26"/>
          <w:szCs w:val="26"/>
        </w:rPr>
        <w:t>Андреево-Мелентьевского</w:t>
      </w:r>
      <w:r w:rsidR="00A03163" w:rsidRPr="005A0966">
        <w:rPr>
          <w:sz w:val="26"/>
          <w:szCs w:val="26"/>
        </w:rPr>
        <w:t xml:space="preserve"> сельского поселения</w:t>
      </w:r>
      <w:r w:rsidR="00BB2ED7" w:rsidRPr="005A0966">
        <w:rPr>
          <w:sz w:val="26"/>
          <w:szCs w:val="26"/>
        </w:rPr>
        <w:t>.</w:t>
      </w:r>
    </w:p>
    <w:p w:rsidR="00AD581D" w:rsidRPr="005A0966" w:rsidRDefault="00AD581D" w:rsidP="001855F9">
      <w:pPr>
        <w:widowControl/>
        <w:jc w:val="center"/>
        <w:rPr>
          <w:rFonts w:eastAsia="Times New Roman" w:cs="Times New Roman"/>
          <w:color w:val="auto"/>
          <w:sz w:val="26"/>
          <w:szCs w:val="26"/>
        </w:rPr>
      </w:pPr>
    </w:p>
    <w:p w:rsidR="006710E5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Основной целью </w:t>
      </w:r>
      <w:r w:rsidR="00795453" w:rsidRPr="005A0966">
        <w:rPr>
          <w:kern w:val="2"/>
          <w:sz w:val="26"/>
          <w:szCs w:val="26"/>
        </w:rPr>
        <w:t xml:space="preserve">Администрации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="00795453" w:rsidRPr="005A0966">
        <w:rPr>
          <w:kern w:val="2"/>
          <w:sz w:val="26"/>
          <w:szCs w:val="26"/>
        </w:rPr>
        <w:t xml:space="preserve"> сельского по</w:t>
      </w:r>
      <w:r w:rsidR="00BA511C" w:rsidRPr="005A0966">
        <w:rPr>
          <w:kern w:val="2"/>
          <w:sz w:val="26"/>
          <w:szCs w:val="26"/>
        </w:rPr>
        <w:t>с</w:t>
      </w:r>
      <w:r w:rsidR="00795453" w:rsidRPr="005A0966">
        <w:rPr>
          <w:kern w:val="2"/>
          <w:sz w:val="26"/>
          <w:szCs w:val="26"/>
        </w:rPr>
        <w:t>еления</w:t>
      </w:r>
      <w:r w:rsidRPr="005A0966">
        <w:rPr>
          <w:kern w:val="2"/>
          <w:sz w:val="26"/>
          <w:szCs w:val="26"/>
        </w:rPr>
        <w:t xml:space="preserve">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BB2ED7" w:rsidRPr="005A0966" w:rsidRDefault="00BB2ED7" w:rsidP="0095787D">
      <w:pPr>
        <w:ind w:firstLine="709"/>
        <w:rPr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Основными приоритетами Администрации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Pr="005A0966">
        <w:rPr>
          <w:kern w:val="2"/>
          <w:sz w:val="26"/>
          <w:szCs w:val="26"/>
        </w:rPr>
        <w:t xml:space="preserve"> сельского поселения </w:t>
      </w:r>
      <w:r w:rsidRPr="005A0966">
        <w:rPr>
          <w:rFonts w:eastAsia="Times New Roman" w:cs="Times New Roman"/>
          <w:color w:val="auto"/>
          <w:sz w:val="26"/>
          <w:szCs w:val="26"/>
        </w:rPr>
        <w:t>в сфере о</w:t>
      </w:r>
      <w:r w:rsidRPr="005A0966">
        <w:rPr>
          <w:sz w:val="26"/>
          <w:szCs w:val="26"/>
        </w:rPr>
        <w:t>беспечения качественными коммунальными услугами населения и повышение уровня благоустройства являются:</w:t>
      </w:r>
    </w:p>
    <w:p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 xml:space="preserve">Повышение качества коммунальных услуг предоставляемых населению, совершенствование системы управления жилищно-коммунальным хозяйством </w:t>
      </w:r>
      <w:r w:rsidR="005904D2" w:rsidRPr="005A0966">
        <w:rPr>
          <w:rFonts w:cs="Times New Roman"/>
          <w:sz w:val="26"/>
          <w:szCs w:val="26"/>
        </w:rPr>
        <w:t>Андреево-Мелентьевского</w:t>
      </w:r>
      <w:r w:rsidRPr="005A0966">
        <w:rPr>
          <w:rFonts w:cs="Times New Roman"/>
          <w:sz w:val="26"/>
          <w:szCs w:val="26"/>
        </w:rPr>
        <w:t xml:space="preserve"> сельского поселения, развитие инженерной инфраструктуры в коммунальном хозяйстве;</w:t>
      </w:r>
    </w:p>
    <w:p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 xml:space="preserve">создание условий для устойчивого и эффективного функционирования жилищно-коммунального комплекса </w:t>
      </w:r>
      <w:r w:rsidR="005904D2" w:rsidRPr="005A0966">
        <w:rPr>
          <w:rFonts w:cs="Times New Roman"/>
          <w:sz w:val="26"/>
          <w:szCs w:val="26"/>
        </w:rPr>
        <w:t>Андреево-Мелентьевского</w:t>
      </w:r>
      <w:r w:rsidRPr="005A0966">
        <w:rPr>
          <w:rFonts w:cs="Times New Roman"/>
          <w:sz w:val="26"/>
          <w:szCs w:val="26"/>
        </w:rPr>
        <w:t xml:space="preserve"> сельского поселения, отвечающего современным условиям и потребностям населения;</w:t>
      </w:r>
    </w:p>
    <w:p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комплексное решение проблем благоустройства сельского поселения;</w:t>
      </w:r>
    </w:p>
    <w:p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улучшение внешнего вида территории сельского поселения;</w:t>
      </w:r>
    </w:p>
    <w:p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привлечение жителей к участию в решении проблем благоустройства.</w:t>
      </w:r>
    </w:p>
    <w:p w:rsidR="00BB2ED7" w:rsidRPr="005A0966" w:rsidRDefault="00BB2ED7" w:rsidP="0095787D">
      <w:pPr>
        <w:ind w:firstLine="709"/>
        <w:rPr>
          <w:rFonts w:eastAsia="Times New Roman" w:cs="Times New Roman"/>
          <w:bCs/>
          <w:color w:val="auto"/>
          <w:sz w:val="26"/>
          <w:szCs w:val="26"/>
        </w:rPr>
      </w:pPr>
      <w:r w:rsidRPr="005A0966">
        <w:rPr>
          <w:rFonts w:cs="Times New Roman"/>
          <w:sz w:val="26"/>
          <w:szCs w:val="26"/>
        </w:rPr>
        <w:t xml:space="preserve">Основные задачи муниципальной программы </w:t>
      </w:r>
      <w:r w:rsidR="005904D2" w:rsidRPr="005A0966">
        <w:rPr>
          <w:rFonts w:eastAsia="Times New Roman" w:cs="Times New Roman"/>
          <w:color w:val="auto"/>
          <w:kern w:val="2"/>
          <w:sz w:val="26"/>
          <w:szCs w:val="26"/>
        </w:rPr>
        <w:t>Андреево-Мелентьевского</w:t>
      </w:r>
      <w:r w:rsidR="0095787D" w:rsidRPr="005A0966">
        <w:rPr>
          <w:rFonts w:eastAsia="Times New Roman" w:cs="Times New Roman"/>
          <w:color w:val="auto"/>
          <w:kern w:val="2"/>
          <w:sz w:val="26"/>
          <w:szCs w:val="26"/>
        </w:rPr>
        <w:t xml:space="preserve"> сельского поселения </w:t>
      </w:r>
      <w:r w:rsidR="0095787D" w:rsidRPr="005A0966">
        <w:rPr>
          <w:sz w:val="26"/>
          <w:szCs w:val="26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904D2" w:rsidRPr="005A0966">
        <w:rPr>
          <w:sz w:val="26"/>
          <w:szCs w:val="26"/>
        </w:rPr>
        <w:t>Андреево-Мелентьевского</w:t>
      </w:r>
      <w:r w:rsidR="0095787D" w:rsidRPr="005A0966">
        <w:rPr>
          <w:sz w:val="26"/>
          <w:szCs w:val="26"/>
        </w:rPr>
        <w:t xml:space="preserve"> сельского поселения</w:t>
      </w:r>
      <w:r w:rsidR="0095787D" w:rsidRPr="005A0966">
        <w:rPr>
          <w:rFonts w:eastAsia="Times New Roman" w:cs="Times New Roman"/>
          <w:bCs/>
          <w:color w:val="auto"/>
          <w:sz w:val="26"/>
          <w:szCs w:val="26"/>
        </w:rPr>
        <w:t xml:space="preserve">» являются: </w:t>
      </w:r>
    </w:p>
    <w:p w:rsidR="0095787D" w:rsidRPr="005A0966" w:rsidRDefault="0095787D" w:rsidP="0095787D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966">
        <w:rPr>
          <w:rFonts w:ascii="Times New Roman" w:hAnsi="Times New Roman" w:cs="Times New Roman"/>
          <w:sz w:val="26"/>
          <w:szCs w:val="26"/>
        </w:rPr>
        <w:t>повышение эффективности, качества и надежности поставок коммунальных ресурсов;</w:t>
      </w:r>
    </w:p>
    <w:p w:rsidR="0095787D" w:rsidRPr="005A0966" w:rsidRDefault="0095787D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организация благоустройства территории поселения;</w:t>
      </w:r>
    </w:p>
    <w:p w:rsidR="0095787D" w:rsidRPr="005A0966" w:rsidRDefault="0095787D" w:rsidP="0095787D">
      <w:pPr>
        <w:widowControl/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организация освещения улиц организация благоустройства и озеленения территории сельского поселения;</w:t>
      </w:r>
    </w:p>
    <w:p w:rsidR="0095787D" w:rsidRPr="005A0966" w:rsidRDefault="0095787D" w:rsidP="0095787D">
      <w:pPr>
        <w:widowControl/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воспроизводство многолетних насаждений расположенных в границах сельского поселения;</w:t>
      </w:r>
    </w:p>
    <w:p w:rsidR="0095787D" w:rsidRPr="005A0966" w:rsidRDefault="0095787D" w:rsidP="0095787D">
      <w:pPr>
        <w:widowControl/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организация содержания мест захоронения в сельском поселении;</w:t>
      </w:r>
    </w:p>
    <w:p w:rsidR="006710E5" w:rsidRPr="005A0966" w:rsidRDefault="006710E5" w:rsidP="0095787D">
      <w:pPr>
        <w:autoSpaceDE w:val="0"/>
        <w:autoSpaceDN w:val="0"/>
        <w:adjustRightInd w:val="0"/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>Указанные направления реализуются в соответствии с:</w:t>
      </w:r>
    </w:p>
    <w:p w:rsidR="006710E5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lastRenderedPageBreak/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6710E5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Стратегией социально-экономического развития </w:t>
      </w:r>
      <w:r w:rsidR="00BB2ED7" w:rsidRPr="005A0966">
        <w:rPr>
          <w:kern w:val="2"/>
          <w:sz w:val="26"/>
          <w:szCs w:val="26"/>
        </w:rPr>
        <w:t>Ростовской области</w:t>
      </w:r>
      <w:r w:rsidRPr="005A0966">
        <w:rPr>
          <w:kern w:val="2"/>
          <w:sz w:val="26"/>
          <w:szCs w:val="26"/>
        </w:rPr>
        <w:t xml:space="preserve"> на период до 2030 года;</w:t>
      </w:r>
    </w:p>
    <w:p w:rsidR="006710E5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Сведения о показателях </w:t>
      </w:r>
      <w:r w:rsidR="00795453" w:rsidRPr="005A0966">
        <w:rPr>
          <w:kern w:val="2"/>
          <w:sz w:val="26"/>
          <w:szCs w:val="26"/>
        </w:rPr>
        <w:t>муниципальной</w:t>
      </w:r>
      <w:r w:rsidRPr="005A0966">
        <w:rPr>
          <w:kern w:val="2"/>
          <w:sz w:val="26"/>
          <w:szCs w:val="26"/>
        </w:rPr>
        <w:t xml:space="preserve"> программы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="00795453" w:rsidRPr="005A0966">
        <w:rPr>
          <w:kern w:val="2"/>
          <w:sz w:val="26"/>
          <w:szCs w:val="26"/>
        </w:rPr>
        <w:t xml:space="preserve"> сельского поселения</w:t>
      </w:r>
      <w:r w:rsidRPr="005A0966">
        <w:rPr>
          <w:kern w:val="2"/>
          <w:sz w:val="26"/>
          <w:szCs w:val="26"/>
        </w:rPr>
        <w:t xml:space="preserve"> </w:t>
      </w:r>
      <w:r w:rsidR="00795453" w:rsidRPr="005A0966">
        <w:rPr>
          <w:sz w:val="26"/>
          <w:szCs w:val="26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904D2" w:rsidRPr="005A0966">
        <w:rPr>
          <w:sz w:val="26"/>
          <w:szCs w:val="26"/>
        </w:rPr>
        <w:t>Андреево-Мелентьевского</w:t>
      </w:r>
      <w:r w:rsidR="00795453" w:rsidRPr="005A0966">
        <w:rPr>
          <w:sz w:val="26"/>
          <w:szCs w:val="26"/>
        </w:rPr>
        <w:t xml:space="preserve"> сельского поселения</w:t>
      </w:r>
      <w:r w:rsidR="00795453" w:rsidRPr="005A0966">
        <w:rPr>
          <w:rFonts w:eastAsia="Times New Roman" w:cs="Times New Roman"/>
          <w:bCs/>
          <w:color w:val="auto"/>
          <w:sz w:val="26"/>
          <w:szCs w:val="26"/>
        </w:rPr>
        <w:t>»</w:t>
      </w:r>
      <w:r w:rsidRPr="005A0966">
        <w:rPr>
          <w:kern w:val="2"/>
          <w:sz w:val="26"/>
          <w:szCs w:val="26"/>
        </w:rPr>
        <w:t xml:space="preserve">, подпрограмм </w:t>
      </w:r>
      <w:r w:rsidR="00795453" w:rsidRPr="005A0966">
        <w:rPr>
          <w:kern w:val="2"/>
          <w:sz w:val="26"/>
          <w:szCs w:val="26"/>
        </w:rPr>
        <w:t xml:space="preserve">муниципальной программы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="00795453" w:rsidRPr="005A0966">
        <w:rPr>
          <w:kern w:val="2"/>
          <w:sz w:val="26"/>
          <w:szCs w:val="26"/>
        </w:rPr>
        <w:t xml:space="preserve"> сельского поселения </w:t>
      </w:r>
      <w:r w:rsidR="00795453" w:rsidRPr="005A0966">
        <w:rPr>
          <w:sz w:val="26"/>
          <w:szCs w:val="26"/>
        </w:rPr>
        <w:t xml:space="preserve">«Обеспечение качественными </w:t>
      </w:r>
      <w:r w:rsidR="002E1B52" w:rsidRPr="005A0966">
        <w:rPr>
          <w:sz w:val="26"/>
          <w:szCs w:val="26"/>
        </w:rPr>
        <w:t>жилищно-</w:t>
      </w:r>
      <w:r w:rsidR="00795453" w:rsidRPr="005A0966">
        <w:rPr>
          <w:sz w:val="26"/>
          <w:szCs w:val="26"/>
        </w:rPr>
        <w:t>коммунальными услугами населени</w:t>
      </w:r>
      <w:r w:rsidR="002E1B52" w:rsidRPr="005A0966">
        <w:rPr>
          <w:sz w:val="26"/>
          <w:szCs w:val="26"/>
        </w:rPr>
        <w:t>е</w:t>
      </w:r>
      <w:r w:rsidR="00795453" w:rsidRPr="005A0966">
        <w:rPr>
          <w:sz w:val="26"/>
          <w:szCs w:val="26"/>
        </w:rPr>
        <w:t xml:space="preserve"> </w:t>
      </w:r>
      <w:r w:rsidR="005904D2" w:rsidRPr="005A0966">
        <w:rPr>
          <w:sz w:val="26"/>
          <w:szCs w:val="26"/>
        </w:rPr>
        <w:t>Андреево-Мелентьевского</w:t>
      </w:r>
      <w:r w:rsidR="00795453" w:rsidRPr="005A0966">
        <w:rPr>
          <w:sz w:val="26"/>
          <w:szCs w:val="26"/>
        </w:rPr>
        <w:t xml:space="preserve"> сельского поселения</w:t>
      </w:r>
      <w:r w:rsidR="00795453" w:rsidRPr="005A0966">
        <w:rPr>
          <w:rFonts w:eastAsia="Times New Roman" w:cs="Times New Roman"/>
          <w:bCs/>
          <w:color w:val="auto"/>
          <w:sz w:val="26"/>
          <w:szCs w:val="26"/>
        </w:rPr>
        <w:t>»</w:t>
      </w:r>
      <w:r w:rsidRPr="005A0966">
        <w:rPr>
          <w:kern w:val="2"/>
          <w:sz w:val="26"/>
          <w:szCs w:val="26"/>
        </w:rPr>
        <w:t xml:space="preserve"> и их значениях приведены в приложении № 1 к </w:t>
      </w:r>
      <w:r w:rsidR="00795453" w:rsidRPr="005A0966">
        <w:rPr>
          <w:kern w:val="2"/>
          <w:sz w:val="26"/>
          <w:szCs w:val="26"/>
        </w:rPr>
        <w:t>муниципальной</w:t>
      </w:r>
      <w:r w:rsidRPr="005A0966">
        <w:rPr>
          <w:kern w:val="2"/>
          <w:sz w:val="26"/>
          <w:szCs w:val="26"/>
        </w:rPr>
        <w:t xml:space="preserve"> программе.</w:t>
      </w:r>
    </w:p>
    <w:p w:rsidR="006710E5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Перечень подпрограмм, основных мероприятий </w:t>
      </w:r>
      <w:r w:rsidR="00795453" w:rsidRPr="005A0966">
        <w:rPr>
          <w:kern w:val="2"/>
          <w:sz w:val="26"/>
          <w:szCs w:val="26"/>
        </w:rPr>
        <w:t xml:space="preserve">муниципальной программы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="00795453" w:rsidRPr="005A0966">
        <w:rPr>
          <w:kern w:val="2"/>
          <w:sz w:val="26"/>
          <w:szCs w:val="26"/>
        </w:rPr>
        <w:t xml:space="preserve"> сельского поселения </w:t>
      </w:r>
      <w:r w:rsidR="00795453" w:rsidRPr="005A0966">
        <w:rPr>
          <w:sz w:val="26"/>
          <w:szCs w:val="26"/>
        </w:rPr>
        <w:t xml:space="preserve">«Обеспечение качественными </w:t>
      </w:r>
      <w:r w:rsidR="006D0E42" w:rsidRPr="005A0966">
        <w:rPr>
          <w:sz w:val="26"/>
          <w:szCs w:val="26"/>
        </w:rPr>
        <w:t>жилищно-коммунальными услугами население</w:t>
      </w:r>
      <w:r w:rsidR="00795453" w:rsidRPr="005A0966">
        <w:rPr>
          <w:sz w:val="26"/>
          <w:szCs w:val="26"/>
        </w:rPr>
        <w:t xml:space="preserve"> </w:t>
      </w:r>
      <w:r w:rsidR="005904D2" w:rsidRPr="005A0966">
        <w:rPr>
          <w:sz w:val="26"/>
          <w:szCs w:val="26"/>
        </w:rPr>
        <w:t>Андреево-Мелентьевского</w:t>
      </w:r>
      <w:r w:rsidR="00795453" w:rsidRPr="005A0966">
        <w:rPr>
          <w:sz w:val="26"/>
          <w:szCs w:val="26"/>
        </w:rPr>
        <w:t xml:space="preserve"> сельского поселения</w:t>
      </w:r>
      <w:r w:rsidR="00795453" w:rsidRPr="005A0966">
        <w:rPr>
          <w:rFonts w:eastAsia="Times New Roman" w:cs="Times New Roman"/>
          <w:bCs/>
          <w:color w:val="auto"/>
          <w:sz w:val="26"/>
          <w:szCs w:val="26"/>
        </w:rPr>
        <w:t>»</w:t>
      </w:r>
      <w:r w:rsidRPr="005A0966">
        <w:rPr>
          <w:kern w:val="2"/>
          <w:sz w:val="26"/>
          <w:szCs w:val="26"/>
        </w:rPr>
        <w:t xml:space="preserve"> приведен в приложении № 2 к </w:t>
      </w:r>
      <w:r w:rsidR="00795453" w:rsidRPr="005A0966">
        <w:rPr>
          <w:kern w:val="2"/>
          <w:sz w:val="26"/>
          <w:szCs w:val="26"/>
        </w:rPr>
        <w:t>муниципальной</w:t>
      </w:r>
      <w:r w:rsidRPr="005A0966">
        <w:rPr>
          <w:kern w:val="2"/>
          <w:sz w:val="26"/>
          <w:szCs w:val="26"/>
        </w:rPr>
        <w:t xml:space="preserve"> программе.</w:t>
      </w:r>
    </w:p>
    <w:p w:rsidR="006710E5" w:rsidRPr="005A0966" w:rsidRDefault="00795453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>Расходы</w:t>
      </w:r>
      <w:r w:rsidR="006710E5" w:rsidRPr="005A0966">
        <w:rPr>
          <w:kern w:val="2"/>
          <w:sz w:val="26"/>
          <w:szCs w:val="26"/>
        </w:rPr>
        <w:t xml:space="preserve"> бюджета</w:t>
      </w:r>
      <w:r w:rsidRPr="005A0966">
        <w:rPr>
          <w:kern w:val="2"/>
          <w:sz w:val="26"/>
          <w:szCs w:val="26"/>
        </w:rPr>
        <w:t xml:space="preserve">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Pr="005A0966">
        <w:rPr>
          <w:kern w:val="2"/>
          <w:sz w:val="26"/>
          <w:szCs w:val="26"/>
        </w:rPr>
        <w:t xml:space="preserve"> сельского поселения</w:t>
      </w:r>
      <w:r w:rsidR="006710E5" w:rsidRPr="005A0966">
        <w:rPr>
          <w:kern w:val="2"/>
          <w:sz w:val="26"/>
          <w:szCs w:val="26"/>
        </w:rPr>
        <w:t xml:space="preserve"> на реализацию </w:t>
      </w:r>
      <w:r w:rsidRPr="005A0966">
        <w:rPr>
          <w:kern w:val="2"/>
          <w:sz w:val="26"/>
          <w:szCs w:val="26"/>
        </w:rPr>
        <w:t xml:space="preserve">муниципальной программы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Pr="005A0966">
        <w:rPr>
          <w:kern w:val="2"/>
          <w:sz w:val="26"/>
          <w:szCs w:val="26"/>
        </w:rPr>
        <w:t xml:space="preserve"> сельского поселения </w:t>
      </w:r>
      <w:r w:rsidRPr="005A0966">
        <w:rPr>
          <w:sz w:val="26"/>
          <w:szCs w:val="26"/>
        </w:rPr>
        <w:t xml:space="preserve">«Обеспечение качественными </w:t>
      </w:r>
      <w:r w:rsidR="00C80D49" w:rsidRPr="005A0966">
        <w:rPr>
          <w:sz w:val="26"/>
          <w:szCs w:val="26"/>
        </w:rPr>
        <w:t>жилищно-</w:t>
      </w:r>
      <w:r w:rsidRPr="005A0966">
        <w:rPr>
          <w:sz w:val="26"/>
          <w:szCs w:val="26"/>
        </w:rPr>
        <w:t xml:space="preserve">коммунальными услугами </w:t>
      </w:r>
      <w:r w:rsidR="00C80D49" w:rsidRPr="005A0966">
        <w:rPr>
          <w:sz w:val="26"/>
          <w:szCs w:val="26"/>
        </w:rPr>
        <w:t>население</w:t>
      </w:r>
      <w:r w:rsidRPr="005A0966">
        <w:rPr>
          <w:sz w:val="26"/>
          <w:szCs w:val="26"/>
        </w:rPr>
        <w:t xml:space="preserve"> </w:t>
      </w:r>
      <w:r w:rsidR="005904D2" w:rsidRPr="005A0966">
        <w:rPr>
          <w:sz w:val="26"/>
          <w:szCs w:val="26"/>
        </w:rPr>
        <w:t>Андреево-Мелентьевского</w:t>
      </w:r>
      <w:r w:rsidRPr="005A0966">
        <w:rPr>
          <w:sz w:val="26"/>
          <w:szCs w:val="26"/>
        </w:rPr>
        <w:t xml:space="preserve"> сельского поселения</w:t>
      </w:r>
      <w:r w:rsidRPr="005A0966">
        <w:rPr>
          <w:rFonts w:eastAsia="Times New Roman" w:cs="Times New Roman"/>
          <w:bCs/>
          <w:color w:val="auto"/>
          <w:sz w:val="26"/>
          <w:szCs w:val="26"/>
        </w:rPr>
        <w:t>»</w:t>
      </w:r>
      <w:r w:rsidR="006710E5" w:rsidRPr="005A0966">
        <w:rPr>
          <w:kern w:val="2"/>
          <w:sz w:val="26"/>
          <w:szCs w:val="26"/>
        </w:rPr>
        <w:t xml:space="preserve"> приведены в приложении № </w:t>
      </w:r>
      <w:r w:rsidRPr="005A0966">
        <w:rPr>
          <w:kern w:val="2"/>
          <w:sz w:val="26"/>
          <w:szCs w:val="26"/>
        </w:rPr>
        <w:t>3</w:t>
      </w:r>
      <w:r w:rsidR="006710E5" w:rsidRPr="005A0966">
        <w:rPr>
          <w:kern w:val="2"/>
          <w:sz w:val="26"/>
          <w:szCs w:val="26"/>
        </w:rPr>
        <w:t xml:space="preserve"> к </w:t>
      </w:r>
      <w:r w:rsidRPr="005A0966">
        <w:rPr>
          <w:kern w:val="2"/>
          <w:sz w:val="26"/>
          <w:szCs w:val="26"/>
        </w:rPr>
        <w:t>муниципальной</w:t>
      </w:r>
      <w:r w:rsidR="006710E5" w:rsidRPr="005A0966">
        <w:rPr>
          <w:kern w:val="2"/>
          <w:sz w:val="26"/>
          <w:szCs w:val="26"/>
        </w:rPr>
        <w:t xml:space="preserve"> программе.</w:t>
      </w:r>
    </w:p>
    <w:p w:rsidR="001855F9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Расходы на реализацию </w:t>
      </w:r>
      <w:r w:rsidR="00795453" w:rsidRPr="005A0966">
        <w:rPr>
          <w:kern w:val="2"/>
          <w:sz w:val="26"/>
          <w:szCs w:val="26"/>
        </w:rPr>
        <w:t xml:space="preserve">муниципальной программы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="00795453" w:rsidRPr="005A0966">
        <w:rPr>
          <w:kern w:val="2"/>
          <w:sz w:val="26"/>
          <w:szCs w:val="26"/>
        </w:rPr>
        <w:t xml:space="preserve"> сельского поселения </w:t>
      </w:r>
      <w:r w:rsidR="00795453" w:rsidRPr="005A0966">
        <w:rPr>
          <w:sz w:val="26"/>
          <w:szCs w:val="26"/>
        </w:rPr>
        <w:t xml:space="preserve">«Обеспечение качественными </w:t>
      </w:r>
      <w:r w:rsidR="00E12C13" w:rsidRPr="005A0966">
        <w:rPr>
          <w:sz w:val="26"/>
          <w:szCs w:val="26"/>
        </w:rPr>
        <w:t>жилищно-</w:t>
      </w:r>
      <w:r w:rsidR="00795453" w:rsidRPr="005A0966">
        <w:rPr>
          <w:sz w:val="26"/>
          <w:szCs w:val="26"/>
        </w:rPr>
        <w:t>к</w:t>
      </w:r>
      <w:r w:rsidR="00E12C13" w:rsidRPr="005A0966">
        <w:rPr>
          <w:sz w:val="26"/>
          <w:szCs w:val="26"/>
        </w:rPr>
        <w:t>оммунальными услугами населен</w:t>
      </w:r>
      <w:r w:rsidR="00795453" w:rsidRPr="005A0966">
        <w:rPr>
          <w:sz w:val="26"/>
          <w:szCs w:val="26"/>
        </w:rPr>
        <w:t>и</w:t>
      </w:r>
      <w:r w:rsidR="00E12C13" w:rsidRPr="005A0966">
        <w:rPr>
          <w:sz w:val="26"/>
          <w:szCs w:val="26"/>
        </w:rPr>
        <w:t xml:space="preserve">е </w:t>
      </w:r>
      <w:r w:rsidR="005904D2" w:rsidRPr="005A0966">
        <w:rPr>
          <w:sz w:val="26"/>
          <w:szCs w:val="26"/>
        </w:rPr>
        <w:t>Андреево-Мелентьевского</w:t>
      </w:r>
      <w:r w:rsidR="00795453" w:rsidRPr="005A0966">
        <w:rPr>
          <w:sz w:val="26"/>
          <w:szCs w:val="26"/>
        </w:rPr>
        <w:t xml:space="preserve"> сельского поселения</w:t>
      </w:r>
      <w:r w:rsidRPr="005A0966">
        <w:rPr>
          <w:kern w:val="2"/>
          <w:sz w:val="26"/>
          <w:szCs w:val="26"/>
        </w:rPr>
        <w:t xml:space="preserve">» приведены в приложении № </w:t>
      </w:r>
      <w:r w:rsidR="00795453" w:rsidRPr="005A0966">
        <w:rPr>
          <w:kern w:val="2"/>
          <w:sz w:val="26"/>
          <w:szCs w:val="26"/>
        </w:rPr>
        <w:t>4</w:t>
      </w:r>
      <w:r w:rsidRPr="005A0966">
        <w:rPr>
          <w:kern w:val="2"/>
          <w:sz w:val="26"/>
          <w:szCs w:val="26"/>
        </w:rPr>
        <w:t xml:space="preserve"> к </w:t>
      </w:r>
      <w:r w:rsidR="00795453" w:rsidRPr="005A0966">
        <w:rPr>
          <w:kern w:val="2"/>
          <w:sz w:val="26"/>
          <w:szCs w:val="26"/>
        </w:rPr>
        <w:t>муниципальной</w:t>
      </w:r>
      <w:r w:rsidRPr="005A0966">
        <w:rPr>
          <w:kern w:val="2"/>
          <w:sz w:val="26"/>
          <w:szCs w:val="26"/>
        </w:rPr>
        <w:t xml:space="preserve"> программе.</w:t>
      </w:r>
    </w:p>
    <w:p w:rsidR="001855F9" w:rsidRPr="005A0966" w:rsidRDefault="001855F9" w:rsidP="001855F9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:rsidR="001855F9" w:rsidRPr="001855F9" w:rsidRDefault="001855F9" w:rsidP="001855F9">
      <w:pPr>
        <w:widowControl/>
        <w:rPr>
          <w:rFonts w:eastAsia="Times New Roman" w:cs="Times New Roman"/>
          <w:color w:val="auto"/>
          <w:szCs w:val="28"/>
        </w:rPr>
        <w:sectPr w:rsidR="001855F9" w:rsidRPr="001855F9" w:rsidSect="001855F9">
          <w:footerReference w:type="default" r:id="rId8"/>
          <w:pgSz w:w="11906" w:h="16838" w:code="9"/>
          <w:pgMar w:top="709" w:right="851" w:bottom="1134" w:left="1304" w:header="709" w:footer="709" w:gutter="0"/>
          <w:cols w:space="720"/>
        </w:sectPr>
      </w:pPr>
    </w:p>
    <w:p w:rsidR="001855F9" w:rsidRPr="004E09BF" w:rsidRDefault="001855F9" w:rsidP="00212C20">
      <w:pPr>
        <w:widowControl/>
        <w:tabs>
          <w:tab w:val="left" w:pos="2038"/>
        </w:tabs>
        <w:autoSpaceDE w:val="0"/>
        <w:autoSpaceDN w:val="0"/>
        <w:adjustRightInd w:val="0"/>
        <w:ind w:left="9923"/>
        <w:jc w:val="right"/>
        <w:rPr>
          <w:rFonts w:eastAsia="Times New Roman" w:cs="Times New Roman"/>
          <w:color w:val="auto"/>
          <w:sz w:val="20"/>
          <w:szCs w:val="28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lastRenderedPageBreak/>
        <w:t>Приложение № 1</w:t>
      </w:r>
    </w:p>
    <w:p w:rsidR="00BA511C" w:rsidRDefault="001855F9" w:rsidP="00795453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sz w:val="20"/>
          <w:szCs w:val="20"/>
        </w:rPr>
      </w:pP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к </w:t>
      </w:r>
      <w:r w:rsidR="00212C20"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муниципальной </w:t>
      </w: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программе </w:t>
      </w:r>
      <w:r w:rsidR="005904D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>Андреево-Мелентьевского</w:t>
      </w:r>
      <w:r w:rsidR="00212C20"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 сельского поселения</w:t>
      </w: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 </w:t>
      </w:r>
      <w:r w:rsidR="00795453" w:rsidRPr="004B1122">
        <w:rPr>
          <w:sz w:val="20"/>
          <w:szCs w:val="20"/>
        </w:rPr>
        <w:t xml:space="preserve">«Обеспечение качественными </w:t>
      </w:r>
      <w:r w:rsidR="000250CD">
        <w:rPr>
          <w:sz w:val="20"/>
          <w:szCs w:val="20"/>
        </w:rPr>
        <w:t>жилищно-коммунальными услугами население</w:t>
      </w:r>
      <w:r w:rsidR="00795453" w:rsidRPr="004B1122">
        <w:rPr>
          <w:sz w:val="20"/>
          <w:szCs w:val="20"/>
        </w:rPr>
        <w:t xml:space="preserve"> </w:t>
      </w:r>
    </w:p>
    <w:p w:rsidR="00795453" w:rsidRPr="004B1122" w:rsidRDefault="005904D2" w:rsidP="00795453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kern w:val="2"/>
          <w:sz w:val="20"/>
          <w:szCs w:val="20"/>
        </w:rPr>
      </w:pPr>
      <w:r>
        <w:rPr>
          <w:sz w:val="20"/>
          <w:szCs w:val="20"/>
        </w:rPr>
        <w:t>Андреево-Мелентьевского</w:t>
      </w:r>
      <w:r w:rsidR="00795453" w:rsidRPr="004B1122">
        <w:rPr>
          <w:sz w:val="20"/>
          <w:szCs w:val="20"/>
        </w:rPr>
        <w:t xml:space="preserve"> сельского поселения</w:t>
      </w:r>
      <w:r w:rsidR="00795453" w:rsidRPr="004B1122">
        <w:rPr>
          <w:kern w:val="2"/>
          <w:sz w:val="20"/>
          <w:szCs w:val="20"/>
        </w:rPr>
        <w:t xml:space="preserve">» </w:t>
      </w:r>
    </w:p>
    <w:p w:rsidR="001855F9" w:rsidRPr="001855F9" w:rsidRDefault="001855F9" w:rsidP="00795453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Cs w:val="28"/>
        </w:rPr>
      </w:pPr>
      <w:r w:rsidRPr="001855F9">
        <w:rPr>
          <w:rFonts w:eastAsia="Times New Roman" w:cs="Times New Roman"/>
          <w:bCs/>
          <w:color w:val="auto"/>
          <w:kern w:val="2"/>
          <w:szCs w:val="28"/>
        </w:rPr>
        <w:t>СВЕДЕНИЯ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Cs w:val="28"/>
        </w:rPr>
      </w:pPr>
      <w:r w:rsidRPr="001855F9">
        <w:rPr>
          <w:rFonts w:eastAsia="Times New Roman" w:cs="Times New Roman"/>
          <w:bCs/>
          <w:color w:val="auto"/>
          <w:kern w:val="2"/>
          <w:szCs w:val="28"/>
        </w:rPr>
        <w:t xml:space="preserve">о показателях </w:t>
      </w:r>
      <w:r w:rsidR="00212C20">
        <w:rPr>
          <w:rFonts w:eastAsia="Times New Roman" w:cs="Times New Roman"/>
          <w:bCs/>
          <w:color w:val="auto"/>
          <w:kern w:val="2"/>
          <w:szCs w:val="28"/>
        </w:rPr>
        <w:t xml:space="preserve">муниципальной </w:t>
      </w:r>
      <w:r w:rsidRPr="001855F9">
        <w:rPr>
          <w:rFonts w:eastAsia="Times New Roman" w:cs="Times New Roman"/>
          <w:bCs/>
          <w:color w:val="auto"/>
          <w:kern w:val="2"/>
          <w:szCs w:val="28"/>
        </w:rPr>
        <w:t>программы</w:t>
      </w:r>
      <w:r w:rsidRPr="001855F9">
        <w:rPr>
          <w:rFonts w:eastAsia="Times New Roman" w:cs="Times New Roman"/>
          <w:color w:val="auto"/>
          <w:kern w:val="2"/>
          <w:szCs w:val="28"/>
        </w:rPr>
        <w:t xml:space="preserve"> </w:t>
      </w:r>
    </w:p>
    <w:p w:rsidR="001855F9" w:rsidRPr="001855F9" w:rsidRDefault="005904D2" w:rsidP="004B1122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Cs w:val="28"/>
        </w:rPr>
      </w:pPr>
      <w:r>
        <w:rPr>
          <w:rFonts w:eastAsia="Times New Roman" w:cs="Times New Roman"/>
          <w:color w:val="auto"/>
          <w:kern w:val="2"/>
          <w:szCs w:val="28"/>
        </w:rPr>
        <w:t>Андреево-Мелентьевского</w:t>
      </w:r>
      <w:r w:rsidR="00212C20">
        <w:rPr>
          <w:rFonts w:eastAsia="Times New Roman" w:cs="Times New Roman"/>
          <w:color w:val="auto"/>
          <w:kern w:val="2"/>
          <w:szCs w:val="28"/>
        </w:rPr>
        <w:t xml:space="preserve"> сельского поселения</w:t>
      </w:r>
      <w:r w:rsidR="001855F9" w:rsidRPr="001855F9">
        <w:rPr>
          <w:rFonts w:eastAsia="Times New Roman" w:cs="Times New Roman"/>
          <w:color w:val="auto"/>
          <w:kern w:val="2"/>
          <w:szCs w:val="28"/>
        </w:rPr>
        <w:t xml:space="preserve"> «</w:t>
      </w:r>
      <w:r w:rsidR="004B1122" w:rsidRPr="00FD1763">
        <w:t xml:space="preserve">Обеспечение качественными </w:t>
      </w:r>
      <w:r w:rsidR="00AF4701">
        <w:t>жилищно-коммунальными услугами население</w:t>
      </w:r>
      <w:r w:rsidR="004B1122" w:rsidRPr="00FD1763">
        <w:t xml:space="preserve"> </w:t>
      </w:r>
      <w:r>
        <w:t>Андреево-Мелентьевского</w:t>
      </w:r>
      <w:r w:rsidR="004B1122" w:rsidRPr="00FD1763">
        <w:t xml:space="preserve"> сельского поселения</w:t>
      </w:r>
      <w:r w:rsidR="004B1122" w:rsidRPr="00A001CA">
        <w:rPr>
          <w:kern w:val="2"/>
          <w:szCs w:val="28"/>
        </w:rPr>
        <w:t>»</w:t>
      </w:r>
      <w:r w:rsidR="001855F9" w:rsidRPr="001855F9">
        <w:rPr>
          <w:rFonts w:eastAsia="Times New Roman" w:cs="Times New Roman"/>
          <w:color w:val="auto"/>
          <w:kern w:val="2"/>
          <w:szCs w:val="28"/>
        </w:rPr>
        <w:t xml:space="preserve">, </w:t>
      </w:r>
      <w:r w:rsidR="001855F9" w:rsidRPr="001855F9">
        <w:rPr>
          <w:rFonts w:eastAsia="Times New Roman" w:cs="Times New Roman"/>
          <w:bCs/>
          <w:color w:val="auto"/>
          <w:kern w:val="2"/>
          <w:szCs w:val="28"/>
        </w:rPr>
        <w:t xml:space="preserve">подпрограмм </w:t>
      </w:r>
      <w:r w:rsidR="00212C20">
        <w:rPr>
          <w:rFonts w:eastAsia="Times New Roman" w:cs="Times New Roman"/>
          <w:bCs/>
          <w:color w:val="auto"/>
          <w:kern w:val="2"/>
          <w:szCs w:val="28"/>
        </w:rPr>
        <w:t>муниципальной</w:t>
      </w:r>
      <w:r w:rsidR="001855F9" w:rsidRPr="001855F9">
        <w:rPr>
          <w:rFonts w:eastAsia="Times New Roman" w:cs="Times New Roman"/>
          <w:bCs/>
          <w:color w:val="auto"/>
          <w:kern w:val="2"/>
          <w:szCs w:val="28"/>
        </w:rPr>
        <w:t xml:space="preserve"> программы</w:t>
      </w:r>
      <w:r w:rsidR="001855F9" w:rsidRPr="001855F9">
        <w:rPr>
          <w:rFonts w:eastAsia="Times New Roman" w:cs="Times New Roman"/>
          <w:color w:val="auto"/>
          <w:kern w:val="2"/>
          <w:szCs w:val="28"/>
        </w:rPr>
        <w:t xml:space="preserve"> </w:t>
      </w:r>
      <w:r w:rsidR="001855F9" w:rsidRPr="001855F9">
        <w:rPr>
          <w:rFonts w:eastAsia="Times New Roman" w:cs="Times New Roman"/>
          <w:bCs/>
          <w:color w:val="auto"/>
          <w:kern w:val="2"/>
          <w:szCs w:val="28"/>
        </w:rPr>
        <w:t>и их значениях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829"/>
        <w:gridCol w:w="1275"/>
        <w:gridCol w:w="1418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142"/>
        <w:gridCol w:w="708"/>
        <w:gridCol w:w="786"/>
      </w:tblGrid>
      <w:tr w:rsidR="001855F9" w:rsidRPr="00BA511C" w:rsidTr="00BA511C">
        <w:tc>
          <w:tcPr>
            <w:tcW w:w="540" w:type="dxa"/>
            <w:vMerge w:val="restart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№</w:t>
            </w:r>
          </w:p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п/п</w:t>
            </w:r>
          </w:p>
        </w:tc>
        <w:tc>
          <w:tcPr>
            <w:tcW w:w="2829" w:type="dxa"/>
            <w:vMerge w:val="restart"/>
            <w:shd w:val="clear" w:color="auto" w:fill="auto"/>
          </w:tcPr>
          <w:p w:rsidR="001855F9" w:rsidRPr="00BA511C" w:rsidRDefault="001855F9" w:rsidP="00BA511C">
            <w:pPr>
              <w:widowControl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Номер и наименование</w:t>
            </w:r>
          </w:p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показателя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Вид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Единица измере</w:t>
            </w: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softHyphen/>
              <w:t>ния</w:t>
            </w:r>
          </w:p>
        </w:tc>
        <w:tc>
          <w:tcPr>
            <w:tcW w:w="9007" w:type="dxa"/>
            <w:gridSpan w:val="13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Значение показателя по годам</w:t>
            </w:r>
          </w:p>
        </w:tc>
      </w:tr>
      <w:tr w:rsidR="001855F9" w:rsidRPr="00BA511C" w:rsidTr="00BA511C">
        <w:tc>
          <w:tcPr>
            <w:tcW w:w="540" w:type="dxa"/>
            <w:vMerge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2025</w:t>
            </w:r>
          </w:p>
        </w:tc>
        <w:tc>
          <w:tcPr>
            <w:tcW w:w="708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2028</w:t>
            </w:r>
          </w:p>
        </w:tc>
        <w:tc>
          <w:tcPr>
            <w:tcW w:w="708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2029</w:t>
            </w:r>
          </w:p>
        </w:tc>
        <w:tc>
          <w:tcPr>
            <w:tcW w:w="786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2030</w:t>
            </w:r>
          </w:p>
        </w:tc>
      </w:tr>
      <w:tr w:rsidR="001855F9" w:rsidRPr="00BA511C" w:rsidTr="00BA511C">
        <w:tc>
          <w:tcPr>
            <w:tcW w:w="540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15</w:t>
            </w:r>
          </w:p>
        </w:tc>
        <w:tc>
          <w:tcPr>
            <w:tcW w:w="786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16</w:t>
            </w:r>
          </w:p>
        </w:tc>
      </w:tr>
      <w:tr w:rsidR="001855F9" w:rsidRPr="00BA511C" w:rsidTr="00F86518">
        <w:tc>
          <w:tcPr>
            <w:tcW w:w="15069" w:type="dxa"/>
            <w:gridSpan w:val="17"/>
            <w:shd w:val="clear" w:color="auto" w:fill="auto"/>
          </w:tcPr>
          <w:p w:rsidR="001855F9" w:rsidRPr="00BA511C" w:rsidRDefault="004778E8" w:rsidP="00B118E2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4778E8">
              <w:rPr>
                <w:rFonts w:eastAsia="Times New Roman" w:cs="Times New Roman"/>
                <w:bCs/>
                <w:color w:val="auto"/>
                <w:kern w:val="2"/>
                <w:sz w:val="24"/>
                <w:szCs w:val="28"/>
              </w:rPr>
              <w:t>Муниципальная программа</w:t>
            </w:r>
            <w:r w:rsidRPr="004778E8">
              <w:rPr>
                <w:rFonts w:eastAsia="Times New Roman" w:cs="Times New Roman"/>
                <w:color w:val="auto"/>
                <w:kern w:val="2"/>
                <w:sz w:val="24"/>
                <w:szCs w:val="28"/>
              </w:rPr>
              <w:t xml:space="preserve"> </w:t>
            </w:r>
            <w:r w:rsidR="005904D2">
              <w:rPr>
                <w:rFonts w:eastAsia="Times New Roman" w:cs="Times New Roman"/>
                <w:color w:val="auto"/>
                <w:kern w:val="2"/>
                <w:sz w:val="24"/>
                <w:szCs w:val="28"/>
              </w:rPr>
              <w:t>Андреево-Мелентьевского</w:t>
            </w:r>
            <w:r w:rsidRPr="004778E8">
              <w:rPr>
                <w:rFonts w:eastAsia="Times New Roman" w:cs="Times New Roman"/>
                <w:color w:val="auto"/>
                <w:kern w:val="2"/>
                <w:sz w:val="24"/>
                <w:szCs w:val="28"/>
              </w:rPr>
              <w:t xml:space="preserve"> сельского поселения «</w:t>
            </w:r>
            <w:r w:rsidRPr="004778E8">
              <w:rPr>
                <w:sz w:val="24"/>
              </w:rPr>
              <w:t>Обеспечение качественными</w:t>
            </w:r>
            <w:r w:rsidR="00B118E2">
              <w:rPr>
                <w:sz w:val="24"/>
              </w:rPr>
              <w:t xml:space="preserve"> жилищно-</w:t>
            </w:r>
            <w:r w:rsidRPr="004778E8">
              <w:rPr>
                <w:sz w:val="24"/>
              </w:rPr>
              <w:t xml:space="preserve"> коммунальными услугами населени</w:t>
            </w:r>
            <w:r w:rsidR="00B118E2">
              <w:rPr>
                <w:sz w:val="24"/>
              </w:rPr>
              <w:t>е</w:t>
            </w:r>
            <w:r w:rsidRPr="004778E8">
              <w:rPr>
                <w:sz w:val="24"/>
              </w:rPr>
              <w:t xml:space="preserve"> </w:t>
            </w:r>
            <w:r w:rsidR="005904D2">
              <w:rPr>
                <w:sz w:val="24"/>
              </w:rPr>
              <w:t>Андреево-Мелентьевского</w:t>
            </w:r>
            <w:r w:rsidRPr="004778E8">
              <w:rPr>
                <w:sz w:val="24"/>
              </w:rPr>
              <w:t xml:space="preserve"> сельского поселения</w:t>
            </w:r>
            <w:r w:rsidRPr="004778E8">
              <w:rPr>
                <w:kern w:val="2"/>
                <w:sz w:val="24"/>
                <w:szCs w:val="28"/>
              </w:rPr>
              <w:t>»</w:t>
            </w:r>
          </w:p>
        </w:tc>
      </w:tr>
      <w:tr w:rsidR="00F86518" w:rsidRPr="00BA511C" w:rsidTr="00BA511C">
        <w:tc>
          <w:tcPr>
            <w:tcW w:w="540" w:type="dxa"/>
            <w:shd w:val="clear" w:color="auto" w:fill="auto"/>
          </w:tcPr>
          <w:p w:rsidR="00F86518" w:rsidRPr="00BA511C" w:rsidRDefault="00F86518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:rsidR="00F86518" w:rsidRPr="00BA511C" w:rsidRDefault="00F86518" w:rsidP="00BA511C">
            <w:pPr>
              <w:rPr>
                <w:spacing w:val="-6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Показатель 1</w:t>
            </w:r>
            <w:r w:rsidRPr="00BA511C">
              <w:rPr>
                <w:spacing w:val="-6"/>
                <w:sz w:val="24"/>
              </w:rPr>
              <w:t xml:space="preserve"> </w:t>
            </w:r>
            <w:r w:rsidR="004B1122" w:rsidRPr="00BA511C">
              <w:rPr>
                <w:spacing w:val="-6"/>
                <w:sz w:val="24"/>
              </w:rPr>
              <w:t>«</w:t>
            </w:r>
            <w:r w:rsidR="004B1122" w:rsidRPr="00BA511C">
              <w:rPr>
                <w:sz w:val="24"/>
              </w:rPr>
              <w:t>уровень износа коммунальной инфраструктуры»</w:t>
            </w:r>
          </w:p>
        </w:tc>
        <w:tc>
          <w:tcPr>
            <w:tcW w:w="1275" w:type="dxa"/>
            <w:shd w:val="clear" w:color="auto" w:fill="auto"/>
          </w:tcPr>
          <w:p w:rsidR="00F86518" w:rsidRPr="00BA511C" w:rsidRDefault="00F86518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ведомственный</w:t>
            </w:r>
          </w:p>
        </w:tc>
        <w:tc>
          <w:tcPr>
            <w:tcW w:w="1418" w:type="dxa"/>
            <w:shd w:val="clear" w:color="auto" w:fill="auto"/>
          </w:tcPr>
          <w:p w:rsidR="00F86518" w:rsidRPr="00BA511C" w:rsidRDefault="004B1122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518" w:rsidRPr="00BA511C" w:rsidRDefault="004B1122" w:rsidP="00BA511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48,3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48,0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46,7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46,5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46,3</w:t>
            </w:r>
          </w:p>
        </w:tc>
      </w:tr>
      <w:tr w:rsidR="00F86518" w:rsidRPr="00BA511C" w:rsidTr="00BA511C">
        <w:trPr>
          <w:trHeight w:val="1100"/>
        </w:trPr>
        <w:tc>
          <w:tcPr>
            <w:tcW w:w="540" w:type="dxa"/>
            <w:shd w:val="clear" w:color="auto" w:fill="auto"/>
          </w:tcPr>
          <w:p w:rsidR="00F86518" w:rsidRPr="00BA511C" w:rsidRDefault="00292B9E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</w:t>
            </w:r>
          </w:p>
        </w:tc>
        <w:tc>
          <w:tcPr>
            <w:tcW w:w="2829" w:type="dxa"/>
            <w:shd w:val="clear" w:color="auto" w:fill="auto"/>
          </w:tcPr>
          <w:p w:rsidR="00F86518" w:rsidRPr="00BA511C" w:rsidRDefault="00F86518" w:rsidP="00292B9E">
            <w:pPr>
              <w:jc w:val="left"/>
              <w:rPr>
                <w:spacing w:val="-6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 xml:space="preserve">Показатель </w:t>
            </w:r>
            <w:r w:rsidR="00292B9E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2</w:t>
            </w: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 xml:space="preserve">. </w:t>
            </w:r>
            <w:r w:rsidR="005A31C0" w:rsidRPr="00BA511C">
              <w:rPr>
                <w:spacing w:val="-6"/>
                <w:sz w:val="24"/>
              </w:rPr>
              <w:t>«</w:t>
            </w:r>
            <w:r w:rsidR="005A31C0" w:rsidRPr="00BA511C">
              <w:rPr>
                <w:sz w:val="24"/>
              </w:rPr>
              <w:t xml:space="preserve">доля фактически освещенных улиц в общей протяженности улиц </w:t>
            </w:r>
            <w:r w:rsidR="005904D2">
              <w:rPr>
                <w:sz w:val="24"/>
              </w:rPr>
              <w:t>Андреево-Мелентьевского</w:t>
            </w:r>
            <w:r w:rsidR="005A31C0" w:rsidRPr="00BA511C">
              <w:rPr>
                <w:sz w:val="24"/>
              </w:rPr>
              <w:t xml:space="preserve"> сельского поселения»</w:t>
            </w:r>
          </w:p>
        </w:tc>
        <w:tc>
          <w:tcPr>
            <w:tcW w:w="1275" w:type="dxa"/>
            <w:shd w:val="clear" w:color="auto" w:fill="auto"/>
          </w:tcPr>
          <w:p w:rsidR="00F86518" w:rsidRPr="00BA511C" w:rsidRDefault="00F86518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ведомственный</w:t>
            </w:r>
          </w:p>
        </w:tc>
        <w:tc>
          <w:tcPr>
            <w:tcW w:w="1418" w:type="dxa"/>
            <w:shd w:val="clear" w:color="auto" w:fill="auto"/>
          </w:tcPr>
          <w:p w:rsidR="00F86518" w:rsidRPr="00BA511C" w:rsidRDefault="005A31C0" w:rsidP="00BA511C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47,42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48,0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54,0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59,0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60,0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62,0</w:t>
            </w:r>
          </w:p>
        </w:tc>
      </w:tr>
      <w:tr w:rsidR="005A31C0" w:rsidRPr="00BA511C" w:rsidTr="00BA511C">
        <w:trPr>
          <w:trHeight w:val="983"/>
        </w:trPr>
        <w:tc>
          <w:tcPr>
            <w:tcW w:w="540" w:type="dxa"/>
            <w:shd w:val="clear" w:color="auto" w:fill="auto"/>
          </w:tcPr>
          <w:p w:rsidR="005A31C0" w:rsidRPr="00BA511C" w:rsidRDefault="00292B9E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3</w:t>
            </w:r>
          </w:p>
        </w:tc>
        <w:tc>
          <w:tcPr>
            <w:tcW w:w="2829" w:type="dxa"/>
            <w:shd w:val="clear" w:color="auto" w:fill="auto"/>
          </w:tcPr>
          <w:p w:rsidR="005A31C0" w:rsidRPr="00BA511C" w:rsidRDefault="005A31C0" w:rsidP="00292B9E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</w:pPr>
            <w:r w:rsidRPr="00BA511C">
              <w:rPr>
                <w:sz w:val="24"/>
              </w:rPr>
              <w:t xml:space="preserve">Показатель </w:t>
            </w:r>
            <w:r w:rsidR="00292B9E">
              <w:rPr>
                <w:sz w:val="24"/>
              </w:rPr>
              <w:t>3</w:t>
            </w:r>
            <w:r w:rsidR="006F777F">
              <w:rPr>
                <w:sz w:val="24"/>
              </w:rPr>
              <w:t xml:space="preserve"> «уровень благоустройства</w:t>
            </w:r>
            <w:r w:rsidRPr="00BA511C">
              <w:rPr>
                <w:sz w:val="24"/>
              </w:rPr>
              <w:t xml:space="preserve"> </w:t>
            </w:r>
            <w:r w:rsidR="005904D2">
              <w:rPr>
                <w:sz w:val="24"/>
              </w:rPr>
              <w:t>Андреево-Мелентьевского</w:t>
            </w:r>
            <w:r w:rsidRPr="00BA511C">
              <w:rPr>
                <w:sz w:val="24"/>
              </w:rPr>
              <w:t xml:space="preserve"> сельского поселения»</w:t>
            </w:r>
          </w:p>
        </w:tc>
        <w:tc>
          <w:tcPr>
            <w:tcW w:w="1275" w:type="dxa"/>
            <w:shd w:val="clear" w:color="auto" w:fill="auto"/>
          </w:tcPr>
          <w:p w:rsidR="005A31C0" w:rsidRPr="00BA511C" w:rsidRDefault="005A31C0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ведомственный</w:t>
            </w:r>
          </w:p>
        </w:tc>
        <w:tc>
          <w:tcPr>
            <w:tcW w:w="1418" w:type="dxa"/>
            <w:shd w:val="clear" w:color="auto" w:fill="auto"/>
          </w:tcPr>
          <w:p w:rsidR="005A31C0" w:rsidRPr="00BA511C" w:rsidRDefault="005A31C0" w:rsidP="00BA511C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88,0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90,0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92,0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94,0</w:t>
            </w:r>
          </w:p>
        </w:tc>
      </w:tr>
    </w:tbl>
    <w:p w:rsidR="001855F9" w:rsidRPr="001855F9" w:rsidRDefault="001855F9" w:rsidP="001855F9">
      <w:pPr>
        <w:widowControl/>
        <w:rPr>
          <w:rFonts w:eastAsia="Times New Roman" w:cs="Times New Roman"/>
          <w:color w:val="auto"/>
          <w:sz w:val="2"/>
          <w:szCs w:val="2"/>
        </w:rPr>
      </w:pPr>
    </w:p>
    <w:p w:rsidR="001855F9" w:rsidRPr="001855F9" w:rsidRDefault="001855F9" w:rsidP="001855F9">
      <w:pPr>
        <w:widowControl/>
        <w:autoSpaceDE w:val="0"/>
        <w:autoSpaceDN w:val="0"/>
        <w:adjustRightInd w:val="0"/>
        <w:jc w:val="right"/>
        <w:outlineLvl w:val="0"/>
        <w:rPr>
          <w:rFonts w:eastAsia="Times New Roman" w:cs="Times New Roman"/>
          <w:color w:val="auto"/>
          <w:szCs w:val="28"/>
        </w:rPr>
      </w:pPr>
    </w:p>
    <w:p w:rsidR="001855F9" w:rsidRPr="004E09BF" w:rsidRDefault="009A7020" w:rsidP="004E09BF">
      <w:pPr>
        <w:widowControl/>
        <w:autoSpaceDE w:val="0"/>
        <w:autoSpaceDN w:val="0"/>
        <w:adjustRightInd w:val="0"/>
        <w:jc w:val="right"/>
        <w:outlineLvl w:val="0"/>
        <w:rPr>
          <w:rFonts w:eastAsia="Times New Roman" w:cs="Times New Roman"/>
          <w:color w:val="auto"/>
          <w:sz w:val="20"/>
          <w:szCs w:val="28"/>
        </w:rPr>
      </w:pPr>
      <w:r>
        <w:rPr>
          <w:rFonts w:eastAsia="Times New Roman" w:cs="Times New Roman"/>
          <w:color w:val="auto"/>
          <w:szCs w:val="28"/>
        </w:rPr>
        <w:br w:type="page"/>
      </w:r>
      <w:r w:rsidR="001855F9" w:rsidRPr="004E09BF">
        <w:rPr>
          <w:rFonts w:eastAsia="Times New Roman" w:cs="Times New Roman"/>
          <w:color w:val="auto"/>
          <w:sz w:val="20"/>
          <w:szCs w:val="28"/>
        </w:rPr>
        <w:lastRenderedPageBreak/>
        <w:t xml:space="preserve">                                                                                                                                                   Приложение № 2</w:t>
      </w:r>
    </w:p>
    <w:p w:rsidR="00BA511C" w:rsidRDefault="005A31C0" w:rsidP="005A31C0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sz w:val="20"/>
          <w:szCs w:val="20"/>
        </w:rPr>
      </w:pP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к муниципальной программе </w:t>
      </w:r>
      <w:r w:rsidR="005904D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>Андреево-Мелентьевского</w:t>
      </w: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 сельского поселения </w:t>
      </w:r>
      <w:r w:rsidRPr="004B1122">
        <w:rPr>
          <w:sz w:val="20"/>
          <w:szCs w:val="20"/>
        </w:rPr>
        <w:t xml:space="preserve">«Обеспечение качественными </w:t>
      </w:r>
      <w:r w:rsidR="00345B14">
        <w:rPr>
          <w:sz w:val="20"/>
          <w:szCs w:val="20"/>
        </w:rPr>
        <w:t>жилищно-</w:t>
      </w:r>
      <w:r w:rsidRPr="004B1122">
        <w:rPr>
          <w:sz w:val="20"/>
          <w:szCs w:val="20"/>
        </w:rPr>
        <w:t>коммунальными услугами населени</w:t>
      </w:r>
      <w:r w:rsidR="00345B14">
        <w:rPr>
          <w:sz w:val="20"/>
          <w:szCs w:val="20"/>
        </w:rPr>
        <w:t xml:space="preserve">е </w:t>
      </w:r>
      <w:r w:rsidRPr="004B1122">
        <w:rPr>
          <w:sz w:val="20"/>
          <w:szCs w:val="20"/>
        </w:rPr>
        <w:t xml:space="preserve"> </w:t>
      </w:r>
    </w:p>
    <w:p w:rsidR="005A31C0" w:rsidRPr="004B1122" w:rsidRDefault="005904D2" w:rsidP="005A31C0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kern w:val="2"/>
          <w:sz w:val="20"/>
          <w:szCs w:val="20"/>
        </w:rPr>
      </w:pPr>
      <w:r>
        <w:rPr>
          <w:sz w:val="20"/>
          <w:szCs w:val="20"/>
        </w:rPr>
        <w:t>Андреево-Мелентьевского</w:t>
      </w:r>
      <w:r w:rsidR="005A31C0" w:rsidRPr="004B1122">
        <w:rPr>
          <w:sz w:val="20"/>
          <w:szCs w:val="20"/>
        </w:rPr>
        <w:t xml:space="preserve"> сельского поселения</w:t>
      </w:r>
      <w:r w:rsidR="005A31C0" w:rsidRPr="004B1122">
        <w:rPr>
          <w:kern w:val="2"/>
          <w:sz w:val="20"/>
          <w:szCs w:val="20"/>
        </w:rPr>
        <w:t xml:space="preserve">» </w:t>
      </w:r>
    </w:p>
    <w:p w:rsidR="001855F9" w:rsidRPr="001855F9" w:rsidRDefault="001855F9" w:rsidP="001855F9">
      <w:pPr>
        <w:widowControl/>
        <w:spacing w:line="235" w:lineRule="auto"/>
        <w:jc w:val="center"/>
        <w:rPr>
          <w:rFonts w:eastAsia="Times New Roman" w:cs="Times New Roman"/>
          <w:bCs/>
          <w:color w:val="auto"/>
        </w:rPr>
      </w:pPr>
      <w:r w:rsidRPr="001855F9">
        <w:rPr>
          <w:rFonts w:eastAsia="Times New Roman" w:cs="Times New Roman"/>
          <w:bCs/>
          <w:color w:val="auto"/>
        </w:rPr>
        <w:t>ПЕРЕЧЕНЬ</w:t>
      </w:r>
    </w:p>
    <w:p w:rsidR="001855F9" w:rsidRPr="001855F9" w:rsidRDefault="001855F9" w:rsidP="001855F9">
      <w:pPr>
        <w:widowControl/>
        <w:spacing w:line="235" w:lineRule="auto"/>
        <w:jc w:val="center"/>
        <w:rPr>
          <w:rFonts w:eastAsia="Times New Roman" w:cs="Times New Roman"/>
          <w:bCs/>
          <w:color w:val="auto"/>
        </w:rPr>
      </w:pPr>
      <w:r w:rsidRPr="001855F9">
        <w:rPr>
          <w:rFonts w:eastAsia="Times New Roman" w:cs="Times New Roman"/>
          <w:bCs/>
          <w:color w:val="auto"/>
        </w:rPr>
        <w:t xml:space="preserve">подпрограмм и основных мероприятий </w:t>
      </w:r>
      <w:r w:rsidR="00F86518">
        <w:rPr>
          <w:rFonts w:eastAsia="Times New Roman" w:cs="Times New Roman"/>
          <w:bCs/>
          <w:color w:val="auto"/>
        </w:rPr>
        <w:t>муниципальной</w:t>
      </w:r>
      <w:r w:rsidRPr="001855F9">
        <w:rPr>
          <w:rFonts w:eastAsia="Times New Roman" w:cs="Times New Roman"/>
          <w:bCs/>
          <w:color w:val="auto"/>
        </w:rPr>
        <w:t xml:space="preserve"> программы </w:t>
      </w:r>
      <w:r w:rsidR="005A31C0" w:rsidRPr="001855F9">
        <w:rPr>
          <w:rFonts w:eastAsia="Times New Roman" w:cs="Times New Roman"/>
          <w:color w:val="auto"/>
          <w:kern w:val="2"/>
          <w:szCs w:val="28"/>
        </w:rPr>
        <w:t>«</w:t>
      </w:r>
      <w:r w:rsidR="005A31C0" w:rsidRPr="00FD1763">
        <w:t xml:space="preserve">Обеспечение качественными </w:t>
      </w:r>
      <w:r w:rsidR="005E362C">
        <w:t>жилищно-</w:t>
      </w:r>
      <w:r w:rsidR="005A31C0" w:rsidRPr="00FD1763">
        <w:t>коммунальными услугами населени</w:t>
      </w:r>
      <w:r w:rsidR="005E362C">
        <w:t>е</w:t>
      </w:r>
      <w:r w:rsidR="005A31C0" w:rsidRPr="00FD1763">
        <w:t xml:space="preserve"> </w:t>
      </w:r>
      <w:r w:rsidR="005904D2">
        <w:t>Андреево-Мелентьевского</w:t>
      </w:r>
      <w:r w:rsidR="005A31C0" w:rsidRPr="00FD1763">
        <w:t xml:space="preserve"> сельского поселения</w:t>
      </w:r>
      <w:r w:rsidR="005A31C0" w:rsidRPr="00A001CA">
        <w:rPr>
          <w:kern w:val="2"/>
          <w:szCs w:val="28"/>
        </w:rPr>
        <w:t>»</w:t>
      </w:r>
    </w:p>
    <w:p w:rsidR="001855F9" w:rsidRPr="001855F9" w:rsidRDefault="001855F9" w:rsidP="001855F9">
      <w:pPr>
        <w:widowControl/>
        <w:spacing w:line="235" w:lineRule="auto"/>
        <w:jc w:val="center"/>
        <w:rPr>
          <w:rFonts w:eastAsia="Times New Roman" w:cs="Times New Roman"/>
          <w:bCs/>
          <w:color w:val="auto"/>
        </w:rPr>
      </w:pPr>
    </w:p>
    <w:tbl>
      <w:tblPr>
        <w:tblW w:w="9019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599"/>
        <w:gridCol w:w="2490"/>
        <w:gridCol w:w="30"/>
        <w:gridCol w:w="1920"/>
        <w:gridCol w:w="26"/>
        <w:gridCol w:w="1252"/>
        <w:gridCol w:w="12"/>
        <w:gridCol w:w="930"/>
        <w:gridCol w:w="33"/>
        <w:gridCol w:w="3453"/>
        <w:gridCol w:w="54"/>
        <w:gridCol w:w="2332"/>
        <w:gridCol w:w="68"/>
        <w:gridCol w:w="1602"/>
        <w:gridCol w:w="1670"/>
        <w:gridCol w:w="1670"/>
        <w:gridCol w:w="1670"/>
        <w:gridCol w:w="1670"/>
        <w:gridCol w:w="1670"/>
        <w:gridCol w:w="1670"/>
        <w:gridCol w:w="1670"/>
      </w:tblGrid>
      <w:tr w:rsidR="001855F9" w:rsidRPr="005E0D73" w:rsidTr="002F51F0">
        <w:trPr>
          <w:gridAfter w:val="7"/>
          <w:wAfter w:w="11690" w:type="dxa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№</w:t>
            </w:r>
            <w:r w:rsidRPr="005E0D73">
              <w:rPr>
                <w:sz w:val="24"/>
              </w:rPr>
              <w:br/>
              <w:t>п/п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Номер и наименование основного мероприятия подпрограммы 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Участник, ответственный за исполнение основного мероприятия</w:t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Срок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BA511C">
            <w:pPr>
              <w:rPr>
                <w:sz w:val="24"/>
              </w:rPr>
            </w:pPr>
            <w:r w:rsidRPr="005E0D73">
              <w:rPr>
                <w:sz w:val="24"/>
              </w:rPr>
              <w:t>Ожидаемый результат (краткое описание)</w:t>
            </w:r>
          </w:p>
        </w:tc>
        <w:tc>
          <w:tcPr>
            <w:tcW w:w="2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BA511C">
            <w:pPr>
              <w:rPr>
                <w:sz w:val="24"/>
              </w:rPr>
            </w:pPr>
            <w:r w:rsidRPr="005E0D73">
              <w:rPr>
                <w:sz w:val="24"/>
              </w:rPr>
              <w:t>Последствия нереализации основного мероприятия</w:t>
            </w: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BA511C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Связь с показателями </w:t>
            </w:r>
            <w:r w:rsidR="00F86518" w:rsidRPr="005E0D73">
              <w:rPr>
                <w:sz w:val="24"/>
              </w:rPr>
              <w:t>муниципальной</w:t>
            </w:r>
            <w:r w:rsidRPr="005E0D73">
              <w:rPr>
                <w:sz w:val="24"/>
              </w:rPr>
              <w:t xml:space="preserve"> программы (подпрограммы)</w:t>
            </w:r>
          </w:p>
        </w:tc>
      </w:tr>
      <w:tr w:rsidR="001855F9" w:rsidRPr="005E0D73" w:rsidTr="002F51F0">
        <w:trPr>
          <w:gridAfter w:val="7"/>
          <w:wAfter w:w="11690" w:type="dxa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F86518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начала </w:t>
            </w:r>
            <w:r w:rsidR="001855F9" w:rsidRPr="005E0D73">
              <w:rPr>
                <w:sz w:val="24"/>
              </w:rPr>
              <w:t>реализации</w:t>
            </w:r>
          </w:p>
        </w:tc>
        <w:tc>
          <w:tcPr>
            <w:tcW w:w="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окончания реализации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2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</w:tr>
      <w:tr w:rsidR="001855F9" w:rsidRPr="005E0D73" w:rsidTr="002F51F0">
        <w:trPr>
          <w:gridAfter w:val="7"/>
          <w:wAfter w:w="11690" w:type="dxa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4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5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6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7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8</w:t>
            </w:r>
          </w:p>
        </w:tc>
      </w:tr>
      <w:tr w:rsidR="001855F9" w:rsidRPr="005E0D73" w:rsidTr="002F51F0">
        <w:trPr>
          <w:gridAfter w:val="7"/>
          <w:wAfter w:w="11690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1.</w:t>
            </w:r>
          </w:p>
        </w:tc>
        <w:tc>
          <w:tcPr>
            <w:tcW w:w="142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734137">
            <w:pPr>
              <w:rPr>
                <w:sz w:val="24"/>
              </w:rPr>
            </w:pPr>
            <w:r w:rsidRPr="004778E8">
              <w:rPr>
                <w:sz w:val="24"/>
              </w:rPr>
              <w:t>Подпрограмма 1 «</w:t>
            </w:r>
            <w:r w:rsidR="00734137">
              <w:rPr>
                <w:sz w:val="24"/>
              </w:rPr>
              <w:t>Организация благоустройства в</w:t>
            </w:r>
            <w:r w:rsidR="004778E8" w:rsidRPr="004778E8">
              <w:rPr>
                <w:sz w:val="24"/>
              </w:rPr>
              <w:t xml:space="preserve"> </w:t>
            </w:r>
            <w:r w:rsidR="00734137">
              <w:rPr>
                <w:sz w:val="24"/>
              </w:rPr>
              <w:t>Андреево-Мелентьевском сельском</w:t>
            </w:r>
            <w:r w:rsidR="004778E8" w:rsidRPr="004778E8">
              <w:rPr>
                <w:sz w:val="24"/>
              </w:rPr>
              <w:t xml:space="preserve"> поселени</w:t>
            </w:r>
            <w:r w:rsidR="00734137">
              <w:rPr>
                <w:sz w:val="24"/>
              </w:rPr>
              <w:t>и</w:t>
            </w:r>
            <w:r w:rsidR="004778E8" w:rsidRPr="004778E8">
              <w:rPr>
                <w:sz w:val="24"/>
              </w:rPr>
              <w:t>»</w:t>
            </w:r>
          </w:p>
        </w:tc>
      </w:tr>
      <w:tr w:rsidR="001855F9" w:rsidRPr="005E0D73" w:rsidTr="002F51F0">
        <w:trPr>
          <w:gridAfter w:val="7"/>
          <w:wAfter w:w="11690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4E0A2F" w:rsidP="005E0D73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  <w:r w:rsidR="001855F9" w:rsidRPr="005E0D73">
              <w:rPr>
                <w:sz w:val="24"/>
              </w:rPr>
              <w:t>.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7E" w:rsidRDefault="001855F9" w:rsidP="005E0D73">
            <w:pPr>
              <w:rPr>
                <w:bCs/>
                <w:sz w:val="24"/>
              </w:rPr>
            </w:pPr>
            <w:r w:rsidRPr="005E0D73">
              <w:rPr>
                <w:bCs/>
                <w:sz w:val="24"/>
              </w:rPr>
              <w:t xml:space="preserve">Основное мероприятие 1.1. </w:t>
            </w:r>
          </w:p>
          <w:p w:rsidR="004778E8" w:rsidRPr="005E0D73" w:rsidRDefault="00DE2D3A" w:rsidP="005E0D73">
            <w:pPr>
              <w:rPr>
                <w:bCs/>
                <w:sz w:val="24"/>
              </w:rPr>
            </w:pPr>
            <w:r w:rsidRPr="000D37A2">
              <w:rPr>
                <w:color w:val="FF0000"/>
                <w:sz w:val="24"/>
              </w:rPr>
              <w:t xml:space="preserve"> </w:t>
            </w:r>
            <w:r w:rsidR="00421D6F" w:rsidRPr="00421D6F">
              <w:rPr>
                <w:color w:val="auto"/>
                <w:sz w:val="24"/>
              </w:rPr>
              <w:t xml:space="preserve">Благоустройство </w:t>
            </w:r>
            <w:r w:rsidRPr="00421D6F">
              <w:rPr>
                <w:color w:val="auto"/>
                <w:sz w:val="24"/>
              </w:rPr>
              <w:t>населения</w:t>
            </w:r>
            <w:r w:rsidRPr="00065B55">
              <w:rPr>
                <w:sz w:val="24"/>
              </w:rPr>
              <w:t xml:space="preserve"> </w:t>
            </w:r>
            <w:r>
              <w:rPr>
                <w:sz w:val="24"/>
              </w:rPr>
              <w:t>Андреево-Мелентьевского</w:t>
            </w:r>
            <w:r w:rsidRPr="00065B55">
              <w:rPr>
                <w:sz w:val="24"/>
              </w:rPr>
              <w:t xml:space="preserve"> сельского поселения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C24CCD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 w:rsidR="005904D2"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4778E8" w:rsidP="001C4AC7">
            <w:pPr>
              <w:rPr>
                <w:sz w:val="24"/>
              </w:rPr>
            </w:pPr>
            <w:r w:rsidRPr="00065B55">
              <w:rPr>
                <w:sz w:val="24"/>
              </w:rPr>
              <w:t xml:space="preserve">повышение уровня </w:t>
            </w:r>
            <w:r w:rsidR="001C4AC7">
              <w:rPr>
                <w:sz w:val="24"/>
              </w:rPr>
              <w:t>благоустройства</w:t>
            </w:r>
            <w:r w:rsidRPr="00065B55">
              <w:rPr>
                <w:sz w:val="24"/>
              </w:rPr>
              <w:t xml:space="preserve"> населения </w:t>
            </w:r>
            <w:r w:rsidR="005904D2">
              <w:rPr>
                <w:sz w:val="24"/>
              </w:rPr>
              <w:t>Андреево-Мелентьевского</w:t>
            </w:r>
            <w:r w:rsidRPr="00065B55">
              <w:rPr>
                <w:sz w:val="24"/>
              </w:rPr>
              <w:t xml:space="preserve"> сельского поселения</w:t>
            </w:r>
          </w:p>
        </w:tc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AF38A0" w:rsidP="00AF38A0">
            <w:pPr>
              <w:rPr>
                <w:sz w:val="24"/>
              </w:rPr>
            </w:pPr>
            <w:r w:rsidRPr="00065B55">
              <w:rPr>
                <w:sz w:val="24"/>
              </w:rPr>
              <w:t>недостижение</w:t>
            </w:r>
            <w:r>
              <w:rPr>
                <w:sz w:val="24"/>
              </w:rPr>
              <w:t xml:space="preserve"> </w:t>
            </w:r>
            <w:r w:rsidRPr="00065B55">
              <w:rPr>
                <w:sz w:val="24"/>
              </w:rPr>
              <w:t>запланированных</w:t>
            </w:r>
            <w:r>
              <w:rPr>
                <w:sz w:val="24"/>
              </w:rPr>
              <w:t xml:space="preserve"> </w:t>
            </w:r>
            <w:r w:rsidRPr="00065B55">
              <w:rPr>
                <w:sz w:val="24"/>
              </w:rPr>
              <w:t>показателей</w:t>
            </w:r>
          </w:p>
        </w:tc>
        <w:tc>
          <w:tcPr>
            <w:tcW w:w="1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5E0D73" w:rsidRDefault="004778E8" w:rsidP="0095787D">
            <w:pPr>
              <w:rPr>
                <w:sz w:val="24"/>
              </w:rPr>
            </w:pPr>
            <w:r>
              <w:rPr>
                <w:sz w:val="24"/>
              </w:rPr>
              <w:t xml:space="preserve">1; </w:t>
            </w:r>
            <w:r w:rsidR="00421D6F">
              <w:rPr>
                <w:sz w:val="24"/>
              </w:rPr>
              <w:t>1</w:t>
            </w:r>
          </w:p>
        </w:tc>
      </w:tr>
      <w:tr w:rsidR="00AF38A0" w:rsidRPr="005E0D73" w:rsidTr="002F51F0">
        <w:trPr>
          <w:gridAfter w:val="7"/>
          <w:wAfter w:w="11690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0" w:rsidRPr="005E0D73" w:rsidRDefault="004E0A2F" w:rsidP="004E0A2F">
            <w:pPr>
              <w:rPr>
                <w:sz w:val="24"/>
              </w:rPr>
            </w:pPr>
            <w:r>
              <w:rPr>
                <w:sz w:val="24"/>
              </w:rPr>
              <w:t>1.2</w:t>
            </w:r>
            <w:r w:rsidR="001B6F75">
              <w:rPr>
                <w:sz w:val="24"/>
              </w:rPr>
              <w:t>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0" w:rsidRPr="005E0D73" w:rsidRDefault="001B6F75" w:rsidP="00AF38A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Основное мероприятие 1</w:t>
            </w:r>
            <w:r w:rsidR="00AF38A0" w:rsidRPr="005E0D73">
              <w:rPr>
                <w:bCs/>
                <w:sz w:val="24"/>
              </w:rPr>
              <w:t>.</w:t>
            </w:r>
            <w:r w:rsidR="00AF38A0">
              <w:rPr>
                <w:bCs/>
                <w:sz w:val="24"/>
              </w:rPr>
              <w:t>2</w:t>
            </w:r>
            <w:r w:rsidR="00AF38A0" w:rsidRPr="005E0D73">
              <w:rPr>
                <w:bCs/>
                <w:sz w:val="24"/>
              </w:rPr>
              <w:t>.</w:t>
            </w:r>
            <w:r w:rsidR="00AF38A0">
              <w:rPr>
                <w:bCs/>
                <w:sz w:val="24"/>
              </w:rPr>
              <w:t xml:space="preserve"> </w:t>
            </w:r>
            <w:r w:rsidR="00AF38A0">
              <w:rPr>
                <w:sz w:val="24"/>
              </w:rPr>
              <w:t>Мероприятия по озеленению территории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0" w:rsidRPr="005E0D73" w:rsidRDefault="00AF38A0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 w:rsidR="005904D2"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0" w:rsidRPr="005E0D73" w:rsidRDefault="00AF38A0" w:rsidP="0064619A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0" w:rsidRPr="005E0D73" w:rsidRDefault="00AF38A0" w:rsidP="0064619A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0" w:rsidRPr="005E0D73" w:rsidRDefault="00AF38A0" w:rsidP="005E0D73">
            <w:pPr>
              <w:rPr>
                <w:sz w:val="24"/>
              </w:rPr>
            </w:pPr>
            <w:r>
              <w:rPr>
                <w:sz w:val="24"/>
              </w:rPr>
              <w:t xml:space="preserve">Повышение уровня озеленения территории </w:t>
            </w:r>
            <w:r w:rsidR="005904D2"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0" w:rsidRPr="005E0D73" w:rsidRDefault="00AF38A0" w:rsidP="005E0D73">
            <w:pPr>
              <w:rPr>
                <w:sz w:val="24"/>
              </w:rPr>
            </w:pPr>
            <w:r>
              <w:rPr>
                <w:sz w:val="24"/>
              </w:rPr>
              <w:t>ухудшение состояния</w:t>
            </w:r>
            <w:r w:rsidR="00292B9E">
              <w:rPr>
                <w:sz w:val="24"/>
              </w:rPr>
              <w:t xml:space="preserve"> зеленых насаждений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0" w:rsidRPr="005E0D73" w:rsidRDefault="00AF38A0" w:rsidP="005E0D73">
            <w:pPr>
              <w:rPr>
                <w:sz w:val="24"/>
              </w:rPr>
            </w:pPr>
          </w:p>
        </w:tc>
      </w:tr>
      <w:tr w:rsidR="00292B9E" w:rsidRPr="005E0D73" w:rsidTr="002F51F0">
        <w:trPr>
          <w:gridAfter w:val="7"/>
          <w:wAfter w:w="11690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E" w:rsidRPr="005E0D73" w:rsidRDefault="004E0A2F" w:rsidP="005E0D73">
            <w:pPr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E" w:rsidRPr="005E0D73" w:rsidRDefault="001B6F75" w:rsidP="00292B9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Основное мероприятие 1</w:t>
            </w:r>
            <w:r w:rsidR="00292B9E" w:rsidRPr="005E0D73">
              <w:rPr>
                <w:bCs/>
                <w:sz w:val="24"/>
              </w:rPr>
              <w:t>.</w:t>
            </w:r>
            <w:r w:rsidR="00292B9E">
              <w:rPr>
                <w:bCs/>
                <w:sz w:val="24"/>
              </w:rPr>
              <w:t>3</w:t>
            </w:r>
            <w:r w:rsidR="00292B9E" w:rsidRPr="005E0D73">
              <w:rPr>
                <w:bCs/>
                <w:sz w:val="24"/>
              </w:rPr>
              <w:t>.</w:t>
            </w:r>
            <w:r w:rsidR="00292B9E">
              <w:rPr>
                <w:bCs/>
                <w:sz w:val="24"/>
              </w:rPr>
              <w:t xml:space="preserve"> Организация прочих работ по благоустройству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E" w:rsidRPr="005E0D73" w:rsidRDefault="00292B9E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 w:rsidR="005904D2"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сельского </w:t>
            </w:r>
            <w:r w:rsidRPr="005E0D73">
              <w:rPr>
                <w:sz w:val="24"/>
              </w:rPr>
              <w:lastRenderedPageBreak/>
              <w:t>поселения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E" w:rsidRPr="005E0D73" w:rsidRDefault="00292B9E" w:rsidP="0064619A">
            <w:pPr>
              <w:rPr>
                <w:sz w:val="24"/>
              </w:rPr>
            </w:pPr>
            <w:r w:rsidRPr="005E0D73">
              <w:rPr>
                <w:sz w:val="24"/>
              </w:rPr>
              <w:lastRenderedPageBreak/>
              <w:t>2019 год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E" w:rsidRPr="005E0D73" w:rsidRDefault="00292B9E" w:rsidP="0064619A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E" w:rsidRPr="005E0D73" w:rsidRDefault="00292B9E" w:rsidP="005E0D73">
            <w:pPr>
              <w:rPr>
                <w:sz w:val="24"/>
              </w:rPr>
            </w:pPr>
            <w:r>
              <w:rPr>
                <w:sz w:val="24"/>
              </w:rPr>
              <w:t xml:space="preserve">Поддержание эстетического вида территории </w:t>
            </w:r>
            <w:r w:rsidR="005904D2"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E" w:rsidRPr="00292B9E" w:rsidRDefault="00292B9E" w:rsidP="00292B9E">
            <w:pPr>
              <w:rPr>
                <w:snapToGrid w:val="0"/>
                <w:sz w:val="24"/>
              </w:rPr>
            </w:pPr>
            <w:r w:rsidRPr="00292B9E">
              <w:rPr>
                <w:snapToGrid w:val="0"/>
                <w:sz w:val="24"/>
              </w:rPr>
              <w:t xml:space="preserve">Недостаточное количество обустроенных мест массового отдыха на </w:t>
            </w:r>
            <w:r w:rsidRPr="00292B9E">
              <w:rPr>
                <w:snapToGrid w:val="0"/>
                <w:sz w:val="24"/>
              </w:rPr>
              <w:lastRenderedPageBreak/>
              <w:t>территории сельского поселения.</w:t>
            </w:r>
          </w:p>
          <w:p w:rsidR="00292B9E" w:rsidRPr="00292B9E" w:rsidRDefault="00292B9E" w:rsidP="00292B9E">
            <w:pPr>
              <w:rPr>
                <w:snapToGrid w:val="0"/>
                <w:sz w:val="24"/>
              </w:rPr>
            </w:pPr>
            <w:r w:rsidRPr="00292B9E">
              <w:rPr>
                <w:snapToGrid w:val="0"/>
                <w:sz w:val="24"/>
              </w:rPr>
              <w:t>Недостаточный уровень содержания памятников.</w:t>
            </w:r>
          </w:p>
          <w:p w:rsidR="00292B9E" w:rsidRPr="00292B9E" w:rsidRDefault="00292B9E" w:rsidP="00292B9E">
            <w:r w:rsidRPr="00292B9E">
              <w:rPr>
                <w:snapToGrid w:val="0"/>
                <w:sz w:val="24"/>
              </w:rPr>
              <w:t xml:space="preserve">Наличие несанкционированных свалок на территории </w:t>
            </w:r>
            <w:r w:rsidR="005904D2">
              <w:rPr>
                <w:snapToGrid w:val="0"/>
                <w:sz w:val="24"/>
              </w:rPr>
              <w:t>Андреево-Мелентьевского</w:t>
            </w:r>
            <w:r w:rsidRPr="00292B9E">
              <w:rPr>
                <w:snapToGrid w:val="0"/>
                <w:sz w:val="24"/>
              </w:rPr>
              <w:t xml:space="preserve"> сельского поселения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E" w:rsidRPr="005E0D73" w:rsidRDefault="00292B9E" w:rsidP="005E0D73">
            <w:pPr>
              <w:rPr>
                <w:sz w:val="24"/>
              </w:rPr>
            </w:pPr>
          </w:p>
        </w:tc>
      </w:tr>
      <w:tr w:rsidR="00024E6D" w:rsidRPr="005E0D73" w:rsidTr="002F51F0">
        <w:trPr>
          <w:gridAfter w:val="7"/>
          <w:wAfter w:w="11690" w:type="dxa"/>
        </w:trPr>
        <w:tc>
          <w:tcPr>
            <w:tcW w:w="148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6D" w:rsidRPr="005E0D73" w:rsidRDefault="004362AD" w:rsidP="004362AD">
            <w:pPr>
              <w:tabs>
                <w:tab w:val="left" w:pos="5835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Подпрограмма 2</w:t>
            </w:r>
            <w:r w:rsidR="003B50F1" w:rsidRPr="004778E8">
              <w:rPr>
                <w:sz w:val="24"/>
              </w:rPr>
              <w:t xml:space="preserve"> «Создание условий для обеспечения качественными услугами населения </w:t>
            </w:r>
            <w:r>
              <w:rPr>
                <w:sz w:val="24"/>
              </w:rPr>
              <w:t>Андреево-Мелентьев</w:t>
            </w:r>
            <w:r w:rsidR="003B50F1" w:rsidRPr="004778E8">
              <w:rPr>
                <w:sz w:val="24"/>
              </w:rPr>
              <w:t>ского сельского поселения»</w:t>
            </w:r>
          </w:p>
        </w:tc>
      </w:tr>
      <w:tr w:rsidR="00C907AE" w:rsidRPr="005E0D73" w:rsidTr="002F51F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AE" w:rsidRDefault="000B668B" w:rsidP="006D6C24">
            <w:pPr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0B668B" w:rsidP="0084323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Основное мероприятие 2</w:t>
            </w:r>
            <w:r w:rsidR="00C907AE" w:rsidRPr="005E0D73">
              <w:rPr>
                <w:bCs/>
                <w:sz w:val="24"/>
              </w:rPr>
              <w:t xml:space="preserve">.1. </w:t>
            </w:r>
            <w:r w:rsidR="00C907AE">
              <w:rPr>
                <w:bCs/>
                <w:sz w:val="24"/>
              </w:rPr>
              <w:t>О</w:t>
            </w:r>
            <w:r w:rsidR="00C907AE">
              <w:rPr>
                <w:sz w:val="24"/>
              </w:rPr>
              <w:t xml:space="preserve">бслуживание </w:t>
            </w:r>
            <w:r w:rsidR="00C907AE" w:rsidRPr="00065B55">
              <w:rPr>
                <w:sz w:val="24"/>
              </w:rPr>
              <w:t>газовых сетей, включая  разработку проектно-сметной документации</w:t>
            </w:r>
            <w:r w:rsidR="00C907AE">
              <w:rPr>
                <w:sz w:val="24"/>
              </w:rPr>
              <w:t>, кадастровые работы с изготовлением тех. плана</w:t>
            </w:r>
          </w:p>
          <w:p w:rsidR="00C907AE" w:rsidRDefault="00C907AE" w:rsidP="006D6C24">
            <w:pPr>
              <w:rPr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C907AE" w:rsidP="006D6C24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Pr="005E0D73" w:rsidRDefault="00C907AE" w:rsidP="006D6C24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Pr="005E0D73" w:rsidRDefault="00C907AE" w:rsidP="006D6C24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6D4841" w:rsidP="006D4841">
            <w:pPr>
              <w:rPr>
                <w:sz w:val="24"/>
              </w:rPr>
            </w:pPr>
            <w:r w:rsidRPr="00065B55">
              <w:rPr>
                <w:sz w:val="24"/>
              </w:rPr>
              <w:t xml:space="preserve">повышение уровня газификации населения </w:t>
            </w:r>
            <w:r>
              <w:rPr>
                <w:sz w:val="24"/>
              </w:rPr>
              <w:t>Андреево-Мелентье</w:t>
            </w:r>
            <w:r w:rsidRPr="00065B55">
              <w:rPr>
                <w:sz w:val="24"/>
              </w:rPr>
              <w:t>вского сельского поселения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6D4841" w:rsidP="006D6C24">
            <w:pPr>
              <w:rPr>
                <w:sz w:val="24"/>
              </w:rPr>
            </w:pPr>
            <w:r w:rsidRPr="00065B55">
              <w:rPr>
                <w:sz w:val="24"/>
              </w:rPr>
              <w:t>недостижение</w:t>
            </w:r>
            <w:r>
              <w:rPr>
                <w:sz w:val="24"/>
              </w:rPr>
              <w:t xml:space="preserve"> </w:t>
            </w:r>
            <w:r w:rsidRPr="00065B55">
              <w:rPr>
                <w:sz w:val="24"/>
              </w:rPr>
              <w:t>запланированных</w:t>
            </w:r>
            <w:r>
              <w:rPr>
                <w:sz w:val="24"/>
              </w:rPr>
              <w:t xml:space="preserve"> </w:t>
            </w:r>
            <w:r w:rsidRPr="00065B55">
              <w:rPr>
                <w:sz w:val="24"/>
              </w:rPr>
              <w:t>показателей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6D4841" w:rsidP="006D6C24">
            <w:pPr>
              <w:rPr>
                <w:sz w:val="24"/>
              </w:rPr>
            </w:pPr>
            <w:r>
              <w:rPr>
                <w:sz w:val="24"/>
              </w:rPr>
              <w:t>1; 2</w:t>
            </w:r>
          </w:p>
        </w:tc>
        <w:tc>
          <w:tcPr>
            <w:tcW w:w="1670" w:type="dxa"/>
          </w:tcPr>
          <w:p w:rsidR="00C907AE" w:rsidRDefault="00C907AE" w:rsidP="006D6C24">
            <w:pPr>
              <w:rPr>
                <w:bCs/>
                <w:sz w:val="24"/>
              </w:rPr>
            </w:pPr>
          </w:p>
        </w:tc>
        <w:tc>
          <w:tcPr>
            <w:tcW w:w="1670" w:type="dxa"/>
          </w:tcPr>
          <w:p w:rsidR="00C907AE" w:rsidRPr="005E0D73" w:rsidRDefault="00C907AE" w:rsidP="006D6C2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Pr="005E0D73" w:rsidRDefault="00C907AE" w:rsidP="006D6C2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Pr="005E0D73" w:rsidRDefault="00C907AE" w:rsidP="006D6C2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Default="00C907AE" w:rsidP="006D6C2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Pr="00292B9E" w:rsidRDefault="00C907AE" w:rsidP="006D6C24">
            <w:pPr>
              <w:rPr>
                <w:snapToGrid w:val="0"/>
                <w:sz w:val="24"/>
              </w:rPr>
            </w:pPr>
          </w:p>
        </w:tc>
        <w:tc>
          <w:tcPr>
            <w:tcW w:w="1670" w:type="dxa"/>
          </w:tcPr>
          <w:p w:rsidR="00C907AE" w:rsidRPr="005E0D73" w:rsidRDefault="00C907AE" w:rsidP="006D6C24">
            <w:pPr>
              <w:rPr>
                <w:sz w:val="24"/>
              </w:rPr>
            </w:pPr>
          </w:p>
        </w:tc>
      </w:tr>
      <w:tr w:rsidR="00C907AE" w:rsidRPr="005E0D73" w:rsidTr="002F51F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AE" w:rsidRDefault="00C907AE" w:rsidP="006D6C24">
            <w:pPr>
              <w:rPr>
                <w:sz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C907AE" w:rsidP="006D6C24">
            <w:pPr>
              <w:rPr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C907AE" w:rsidP="006D6C24">
            <w:pPr>
              <w:rPr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C907AE" w:rsidP="006D6C24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C907AE" w:rsidP="006D6C24">
            <w:pPr>
              <w:rPr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C907AE" w:rsidP="006D6C24">
            <w:pPr>
              <w:rPr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C907AE" w:rsidP="006D6C24">
            <w:pPr>
              <w:rPr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C907AE" w:rsidP="006D6C2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Default="00C907AE" w:rsidP="006D6C24">
            <w:pPr>
              <w:rPr>
                <w:bCs/>
                <w:sz w:val="24"/>
              </w:rPr>
            </w:pPr>
          </w:p>
        </w:tc>
        <w:tc>
          <w:tcPr>
            <w:tcW w:w="1670" w:type="dxa"/>
          </w:tcPr>
          <w:p w:rsidR="00C907AE" w:rsidRPr="005E0D73" w:rsidRDefault="00C907AE" w:rsidP="006D6C2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Pr="005E0D73" w:rsidRDefault="00C907AE" w:rsidP="006D6C2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Pr="005E0D73" w:rsidRDefault="00C907AE" w:rsidP="006D6C2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Default="00C907AE" w:rsidP="006D6C2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Pr="00292B9E" w:rsidRDefault="00C907AE" w:rsidP="006D6C24">
            <w:pPr>
              <w:rPr>
                <w:snapToGrid w:val="0"/>
                <w:sz w:val="24"/>
              </w:rPr>
            </w:pPr>
          </w:p>
        </w:tc>
        <w:tc>
          <w:tcPr>
            <w:tcW w:w="1670" w:type="dxa"/>
          </w:tcPr>
          <w:p w:rsidR="00C907AE" w:rsidRPr="005E0D73" w:rsidRDefault="00C907AE" w:rsidP="006D6C24">
            <w:pPr>
              <w:rPr>
                <w:sz w:val="24"/>
              </w:rPr>
            </w:pPr>
          </w:p>
        </w:tc>
      </w:tr>
    </w:tbl>
    <w:p w:rsidR="001855F9" w:rsidRPr="004E09BF" w:rsidRDefault="001855F9" w:rsidP="005E0D73">
      <w:pPr>
        <w:pageBreakBefore/>
        <w:widowControl/>
        <w:spacing w:line="230" w:lineRule="auto"/>
        <w:ind w:left="11199"/>
        <w:jc w:val="right"/>
        <w:rPr>
          <w:rFonts w:eastAsia="Times New Roman" w:cs="Times New Roman"/>
          <w:color w:val="auto"/>
          <w:kern w:val="2"/>
          <w:sz w:val="20"/>
          <w:szCs w:val="28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</w:rPr>
        <w:lastRenderedPageBreak/>
        <w:t>Приложение № 3</w:t>
      </w:r>
    </w:p>
    <w:p w:rsidR="004778E8" w:rsidRDefault="002C1852" w:rsidP="002C1852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sz w:val="20"/>
          <w:szCs w:val="20"/>
        </w:rPr>
      </w:pP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к муниципальной программе </w:t>
      </w:r>
      <w:r w:rsidR="005904D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>Андреево-Мелентьевского</w:t>
      </w: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 сельского поселения </w:t>
      </w:r>
      <w:r w:rsidRPr="004B1122">
        <w:rPr>
          <w:sz w:val="20"/>
          <w:szCs w:val="20"/>
        </w:rPr>
        <w:t xml:space="preserve">«Обеспечение качественными </w:t>
      </w:r>
      <w:r w:rsidR="00107776">
        <w:rPr>
          <w:sz w:val="20"/>
          <w:szCs w:val="20"/>
        </w:rPr>
        <w:t>жилищно-коммунальными услугами население</w:t>
      </w:r>
      <w:r w:rsidRPr="004B1122">
        <w:rPr>
          <w:sz w:val="20"/>
          <w:szCs w:val="20"/>
        </w:rPr>
        <w:t xml:space="preserve"> </w:t>
      </w:r>
    </w:p>
    <w:p w:rsidR="002C1852" w:rsidRPr="004B1122" w:rsidRDefault="005904D2" w:rsidP="002C1852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kern w:val="2"/>
          <w:sz w:val="20"/>
          <w:szCs w:val="20"/>
        </w:rPr>
      </w:pPr>
      <w:r>
        <w:rPr>
          <w:sz w:val="20"/>
          <w:szCs w:val="20"/>
        </w:rPr>
        <w:t>Андреево-Мелентьевского</w:t>
      </w:r>
      <w:r w:rsidR="002C1852" w:rsidRPr="004B1122">
        <w:rPr>
          <w:sz w:val="20"/>
          <w:szCs w:val="20"/>
        </w:rPr>
        <w:t xml:space="preserve"> сельского поселения</w:t>
      </w:r>
      <w:r w:rsidR="002C1852" w:rsidRPr="004B1122">
        <w:rPr>
          <w:kern w:val="2"/>
          <w:sz w:val="20"/>
          <w:szCs w:val="20"/>
        </w:rPr>
        <w:t xml:space="preserve">» </w:t>
      </w:r>
    </w:p>
    <w:p w:rsidR="001855F9" w:rsidRPr="002C1852" w:rsidRDefault="001855F9" w:rsidP="002C1852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</w:p>
    <w:p w:rsidR="001855F9" w:rsidRPr="00CE6858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 w:val="24"/>
          <w:szCs w:val="28"/>
        </w:rPr>
      </w:pPr>
      <w:r w:rsidRPr="00CE6858">
        <w:rPr>
          <w:rFonts w:eastAsia="Times New Roman" w:cs="Times New Roman"/>
          <w:bCs/>
          <w:color w:val="auto"/>
          <w:kern w:val="2"/>
          <w:sz w:val="24"/>
          <w:szCs w:val="28"/>
        </w:rPr>
        <w:t xml:space="preserve">РАСХОДЫ </w:t>
      </w:r>
    </w:p>
    <w:p w:rsidR="002C1852" w:rsidRPr="002C1852" w:rsidRDefault="001855F9" w:rsidP="002C1852">
      <w:pPr>
        <w:widowControl/>
        <w:autoSpaceDE w:val="0"/>
        <w:autoSpaceDN w:val="0"/>
        <w:adjustRightInd w:val="0"/>
        <w:jc w:val="center"/>
        <w:rPr>
          <w:kern w:val="2"/>
          <w:sz w:val="24"/>
        </w:rPr>
      </w:pPr>
      <w:r w:rsidRPr="002C1852">
        <w:rPr>
          <w:rFonts w:eastAsia="Times New Roman" w:cs="Times New Roman"/>
          <w:bCs/>
          <w:color w:val="auto"/>
          <w:kern w:val="2"/>
          <w:sz w:val="24"/>
        </w:rPr>
        <w:t>бюджета</w:t>
      </w:r>
      <w:r w:rsidR="005E0D73" w:rsidRPr="002C1852">
        <w:rPr>
          <w:rFonts w:eastAsia="Times New Roman" w:cs="Times New Roman"/>
          <w:bCs/>
          <w:color w:val="auto"/>
          <w:kern w:val="2"/>
          <w:sz w:val="24"/>
        </w:rPr>
        <w:t xml:space="preserve"> </w:t>
      </w:r>
      <w:r w:rsidR="005904D2">
        <w:rPr>
          <w:rFonts w:eastAsia="Times New Roman" w:cs="Times New Roman"/>
          <w:bCs/>
          <w:color w:val="auto"/>
          <w:kern w:val="2"/>
          <w:sz w:val="24"/>
        </w:rPr>
        <w:t>Андреево-Мелентьевского</w:t>
      </w:r>
      <w:r w:rsidR="005E0D73" w:rsidRPr="002C1852">
        <w:rPr>
          <w:rFonts w:eastAsia="Times New Roman" w:cs="Times New Roman"/>
          <w:bCs/>
          <w:color w:val="auto"/>
          <w:kern w:val="2"/>
          <w:sz w:val="24"/>
        </w:rPr>
        <w:t xml:space="preserve"> сельского поселения на реализацию муниципальной</w:t>
      </w:r>
      <w:r w:rsidRPr="002C1852">
        <w:rPr>
          <w:rFonts w:eastAsia="Times New Roman" w:cs="Times New Roman"/>
          <w:bCs/>
          <w:color w:val="auto"/>
          <w:kern w:val="2"/>
          <w:sz w:val="24"/>
        </w:rPr>
        <w:t xml:space="preserve"> программы </w:t>
      </w:r>
      <w:r w:rsidR="005904D2">
        <w:rPr>
          <w:rFonts w:eastAsia="Times New Roman" w:cs="Times New Roman"/>
          <w:bCs/>
          <w:color w:val="auto"/>
          <w:kern w:val="2"/>
          <w:sz w:val="24"/>
        </w:rPr>
        <w:t>Андреево-Мелентьевского</w:t>
      </w:r>
      <w:r w:rsidR="005E0D73" w:rsidRPr="002C1852">
        <w:rPr>
          <w:rFonts w:eastAsia="Times New Roman" w:cs="Times New Roman"/>
          <w:bCs/>
          <w:color w:val="auto"/>
          <w:kern w:val="2"/>
          <w:sz w:val="24"/>
        </w:rPr>
        <w:t xml:space="preserve"> сельского поселения</w:t>
      </w:r>
      <w:r w:rsidRPr="002C1852">
        <w:rPr>
          <w:rFonts w:eastAsia="Times New Roman" w:cs="Times New Roman"/>
          <w:bCs/>
          <w:color w:val="auto"/>
          <w:kern w:val="2"/>
          <w:sz w:val="24"/>
        </w:rPr>
        <w:t xml:space="preserve"> </w:t>
      </w:r>
      <w:r w:rsidR="002C1852" w:rsidRPr="002C1852">
        <w:rPr>
          <w:sz w:val="24"/>
        </w:rPr>
        <w:t xml:space="preserve">«Обеспечение качественными </w:t>
      </w:r>
      <w:r w:rsidR="00107776">
        <w:rPr>
          <w:sz w:val="24"/>
        </w:rPr>
        <w:t>жилищно-</w:t>
      </w:r>
      <w:r w:rsidR="002C1852" w:rsidRPr="002C1852">
        <w:rPr>
          <w:sz w:val="24"/>
        </w:rPr>
        <w:t>коммунальными услугами населени</w:t>
      </w:r>
      <w:r w:rsidR="00107776">
        <w:rPr>
          <w:sz w:val="24"/>
        </w:rPr>
        <w:t>е Андрее</w:t>
      </w:r>
      <w:r w:rsidR="005904D2">
        <w:rPr>
          <w:sz w:val="24"/>
        </w:rPr>
        <w:t>во-Мелентьевского</w:t>
      </w:r>
      <w:r w:rsidR="002C1852" w:rsidRPr="002C1852">
        <w:rPr>
          <w:sz w:val="24"/>
        </w:rPr>
        <w:t xml:space="preserve"> сельского поселения</w:t>
      </w:r>
      <w:r w:rsidR="002C1852" w:rsidRPr="002C1852">
        <w:rPr>
          <w:kern w:val="2"/>
          <w:sz w:val="24"/>
        </w:rPr>
        <w:t xml:space="preserve">» </w:t>
      </w:r>
    </w:p>
    <w:p w:rsidR="001855F9" w:rsidRPr="00CE6858" w:rsidRDefault="001855F9" w:rsidP="002C1852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 w:val="24"/>
          <w:szCs w:val="28"/>
        </w:rPr>
      </w:pPr>
    </w:p>
    <w:p w:rsidR="001855F9" w:rsidRPr="00CE6858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 w:val="24"/>
          <w:szCs w:val="28"/>
        </w:rPr>
      </w:pPr>
      <w:r w:rsidRPr="00CE6858">
        <w:rPr>
          <w:rFonts w:eastAsia="Times New Roman" w:cs="Times New Roman"/>
          <w:bCs/>
          <w:color w:val="auto"/>
          <w:kern w:val="2"/>
          <w:sz w:val="24"/>
          <w:szCs w:val="28"/>
        </w:rPr>
        <w:t>с 2019 по 20</w:t>
      </w:r>
      <w:r w:rsidR="005E0D73" w:rsidRPr="00CE6858">
        <w:rPr>
          <w:rFonts w:eastAsia="Times New Roman" w:cs="Times New Roman"/>
          <w:bCs/>
          <w:color w:val="auto"/>
          <w:kern w:val="2"/>
          <w:sz w:val="24"/>
          <w:szCs w:val="28"/>
        </w:rPr>
        <w:t>30</w:t>
      </w:r>
      <w:r w:rsidRPr="00CE6858">
        <w:rPr>
          <w:rFonts w:eastAsia="Times New Roman" w:cs="Times New Roman"/>
          <w:bCs/>
          <w:color w:val="auto"/>
          <w:kern w:val="2"/>
          <w:sz w:val="24"/>
          <w:szCs w:val="28"/>
        </w:rPr>
        <w:t xml:space="preserve"> годы </w:t>
      </w:r>
    </w:p>
    <w:p w:rsidR="001855F9" w:rsidRPr="001855F9" w:rsidRDefault="001855F9" w:rsidP="001855F9">
      <w:pPr>
        <w:widowControl/>
        <w:rPr>
          <w:rFonts w:eastAsia="Times New Roman" w:cs="Times New Roman"/>
          <w:color w:val="auto"/>
          <w:sz w:val="4"/>
          <w:szCs w:val="4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4"/>
        <w:gridCol w:w="1418"/>
        <w:gridCol w:w="1270"/>
        <w:gridCol w:w="857"/>
        <w:gridCol w:w="877"/>
        <w:gridCol w:w="992"/>
        <w:gridCol w:w="992"/>
        <w:gridCol w:w="992"/>
        <w:gridCol w:w="851"/>
        <w:gridCol w:w="850"/>
        <w:gridCol w:w="851"/>
        <w:gridCol w:w="850"/>
        <w:gridCol w:w="851"/>
        <w:gridCol w:w="833"/>
        <w:gridCol w:w="994"/>
      </w:tblGrid>
      <w:tr w:rsidR="0050011D" w:rsidRPr="00CE6858" w:rsidTr="004E09BF">
        <w:trPr>
          <w:trHeight w:val="920"/>
          <w:tblHeader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</w:rPr>
              <w:t>Объем расходов, всего</w:t>
            </w:r>
          </w:p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</w:rPr>
              <w:t>(тыс. рублей)</w:t>
            </w:r>
          </w:p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</w:rPr>
              <w:t>2019-2030 г.г.</w:t>
            </w:r>
          </w:p>
        </w:tc>
        <w:tc>
          <w:tcPr>
            <w:tcW w:w="10790" w:type="dxa"/>
            <w:gridSpan w:val="12"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</w:rPr>
              <w:t>В том числе</w:t>
            </w:r>
          </w:p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ind w:left="-110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</w:rPr>
              <w:t>по годам реализации муниципальной программы (тыс. рублей)</w:t>
            </w:r>
          </w:p>
        </w:tc>
      </w:tr>
      <w:tr w:rsidR="0050011D" w:rsidRPr="00CE6858" w:rsidTr="009714AD">
        <w:trPr>
          <w:trHeight w:val="920"/>
          <w:tblHeader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2019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2024</w:t>
            </w:r>
          </w:p>
        </w:tc>
        <w:tc>
          <w:tcPr>
            <w:tcW w:w="850" w:type="dxa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2025</w:t>
            </w:r>
          </w:p>
        </w:tc>
        <w:tc>
          <w:tcPr>
            <w:tcW w:w="851" w:type="dxa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2026</w:t>
            </w:r>
          </w:p>
        </w:tc>
        <w:tc>
          <w:tcPr>
            <w:tcW w:w="850" w:type="dxa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2027</w:t>
            </w:r>
          </w:p>
        </w:tc>
        <w:tc>
          <w:tcPr>
            <w:tcW w:w="851" w:type="dxa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2028</w:t>
            </w:r>
          </w:p>
        </w:tc>
        <w:tc>
          <w:tcPr>
            <w:tcW w:w="833" w:type="dxa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2029</w:t>
            </w:r>
          </w:p>
        </w:tc>
        <w:tc>
          <w:tcPr>
            <w:tcW w:w="994" w:type="dxa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2030</w:t>
            </w:r>
          </w:p>
        </w:tc>
      </w:tr>
      <w:tr w:rsidR="00104A87" w:rsidRPr="00CE6858" w:rsidTr="009714AD">
        <w:trPr>
          <w:trHeight w:val="34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104A87" w:rsidRPr="002C1852" w:rsidRDefault="00104A87" w:rsidP="0031284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2C1852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Муниципальная программа </w:t>
            </w:r>
            <w:r w:rsidRPr="002C1852">
              <w:rPr>
                <w:sz w:val="20"/>
                <w:szCs w:val="20"/>
              </w:rPr>
              <w:t xml:space="preserve">«Обеспечение качественными </w:t>
            </w:r>
            <w:r>
              <w:rPr>
                <w:sz w:val="20"/>
                <w:szCs w:val="20"/>
              </w:rPr>
              <w:t>жилищно-</w:t>
            </w:r>
            <w:r w:rsidRPr="002C1852">
              <w:rPr>
                <w:sz w:val="20"/>
                <w:szCs w:val="20"/>
              </w:rPr>
              <w:t>коммунальными услугами населени</w:t>
            </w:r>
            <w:r>
              <w:rPr>
                <w:sz w:val="20"/>
                <w:szCs w:val="20"/>
              </w:rPr>
              <w:t>е</w:t>
            </w:r>
            <w:r w:rsidRPr="002C18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Андреево-Мелентьевского</w:t>
            </w:r>
            <w:r w:rsidRPr="002C1852">
              <w:rPr>
                <w:sz w:val="20"/>
                <w:szCs w:val="20"/>
              </w:rPr>
              <w:t xml:space="preserve"> сельского поселения</w:t>
            </w:r>
            <w:r w:rsidRPr="002C1852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4A87" w:rsidRPr="00CE6858" w:rsidRDefault="00104A8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:rsidR="00104A87" w:rsidRPr="00CE6858" w:rsidRDefault="00104A8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04A87" w:rsidRPr="00CE6858" w:rsidRDefault="00A83448" w:rsidP="00D52417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 xml:space="preserve">  </w:t>
            </w:r>
            <w:r w:rsidR="00104A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3194,3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04A87" w:rsidRPr="00CE6858" w:rsidRDefault="00A83448" w:rsidP="00D52417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3814,3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04A87" w:rsidRDefault="00104A87" w:rsidP="00D52417">
            <w:pPr>
              <w:jc w:val="left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4A87" w:rsidRDefault="00104A87" w:rsidP="00D52417">
            <w:pPr>
              <w:jc w:val="left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E66C55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Default="00104A87" w:rsidP="00D52417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E66C55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Default="00104A87" w:rsidP="00D52417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E66C55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Default="00104A87" w:rsidP="00D52417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E66C55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Default="00104A87" w:rsidP="00D52417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E66C55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Default="00104A87" w:rsidP="00D52417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E66C55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Default="00104A87" w:rsidP="00D52417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E66C55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Default="00104A87" w:rsidP="00D52417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33" w:type="dxa"/>
          </w:tcPr>
          <w:p w:rsidR="00E66C55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Default="00104A87" w:rsidP="00D52417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4" w:type="dxa"/>
          </w:tcPr>
          <w:p w:rsidR="00E66C55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Default="00104A87" w:rsidP="00D52417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D52417" w:rsidRPr="00CE6858" w:rsidTr="00D23C23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D52417" w:rsidRPr="00CE6858" w:rsidRDefault="00D52417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2417" w:rsidRPr="00CE6858" w:rsidRDefault="00D52417" w:rsidP="004E09BF">
            <w:pPr>
              <w:jc w:val="center"/>
              <w:rPr>
                <w:sz w:val="20"/>
              </w:rPr>
            </w:pPr>
            <w:r w:rsidRPr="00CE6858"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Андреево-Мелентьевского</w:t>
            </w:r>
            <w:r w:rsidRPr="00CE6858">
              <w:rPr>
                <w:sz w:val="20"/>
              </w:rPr>
              <w:t xml:space="preserve">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52417" w:rsidRPr="00CE6858" w:rsidRDefault="00ED551D" w:rsidP="00ED551D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 xml:space="preserve">   3319</w:t>
            </w:r>
            <w:r w:rsidR="00D524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4,3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52417" w:rsidRPr="00CE6858" w:rsidRDefault="00ED551D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381</w:t>
            </w:r>
            <w:r w:rsidR="00D524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4,3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52417" w:rsidRDefault="00D52417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17" w:rsidRDefault="00D52417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33" w:type="dxa"/>
          </w:tcPr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4" w:type="dxa"/>
          </w:tcPr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D52417" w:rsidRPr="00CE6858" w:rsidTr="009714AD">
        <w:trPr>
          <w:trHeight w:val="18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D52417" w:rsidRPr="00CE6858" w:rsidRDefault="00D52417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2417" w:rsidRPr="00CE6858" w:rsidRDefault="00D52417" w:rsidP="004E09BF">
            <w:pPr>
              <w:jc w:val="center"/>
              <w:rPr>
                <w:sz w:val="20"/>
              </w:rPr>
            </w:pPr>
            <w:r w:rsidRPr="00CE6858"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52417" w:rsidRDefault="00D52417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52417" w:rsidRDefault="00D52417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52417" w:rsidRDefault="00D52417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52417" w:rsidRDefault="00D52417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33" w:type="dxa"/>
            <w:vAlign w:val="center"/>
          </w:tcPr>
          <w:p w:rsidR="00D52417" w:rsidRDefault="00D52417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:rsidR="00D52417" w:rsidRDefault="00D52417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D52417" w:rsidRPr="00CE6858" w:rsidTr="00D23C23">
        <w:trPr>
          <w:trHeight w:val="245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D52417" w:rsidRPr="009141D8" w:rsidRDefault="00D52417" w:rsidP="00EF0E44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141D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Подпрограмма 1 </w:t>
            </w:r>
            <w:r w:rsidRPr="009141D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Организация благоустройства в</w:t>
            </w:r>
            <w:r w:rsidRPr="009141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Андреево-Мелентьевском сельском поселении</w:t>
            </w:r>
            <w:r w:rsidRPr="009141D8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2417" w:rsidRPr="00CE6858" w:rsidRDefault="00D5241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:rsidR="00D52417" w:rsidRPr="00CE6858" w:rsidRDefault="00D5241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66C55" w:rsidRDefault="00E66C55" w:rsidP="004B10E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E6858" w:rsidRDefault="00E15FC1" w:rsidP="004B10E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 xml:space="preserve">   3308</w:t>
            </w:r>
            <w:r w:rsidR="00107AD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E66C55" w:rsidRDefault="00E66C55" w:rsidP="004B10E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E6858" w:rsidRDefault="00E15FC1" w:rsidP="004B10E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3700,8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66C55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left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6C55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left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E66C55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E66C55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E66C55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E66C55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E66C55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E66C55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E66C55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33" w:type="dxa"/>
            <w:shd w:val="clear" w:color="auto" w:fill="auto"/>
          </w:tcPr>
          <w:p w:rsidR="00E66C55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4" w:type="dxa"/>
            <w:shd w:val="clear" w:color="auto" w:fill="auto"/>
          </w:tcPr>
          <w:p w:rsidR="00E66C55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D52417" w:rsidRPr="00CE6858" w:rsidTr="00D23C23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D52417" w:rsidRPr="00CE6858" w:rsidRDefault="00D5241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2417" w:rsidRPr="00CE6858" w:rsidRDefault="00D52417" w:rsidP="004E09BF">
            <w:pPr>
              <w:jc w:val="center"/>
              <w:rPr>
                <w:sz w:val="20"/>
              </w:rPr>
            </w:pPr>
            <w:r w:rsidRPr="00CE6858"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Андреево-Мелентьевского</w:t>
            </w:r>
            <w:r w:rsidRPr="00CE6858">
              <w:rPr>
                <w:sz w:val="20"/>
              </w:rPr>
              <w:t xml:space="preserve">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52417" w:rsidRPr="00CE6858" w:rsidRDefault="00E15FC1" w:rsidP="00E15FC1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 xml:space="preserve">   33080</w:t>
            </w:r>
            <w:r w:rsidR="00107AD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52417" w:rsidRPr="00CE6858" w:rsidRDefault="00E15FC1" w:rsidP="00E15FC1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370</w:t>
            </w:r>
            <w:r w:rsidR="00107AD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0,8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52417" w:rsidRDefault="00D52417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17" w:rsidRDefault="00D52417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33" w:type="dxa"/>
            <w:shd w:val="clear" w:color="auto" w:fill="auto"/>
          </w:tcPr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4" w:type="dxa"/>
            <w:shd w:val="clear" w:color="auto" w:fill="auto"/>
          </w:tcPr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D52417" w:rsidRPr="00CE6858" w:rsidTr="009714AD">
        <w:trPr>
          <w:trHeight w:val="39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D52417" w:rsidRPr="00CE6858" w:rsidRDefault="00D5241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2417" w:rsidRPr="00CE6858" w:rsidRDefault="00D52417" w:rsidP="004E09BF">
            <w:pPr>
              <w:jc w:val="center"/>
              <w:rPr>
                <w:sz w:val="20"/>
              </w:rPr>
            </w:pPr>
            <w:r w:rsidRPr="00CE6858"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52417" w:rsidRPr="00CE6858" w:rsidRDefault="00D52417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52417" w:rsidRPr="00CE6858" w:rsidRDefault="00D52417" w:rsidP="004E09BF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52417" w:rsidRPr="00CE6858" w:rsidRDefault="00D52417" w:rsidP="004E09BF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080324" w:rsidRPr="00CE6858" w:rsidTr="00E303C8">
        <w:trPr>
          <w:trHeight w:val="370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080324" w:rsidRPr="00CE6858" w:rsidRDefault="00080324" w:rsidP="008D60B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141D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lastRenderedPageBreak/>
              <w:t xml:space="preserve">Подпрограмма </w:t>
            </w: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2</w:t>
            </w:r>
            <w:r w:rsidRPr="009141D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 </w:t>
            </w:r>
            <w:r w:rsidRPr="009141D8">
              <w:rPr>
                <w:sz w:val="20"/>
                <w:szCs w:val="20"/>
              </w:rPr>
              <w:t>«Создание условий для обеспечения качест</w:t>
            </w:r>
            <w:r>
              <w:rPr>
                <w:sz w:val="20"/>
                <w:szCs w:val="20"/>
              </w:rPr>
              <w:t>венными услугами населения Андреево-Мелентьевс</w:t>
            </w:r>
            <w:r w:rsidRPr="009141D8">
              <w:rPr>
                <w:sz w:val="20"/>
                <w:szCs w:val="20"/>
              </w:rPr>
              <w:t>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0324" w:rsidRPr="00CE6858" w:rsidRDefault="00080324" w:rsidP="006D6C24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:rsidR="00080324" w:rsidRPr="00CE6858" w:rsidRDefault="00080324" w:rsidP="006D6C24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80324" w:rsidRDefault="00080324" w:rsidP="006D6C2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080324" w:rsidRPr="00CE6858" w:rsidRDefault="00080324" w:rsidP="006D6C2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113,5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80324" w:rsidRDefault="00080324" w:rsidP="006D6C2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080324" w:rsidRPr="00CE6858" w:rsidRDefault="00080324" w:rsidP="006D6C2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113,5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80324" w:rsidRDefault="00080324" w:rsidP="006D6C24">
            <w:pPr>
              <w:jc w:val="left"/>
              <w:rPr>
                <w:sz w:val="20"/>
                <w:szCs w:val="20"/>
              </w:rPr>
            </w:pPr>
          </w:p>
          <w:p w:rsidR="00080324" w:rsidRPr="00080324" w:rsidRDefault="00080324" w:rsidP="006D6C24">
            <w:pPr>
              <w:jc w:val="left"/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0324" w:rsidRDefault="00080324">
            <w:pPr>
              <w:rPr>
                <w:sz w:val="20"/>
                <w:szCs w:val="20"/>
              </w:rPr>
            </w:pPr>
          </w:p>
          <w:p w:rsidR="00080324" w:rsidRPr="00080324" w:rsidRDefault="000803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0324" w:rsidRDefault="00080324">
            <w:pPr>
              <w:rPr>
                <w:sz w:val="20"/>
                <w:szCs w:val="20"/>
              </w:rPr>
            </w:pPr>
          </w:p>
          <w:p w:rsidR="00080324" w:rsidRPr="00080324" w:rsidRDefault="000803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0324" w:rsidRDefault="00080324">
            <w:pPr>
              <w:rPr>
                <w:sz w:val="20"/>
                <w:szCs w:val="20"/>
              </w:rPr>
            </w:pPr>
          </w:p>
          <w:p w:rsidR="00080324" w:rsidRPr="00080324" w:rsidRDefault="000803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80324" w:rsidRDefault="00080324">
            <w:pPr>
              <w:rPr>
                <w:sz w:val="20"/>
                <w:szCs w:val="20"/>
              </w:rPr>
            </w:pPr>
          </w:p>
          <w:p w:rsidR="00080324" w:rsidRPr="00080324" w:rsidRDefault="000803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80324" w:rsidRDefault="00080324">
            <w:pPr>
              <w:rPr>
                <w:sz w:val="20"/>
                <w:szCs w:val="20"/>
              </w:rPr>
            </w:pPr>
          </w:p>
          <w:p w:rsidR="00080324" w:rsidRPr="00080324" w:rsidRDefault="000803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80324" w:rsidRDefault="00080324">
            <w:pPr>
              <w:rPr>
                <w:sz w:val="20"/>
                <w:szCs w:val="20"/>
              </w:rPr>
            </w:pPr>
          </w:p>
          <w:p w:rsidR="00080324" w:rsidRPr="00080324" w:rsidRDefault="000803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80324" w:rsidRDefault="00080324">
            <w:pPr>
              <w:rPr>
                <w:sz w:val="20"/>
                <w:szCs w:val="20"/>
              </w:rPr>
            </w:pPr>
          </w:p>
          <w:p w:rsidR="00080324" w:rsidRPr="00080324" w:rsidRDefault="000803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80324" w:rsidRDefault="00080324">
            <w:pPr>
              <w:rPr>
                <w:sz w:val="20"/>
                <w:szCs w:val="20"/>
              </w:rPr>
            </w:pPr>
          </w:p>
          <w:p w:rsidR="00080324" w:rsidRPr="00080324" w:rsidRDefault="000803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shd w:val="clear" w:color="auto" w:fill="auto"/>
          </w:tcPr>
          <w:p w:rsidR="00080324" w:rsidRDefault="00080324">
            <w:pPr>
              <w:rPr>
                <w:sz w:val="20"/>
                <w:szCs w:val="20"/>
              </w:rPr>
            </w:pPr>
          </w:p>
          <w:p w:rsidR="00080324" w:rsidRPr="00080324" w:rsidRDefault="000803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080324" w:rsidRDefault="00080324">
            <w:pPr>
              <w:rPr>
                <w:sz w:val="20"/>
                <w:szCs w:val="20"/>
              </w:rPr>
            </w:pPr>
          </w:p>
          <w:p w:rsidR="00080324" w:rsidRPr="00080324" w:rsidRDefault="000803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</w:tr>
      <w:tr w:rsidR="00080324" w:rsidRPr="00CE6858" w:rsidTr="00F65393">
        <w:trPr>
          <w:trHeight w:val="75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080324" w:rsidRPr="009141D8" w:rsidRDefault="00080324" w:rsidP="008D60B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80324" w:rsidRPr="00CE6858" w:rsidRDefault="00080324" w:rsidP="006D6C24">
            <w:pPr>
              <w:jc w:val="center"/>
              <w:rPr>
                <w:sz w:val="20"/>
              </w:rPr>
            </w:pPr>
            <w:r w:rsidRPr="00CE6858"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Андреево-Мелентьевского</w:t>
            </w:r>
            <w:r w:rsidRPr="00CE6858">
              <w:rPr>
                <w:sz w:val="20"/>
              </w:rPr>
              <w:t xml:space="preserve">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80324" w:rsidRDefault="00080324" w:rsidP="006D6C2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080324" w:rsidRPr="00CE6858" w:rsidRDefault="00080324" w:rsidP="006D6C2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113,5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80324" w:rsidRDefault="00080324" w:rsidP="006D6C2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080324" w:rsidRPr="00CE6858" w:rsidRDefault="00080324" w:rsidP="006D6C2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113,5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80324" w:rsidRDefault="00080324" w:rsidP="006D6C24">
            <w:pPr>
              <w:jc w:val="left"/>
              <w:rPr>
                <w:sz w:val="20"/>
                <w:szCs w:val="20"/>
              </w:rPr>
            </w:pPr>
          </w:p>
          <w:p w:rsidR="00080324" w:rsidRPr="00080324" w:rsidRDefault="00080324" w:rsidP="006D6C24">
            <w:pPr>
              <w:jc w:val="left"/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Pr="00080324" w:rsidRDefault="00080324" w:rsidP="006D6C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Pr="00080324" w:rsidRDefault="00080324" w:rsidP="006D6C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Pr="00080324" w:rsidRDefault="00080324" w:rsidP="006D6C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Pr="00080324" w:rsidRDefault="00080324" w:rsidP="006D6C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Pr="00080324" w:rsidRDefault="00080324" w:rsidP="006D6C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Pr="00080324" w:rsidRDefault="00080324" w:rsidP="006D6C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Pr="00080324" w:rsidRDefault="00080324" w:rsidP="006D6C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Pr="00080324" w:rsidRDefault="00080324" w:rsidP="006D6C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shd w:val="clear" w:color="auto" w:fill="auto"/>
          </w:tcPr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Pr="00080324" w:rsidRDefault="00080324" w:rsidP="006D6C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Default="00080324" w:rsidP="006D6C24">
            <w:pPr>
              <w:rPr>
                <w:sz w:val="20"/>
                <w:szCs w:val="20"/>
              </w:rPr>
            </w:pPr>
          </w:p>
          <w:p w:rsidR="00080324" w:rsidRPr="00080324" w:rsidRDefault="00080324" w:rsidP="006D6C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</w:tr>
      <w:tr w:rsidR="00080324" w:rsidRPr="00CE6858" w:rsidTr="009714AD">
        <w:trPr>
          <w:trHeight w:val="705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080324" w:rsidRPr="009141D8" w:rsidRDefault="00080324" w:rsidP="008D60B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80324" w:rsidRPr="00CE6858" w:rsidRDefault="00080324" w:rsidP="006D6C24">
            <w:pPr>
              <w:jc w:val="center"/>
              <w:rPr>
                <w:sz w:val="20"/>
              </w:rPr>
            </w:pPr>
            <w:r w:rsidRPr="00CE6858"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80324" w:rsidRPr="00CE6858" w:rsidRDefault="00080324" w:rsidP="006D6C2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80324" w:rsidRPr="00CE6858" w:rsidRDefault="00080324" w:rsidP="006D6C24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80324" w:rsidRPr="00CE6858" w:rsidRDefault="00080324" w:rsidP="006D6C24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0324" w:rsidRDefault="00080324" w:rsidP="006D6C24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0324" w:rsidRDefault="00080324" w:rsidP="006D6C24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0324" w:rsidRDefault="00080324" w:rsidP="006D6C24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0324" w:rsidRDefault="00080324" w:rsidP="006D6C24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324" w:rsidRDefault="00080324" w:rsidP="006D6C24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0324" w:rsidRDefault="00080324" w:rsidP="006D6C24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324" w:rsidRDefault="00080324" w:rsidP="006D6C24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0324" w:rsidRDefault="00080324" w:rsidP="006D6C24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080324" w:rsidRDefault="00080324" w:rsidP="006D6C24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80324" w:rsidRDefault="00080324" w:rsidP="006D6C24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</w:tbl>
    <w:p w:rsidR="009A7020" w:rsidRDefault="009A7020" w:rsidP="001855F9">
      <w:pPr>
        <w:widowControl/>
        <w:autoSpaceDE w:val="0"/>
        <w:autoSpaceDN w:val="0"/>
        <w:adjustRightInd w:val="0"/>
        <w:ind w:firstLine="9923"/>
        <w:jc w:val="center"/>
        <w:rPr>
          <w:rFonts w:eastAsia="Times New Roman" w:cs="Times New Roman"/>
          <w:color w:val="auto"/>
          <w:kern w:val="2"/>
          <w:szCs w:val="28"/>
        </w:rPr>
      </w:pPr>
    </w:p>
    <w:p w:rsidR="001855F9" w:rsidRPr="004E09BF" w:rsidRDefault="00145427" w:rsidP="00465868">
      <w:pPr>
        <w:widowControl/>
        <w:autoSpaceDE w:val="0"/>
        <w:autoSpaceDN w:val="0"/>
        <w:adjustRightInd w:val="0"/>
        <w:ind w:firstLine="9923"/>
        <w:jc w:val="right"/>
        <w:rPr>
          <w:rFonts w:eastAsia="Times New Roman" w:cs="Times New Roman"/>
          <w:color w:val="auto"/>
          <w:kern w:val="2"/>
          <w:sz w:val="20"/>
          <w:szCs w:val="28"/>
        </w:rPr>
      </w:pPr>
      <w:r>
        <w:rPr>
          <w:rFonts w:eastAsia="Times New Roman" w:cs="Times New Roman"/>
          <w:color w:val="auto"/>
          <w:kern w:val="2"/>
          <w:szCs w:val="28"/>
        </w:rPr>
        <w:br w:type="page"/>
      </w:r>
      <w:r w:rsidR="001855F9" w:rsidRPr="004E09BF">
        <w:rPr>
          <w:rFonts w:eastAsia="Times New Roman" w:cs="Times New Roman"/>
          <w:color w:val="auto"/>
          <w:kern w:val="2"/>
          <w:sz w:val="20"/>
          <w:szCs w:val="28"/>
        </w:rPr>
        <w:lastRenderedPageBreak/>
        <w:t>Приложение № 4</w:t>
      </w:r>
    </w:p>
    <w:p w:rsidR="009141D8" w:rsidRDefault="009141D8" w:rsidP="009141D8">
      <w:pPr>
        <w:jc w:val="right"/>
        <w:rPr>
          <w:rFonts w:eastAsia="Times New Roman" w:cs="Times New Roman"/>
          <w:color w:val="auto"/>
          <w:kern w:val="2"/>
          <w:sz w:val="20"/>
          <w:szCs w:val="20"/>
          <w:lang w:eastAsia="en-US"/>
        </w:rPr>
      </w:pP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к муниципальной программе </w:t>
      </w:r>
      <w:r w:rsidR="005904D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>Андреево-Мелентьевского</w:t>
      </w: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 </w:t>
      </w:r>
    </w:p>
    <w:p w:rsidR="009141D8" w:rsidRDefault="009141D8" w:rsidP="009141D8">
      <w:pPr>
        <w:jc w:val="right"/>
        <w:rPr>
          <w:sz w:val="20"/>
          <w:szCs w:val="20"/>
        </w:rPr>
      </w:pP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сельского поселения </w:t>
      </w:r>
      <w:r w:rsidRPr="004B1122">
        <w:rPr>
          <w:sz w:val="20"/>
          <w:szCs w:val="20"/>
        </w:rPr>
        <w:t>«Обеспечение качественными</w:t>
      </w:r>
    </w:p>
    <w:p w:rsidR="009141D8" w:rsidRDefault="00D917B4" w:rsidP="009141D8">
      <w:pPr>
        <w:jc w:val="right"/>
        <w:rPr>
          <w:sz w:val="20"/>
          <w:szCs w:val="20"/>
        </w:rPr>
      </w:pPr>
      <w:r>
        <w:rPr>
          <w:sz w:val="20"/>
          <w:szCs w:val="20"/>
        </w:rPr>
        <w:t>жилищно-</w:t>
      </w:r>
      <w:r w:rsidR="009141D8" w:rsidRPr="004B1122">
        <w:rPr>
          <w:sz w:val="20"/>
          <w:szCs w:val="20"/>
        </w:rPr>
        <w:t xml:space="preserve"> коммунальными услугами населени</w:t>
      </w:r>
      <w:r>
        <w:rPr>
          <w:sz w:val="20"/>
          <w:szCs w:val="20"/>
        </w:rPr>
        <w:t>е</w:t>
      </w:r>
    </w:p>
    <w:p w:rsidR="009141D8" w:rsidRDefault="005904D2" w:rsidP="009141D8">
      <w:pPr>
        <w:jc w:val="right"/>
      </w:pPr>
      <w:r>
        <w:rPr>
          <w:sz w:val="20"/>
          <w:szCs w:val="20"/>
        </w:rPr>
        <w:t>Андреево-Мелентьевского</w:t>
      </w:r>
      <w:r w:rsidR="009141D8" w:rsidRPr="004B1122">
        <w:rPr>
          <w:sz w:val="20"/>
          <w:szCs w:val="20"/>
        </w:rPr>
        <w:t xml:space="preserve"> сельского поселения</w:t>
      </w:r>
      <w:r w:rsidR="009141D8" w:rsidRPr="004B1122">
        <w:rPr>
          <w:kern w:val="2"/>
          <w:sz w:val="20"/>
          <w:szCs w:val="20"/>
        </w:rPr>
        <w:t>»</w:t>
      </w:r>
    </w:p>
    <w:p w:rsidR="009141D8" w:rsidRPr="002C1852" w:rsidRDefault="009141D8" w:rsidP="009141D8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</w:p>
    <w:p w:rsidR="001855F9" w:rsidRPr="00402A62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color w:val="auto"/>
          <w:kern w:val="2"/>
          <w:sz w:val="20"/>
          <w:szCs w:val="28"/>
          <w:lang w:eastAsia="en-US"/>
        </w:rPr>
      </w:pPr>
    </w:p>
    <w:p w:rsidR="001855F9" w:rsidRPr="001855F9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color w:val="auto"/>
          <w:kern w:val="2"/>
          <w:szCs w:val="28"/>
          <w:lang w:eastAsia="en-US"/>
        </w:rPr>
      </w:pPr>
      <w:r w:rsidRPr="001855F9">
        <w:rPr>
          <w:rFonts w:eastAsia="Calibri" w:cs="Times New Roman"/>
          <w:color w:val="auto"/>
          <w:kern w:val="2"/>
          <w:szCs w:val="28"/>
          <w:lang w:eastAsia="en-US"/>
        </w:rPr>
        <w:t>РАСХОДЫ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color w:val="auto"/>
          <w:kern w:val="2"/>
          <w:szCs w:val="28"/>
          <w:lang w:eastAsia="en-US"/>
        </w:rPr>
      </w:pPr>
      <w:r w:rsidRPr="001855F9">
        <w:rPr>
          <w:rFonts w:eastAsia="Calibri" w:cs="Times New Roman"/>
          <w:color w:val="auto"/>
          <w:kern w:val="2"/>
          <w:szCs w:val="28"/>
          <w:lang w:eastAsia="en-US"/>
        </w:rPr>
        <w:t xml:space="preserve">на реализацию </w:t>
      </w:r>
      <w:r w:rsidR="00465868">
        <w:rPr>
          <w:rFonts w:eastAsia="Calibri" w:cs="Times New Roman"/>
          <w:color w:val="auto"/>
          <w:kern w:val="2"/>
          <w:szCs w:val="28"/>
          <w:lang w:eastAsia="en-US"/>
        </w:rPr>
        <w:t>муниципальной</w:t>
      </w:r>
      <w:r w:rsidRPr="001855F9">
        <w:rPr>
          <w:rFonts w:eastAsia="Calibri" w:cs="Times New Roman"/>
          <w:color w:val="auto"/>
          <w:kern w:val="2"/>
          <w:szCs w:val="28"/>
          <w:lang w:eastAsia="en-US"/>
        </w:rPr>
        <w:t xml:space="preserve"> программы </w:t>
      </w:r>
      <w:r w:rsidR="005904D2">
        <w:rPr>
          <w:rFonts w:eastAsia="Calibri" w:cs="Times New Roman"/>
          <w:color w:val="auto"/>
          <w:kern w:val="2"/>
          <w:szCs w:val="28"/>
          <w:lang w:eastAsia="en-US"/>
        </w:rPr>
        <w:t>Андреево-Мелентьевского</w:t>
      </w:r>
      <w:r w:rsidR="00465868">
        <w:rPr>
          <w:rFonts w:eastAsia="Calibri" w:cs="Times New Roman"/>
          <w:color w:val="auto"/>
          <w:kern w:val="2"/>
          <w:szCs w:val="28"/>
          <w:lang w:eastAsia="en-US"/>
        </w:rPr>
        <w:t xml:space="preserve"> сельского поселения</w:t>
      </w:r>
    </w:p>
    <w:p w:rsidR="001855F9" w:rsidRPr="009141D8" w:rsidRDefault="009141D8" w:rsidP="00402A62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Times New Roman" w:cs="Times New Roman"/>
          <w:bCs/>
          <w:color w:val="auto"/>
          <w:kern w:val="2"/>
          <w:szCs w:val="28"/>
        </w:rPr>
      </w:pPr>
      <w:r w:rsidRPr="009141D8">
        <w:rPr>
          <w:szCs w:val="28"/>
        </w:rPr>
        <w:t xml:space="preserve">«Обеспечение качественными </w:t>
      </w:r>
      <w:r w:rsidR="00516488">
        <w:rPr>
          <w:szCs w:val="28"/>
        </w:rPr>
        <w:t>жилищно-коммунальными услугами население Андреев</w:t>
      </w:r>
      <w:r w:rsidR="005904D2">
        <w:rPr>
          <w:szCs w:val="28"/>
        </w:rPr>
        <w:t>о-Мелентьевского</w:t>
      </w:r>
      <w:r w:rsidRPr="009141D8">
        <w:rPr>
          <w:szCs w:val="28"/>
        </w:rPr>
        <w:t xml:space="preserve"> сельского поселения</w:t>
      </w:r>
      <w:r w:rsidRPr="009141D8">
        <w:rPr>
          <w:kern w:val="2"/>
          <w:szCs w:val="28"/>
        </w:rPr>
        <w:t xml:space="preserve">» </w:t>
      </w:r>
      <w:r w:rsidR="001855F9" w:rsidRPr="009141D8">
        <w:rPr>
          <w:rFonts w:eastAsia="Times New Roman" w:cs="Times New Roman"/>
          <w:bCs/>
          <w:color w:val="auto"/>
          <w:kern w:val="2"/>
          <w:szCs w:val="28"/>
        </w:rPr>
        <w:t>с 2019 по 20</w:t>
      </w:r>
      <w:r w:rsidR="00465868" w:rsidRPr="009141D8">
        <w:rPr>
          <w:rFonts w:eastAsia="Times New Roman" w:cs="Times New Roman"/>
          <w:bCs/>
          <w:color w:val="auto"/>
          <w:kern w:val="2"/>
          <w:szCs w:val="28"/>
        </w:rPr>
        <w:t>30</w:t>
      </w:r>
      <w:r w:rsidR="001855F9" w:rsidRPr="009141D8">
        <w:rPr>
          <w:rFonts w:eastAsia="Times New Roman" w:cs="Times New Roman"/>
          <w:bCs/>
          <w:color w:val="auto"/>
          <w:kern w:val="2"/>
          <w:szCs w:val="28"/>
        </w:rPr>
        <w:t xml:space="preserve"> годы </w:t>
      </w:r>
    </w:p>
    <w:p w:rsidR="001855F9" w:rsidRPr="00402A62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Times New Roman" w:cs="Times New Roman"/>
          <w:color w:val="auto"/>
          <w:kern w:val="2"/>
          <w:sz w:val="20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465868" w:rsidRPr="0050011D" w:rsidTr="004E09BF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>Объем расходов, всего</w:t>
            </w:r>
          </w:p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>(тыс. рублей)</w:t>
            </w:r>
          </w:p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>2019-2030 г.г.</w:t>
            </w: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>В том числе</w:t>
            </w:r>
          </w:p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ind w:left="-110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 xml:space="preserve">по годам реализации </w:t>
            </w:r>
            <w:r>
              <w:rPr>
                <w:rFonts w:eastAsia="Times New Roman" w:cs="Times New Roman"/>
                <w:color w:val="auto"/>
                <w:kern w:val="2"/>
                <w:sz w:val="20"/>
              </w:rPr>
              <w:t>муниципальной</w:t>
            </w: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 xml:space="preserve"> программы (тыс. рублей)</w:t>
            </w:r>
          </w:p>
        </w:tc>
      </w:tr>
      <w:tr w:rsidR="00465868" w:rsidRPr="0050011D" w:rsidTr="00FC118B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2024</w:t>
            </w:r>
          </w:p>
        </w:tc>
        <w:tc>
          <w:tcPr>
            <w:tcW w:w="850" w:type="dxa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2025</w:t>
            </w:r>
          </w:p>
        </w:tc>
        <w:tc>
          <w:tcPr>
            <w:tcW w:w="851" w:type="dxa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2026</w:t>
            </w:r>
          </w:p>
        </w:tc>
        <w:tc>
          <w:tcPr>
            <w:tcW w:w="850" w:type="dxa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2027</w:t>
            </w:r>
          </w:p>
        </w:tc>
        <w:tc>
          <w:tcPr>
            <w:tcW w:w="851" w:type="dxa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2028</w:t>
            </w:r>
          </w:p>
        </w:tc>
        <w:tc>
          <w:tcPr>
            <w:tcW w:w="850" w:type="dxa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2029</w:t>
            </w:r>
          </w:p>
        </w:tc>
        <w:tc>
          <w:tcPr>
            <w:tcW w:w="851" w:type="dxa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2030</w:t>
            </w:r>
          </w:p>
        </w:tc>
      </w:tr>
      <w:tr w:rsidR="00F95D1B" w:rsidRPr="0050011D" w:rsidTr="00FC118B">
        <w:tc>
          <w:tcPr>
            <w:tcW w:w="1985" w:type="dxa"/>
            <w:vMerge w:val="restart"/>
            <w:shd w:val="clear" w:color="auto" w:fill="auto"/>
            <w:vAlign w:val="center"/>
          </w:tcPr>
          <w:p w:rsidR="00F95D1B" w:rsidRPr="002C1852" w:rsidRDefault="00F95D1B" w:rsidP="008444C3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2C1852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Муниципальная программа </w:t>
            </w:r>
            <w:r w:rsidRPr="002C1852">
              <w:rPr>
                <w:sz w:val="20"/>
                <w:szCs w:val="20"/>
              </w:rPr>
              <w:t xml:space="preserve">«Обеспечение качественными </w:t>
            </w:r>
            <w:r>
              <w:rPr>
                <w:sz w:val="20"/>
                <w:szCs w:val="20"/>
              </w:rPr>
              <w:t>жилищно-</w:t>
            </w:r>
            <w:r w:rsidRPr="002C1852">
              <w:rPr>
                <w:sz w:val="20"/>
                <w:szCs w:val="20"/>
              </w:rPr>
              <w:t>коммунальными услугами населени</w:t>
            </w:r>
            <w:r>
              <w:rPr>
                <w:sz w:val="20"/>
                <w:szCs w:val="20"/>
              </w:rPr>
              <w:t>е</w:t>
            </w:r>
            <w:r w:rsidRPr="002C18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Андреево-Мелентьевского</w:t>
            </w:r>
            <w:r w:rsidRPr="002C1852">
              <w:rPr>
                <w:sz w:val="20"/>
                <w:szCs w:val="20"/>
              </w:rPr>
              <w:t xml:space="preserve"> сельского поселения</w:t>
            </w:r>
            <w:r w:rsidRPr="002C1852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5D1B" w:rsidRPr="0050011D" w:rsidRDefault="00F95D1B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:rsidR="00F95D1B" w:rsidRPr="0050011D" w:rsidRDefault="00F95D1B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66C55" w:rsidRDefault="00F95D1B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 xml:space="preserve">  </w:t>
            </w:r>
          </w:p>
          <w:p w:rsidR="00E66C55" w:rsidRDefault="00F95D1B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 xml:space="preserve"> </w:t>
            </w:r>
          </w:p>
          <w:p w:rsidR="00F95D1B" w:rsidRPr="00CE6858" w:rsidRDefault="00023C91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3319</w:t>
            </w:r>
            <w:r w:rsidR="00F95D1B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4,3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E66C55" w:rsidRDefault="00E66C55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E66C55" w:rsidRDefault="00E66C55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E6858" w:rsidRDefault="00023C91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381</w:t>
            </w:r>
            <w:r w:rsidR="00F95D1B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6C55" w:rsidRDefault="00E66C55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E66C55" w:rsidRDefault="00E66C55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6C55" w:rsidRDefault="00E66C55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E66C55" w:rsidRDefault="00E66C55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F95D1B" w:rsidRPr="0050011D" w:rsidTr="00FC118B">
        <w:tc>
          <w:tcPr>
            <w:tcW w:w="1985" w:type="dxa"/>
            <w:vMerge/>
            <w:shd w:val="clear" w:color="auto" w:fill="auto"/>
            <w:vAlign w:val="center"/>
          </w:tcPr>
          <w:p w:rsidR="00F95D1B" w:rsidRPr="0050011D" w:rsidRDefault="00F95D1B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5D1B" w:rsidRPr="00145427" w:rsidRDefault="00F95D1B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95D1B" w:rsidRPr="0050011D" w:rsidTr="00FC118B">
        <w:tc>
          <w:tcPr>
            <w:tcW w:w="1985" w:type="dxa"/>
            <w:vMerge/>
            <w:shd w:val="clear" w:color="auto" w:fill="auto"/>
            <w:vAlign w:val="center"/>
          </w:tcPr>
          <w:p w:rsidR="00F95D1B" w:rsidRPr="0050011D" w:rsidRDefault="00F95D1B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5D1B" w:rsidRPr="00145427" w:rsidRDefault="00F95D1B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95D1B" w:rsidRPr="0050011D" w:rsidTr="00FC118B">
        <w:tc>
          <w:tcPr>
            <w:tcW w:w="1985" w:type="dxa"/>
            <w:vMerge/>
            <w:shd w:val="clear" w:color="auto" w:fill="auto"/>
            <w:vAlign w:val="center"/>
          </w:tcPr>
          <w:p w:rsidR="00F95D1B" w:rsidRPr="0050011D" w:rsidRDefault="00F95D1B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5D1B" w:rsidRPr="00145427" w:rsidRDefault="00F95D1B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62C46" w:rsidRPr="0050011D" w:rsidTr="00F62C46">
        <w:trPr>
          <w:trHeight w:val="836"/>
        </w:trPr>
        <w:tc>
          <w:tcPr>
            <w:tcW w:w="1985" w:type="dxa"/>
            <w:vMerge/>
            <w:shd w:val="clear" w:color="auto" w:fill="auto"/>
            <w:vAlign w:val="center"/>
          </w:tcPr>
          <w:p w:rsidR="00F62C46" w:rsidRPr="0050011D" w:rsidRDefault="00F62C4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2C46" w:rsidRPr="00145427" w:rsidRDefault="00F62C46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Андреево-Мелентьевского</w:t>
            </w:r>
            <w:r w:rsidRPr="00145427">
              <w:rPr>
                <w:sz w:val="20"/>
              </w:rPr>
              <w:t xml:space="preserve">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62C46" w:rsidRDefault="00F62C4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 xml:space="preserve">  </w:t>
            </w:r>
          </w:p>
          <w:p w:rsidR="00F62C46" w:rsidRDefault="00F62C4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 xml:space="preserve"> </w:t>
            </w:r>
          </w:p>
          <w:p w:rsidR="00F62C46" w:rsidRPr="00CE6858" w:rsidRDefault="00023C91" w:rsidP="00023C91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3319</w:t>
            </w:r>
            <w:r w:rsidR="00F62C4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4,3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62C46" w:rsidRDefault="00F62C46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E6858" w:rsidRDefault="00023C91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381</w:t>
            </w:r>
            <w:r w:rsidR="00F62C4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F62C46" w:rsidRPr="0050011D" w:rsidTr="00FC118B">
        <w:tc>
          <w:tcPr>
            <w:tcW w:w="1985" w:type="dxa"/>
            <w:vMerge/>
            <w:shd w:val="clear" w:color="auto" w:fill="auto"/>
            <w:vAlign w:val="center"/>
          </w:tcPr>
          <w:p w:rsidR="00F62C46" w:rsidRPr="0050011D" w:rsidRDefault="00F62C4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2C46" w:rsidRPr="00145427" w:rsidRDefault="00F62C46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62C46" w:rsidRDefault="00F62C46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62C46" w:rsidRDefault="00F62C46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62C46" w:rsidRDefault="00F62C46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62C46" w:rsidRDefault="00F62C46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62C46" w:rsidRDefault="00F62C46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62C46" w:rsidRDefault="00F62C46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62C46" w:rsidRPr="0050011D" w:rsidTr="00D23C23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62C46" w:rsidRPr="003303B9" w:rsidRDefault="00F62C46" w:rsidP="008F213B">
            <w:pPr>
              <w:widowControl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41D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Подпрограмма 1 </w:t>
            </w:r>
            <w:r w:rsidRPr="009141D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Организация благоустройства Андреево-Мелентьевском сельском </w:t>
            </w:r>
            <w:r>
              <w:rPr>
                <w:sz w:val="20"/>
                <w:szCs w:val="20"/>
              </w:rPr>
              <w:lastRenderedPageBreak/>
              <w:t>поселении</w:t>
            </w:r>
            <w:r w:rsidRPr="009141D8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2C46" w:rsidRPr="0050011D" w:rsidRDefault="00F62C4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lastRenderedPageBreak/>
              <w:t>всего</w:t>
            </w:r>
          </w:p>
          <w:p w:rsidR="00F62C46" w:rsidRPr="0050011D" w:rsidRDefault="00F62C4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2C46" w:rsidRDefault="00F62C4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 xml:space="preserve">  </w:t>
            </w:r>
          </w:p>
          <w:p w:rsidR="00F62C46" w:rsidRDefault="00F62C4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 xml:space="preserve"> </w:t>
            </w:r>
          </w:p>
          <w:p w:rsidR="00F62C46" w:rsidRPr="00CE6858" w:rsidRDefault="00F62C4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</w:t>
            </w:r>
            <w:r w:rsidR="003C49D3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3080,8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Default="00F62C46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E6858" w:rsidRDefault="003C49D3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370</w:t>
            </w:r>
            <w:r w:rsidR="000C4305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F62C46" w:rsidRPr="0050011D" w:rsidTr="00FC118B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62C46" w:rsidRPr="0050011D" w:rsidRDefault="00F62C4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2C46" w:rsidRPr="00145427" w:rsidRDefault="00F62C46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62C46" w:rsidRPr="0050011D" w:rsidTr="00FC118B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62C46" w:rsidRPr="0050011D" w:rsidRDefault="00F62C4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2C46" w:rsidRPr="00145427" w:rsidRDefault="00F62C46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62C46" w:rsidRPr="0050011D" w:rsidTr="00FC118B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62C46" w:rsidRPr="0050011D" w:rsidRDefault="00F62C4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2C46" w:rsidRPr="00145427" w:rsidRDefault="00F62C46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D30B13" w:rsidRPr="0050011D" w:rsidTr="00D23C23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D30B13" w:rsidRPr="0050011D" w:rsidRDefault="00D30B13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0B13" w:rsidRPr="00145427" w:rsidRDefault="00D30B13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Андреево-Мелентьевского</w:t>
            </w:r>
            <w:r w:rsidRPr="00145427">
              <w:rPr>
                <w:sz w:val="20"/>
              </w:rPr>
              <w:t xml:space="preserve">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30B13" w:rsidRDefault="00D30B13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 xml:space="preserve">  </w:t>
            </w:r>
          </w:p>
          <w:p w:rsidR="00D30B13" w:rsidRDefault="00D30B13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 xml:space="preserve"> </w:t>
            </w:r>
          </w:p>
          <w:p w:rsidR="00D30B13" w:rsidRPr="00CE6858" w:rsidRDefault="00847740" w:rsidP="0084774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33080</w:t>
            </w:r>
            <w:r w:rsidR="000C4305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B13" w:rsidRDefault="00D30B13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Pr="00CE6858" w:rsidRDefault="00847740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370</w:t>
            </w:r>
            <w:r w:rsidR="000C4305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D30B13" w:rsidRPr="0050011D" w:rsidTr="00FC118B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D30B13" w:rsidRPr="0050011D" w:rsidRDefault="00D30B13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0B13" w:rsidRPr="00145427" w:rsidRDefault="00D30B13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30B13" w:rsidRDefault="00D30B13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B13" w:rsidRDefault="00D30B13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B13" w:rsidRDefault="00D30B13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0B13" w:rsidRDefault="00D30B13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B13" w:rsidRDefault="00D30B13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B13" w:rsidRDefault="00D30B13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B13" w:rsidRDefault="00D30B13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B13" w:rsidRDefault="00D30B13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B13" w:rsidRDefault="00D30B13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B13" w:rsidRDefault="00D30B13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B13" w:rsidRDefault="00D30B13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B13" w:rsidRDefault="00D30B13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B13" w:rsidRDefault="00D30B13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50011D" w:rsidTr="00705514">
        <w:trPr>
          <w:trHeight w:val="37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20096D" w:rsidRPr="0050011D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141D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Подпрограмма </w:t>
            </w: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2</w:t>
            </w:r>
            <w:r w:rsidRPr="009141D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 </w:t>
            </w:r>
            <w:r w:rsidRPr="009141D8">
              <w:rPr>
                <w:sz w:val="20"/>
                <w:szCs w:val="20"/>
              </w:rPr>
              <w:t>«Создание условий для обеспечения качест</w:t>
            </w:r>
            <w:r>
              <w:rPr>
                <w:sz w:val="20"/>
                <w:szCs w:val="20"/>
              </w:rPr>
              <w:t>венными услугами населения Андреево-Мелентьевс</w:t>
            </w:r>
            <w:r w:rsidRPr="009141D8">
              <w:rPr>
                <w:sz w:val="20"/>
                <w:szCs w:val="20"/>
              </w:rPr>
              <w:t>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096D" w:rsidRPr="0050011D" w:rsidRDefault="0020096D" w:rsidP="006D6C24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:rsidR="0020096D" w:rsidRPr="0050011D" w:rsidRDefault="0020096D" w:rsidP="006D6C24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096D" w:rsidRPr="00F51B84" w:rsidRDefault="0020096D" w:rsidP="006D6C24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113,5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F51B84" w:rsidRDefault="0020096D" w:rsidP="006D6C24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113,5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50011D" w:rsidTr="00705514">
        <w:trPr>
          <w:trHeight w:val="270"/>
        </w:trPr>
        <w:tc>
          <w:tcPr>
            <w:tcW w:w="1985" w:type="dxa"/>
            <w:vMerge/>
            <w:shd w:val="clear" w:color="auto" w:fill="auto"/>
            <w:vAlign w:val="center"/>
          </w:tcPr>
          <w:p w:rsidR="0020096D" w:rsidRPr="009141D8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096D" w:rsidRPr="00145427" w:rsidRDefault="0020096D" w:rsidP="006D6C24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50011D" w:rsidTr="00705514">
        <w:trPr>
          <w:trHeight w:val="300"/>
        </w:trPr>
        <w:tc>
          <w:tcPr>
            <w:tcW w:w="1985" w:type="dxa"/>
            <w:vMerge/>
            <w:shd w:val="clear" w:color="auto" w:fill="auto"/>
            <w:vAlign w:val="center"/>
          </w:tcPr>
          <w:p w:rsidR="0020096D" w:rsidRPr="009141D8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096D" w:rsidRPr="00145427" w:rsidRDefault="0020096D" w:rsidP="006D6C24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50011D" w:rsidTr="00705514">
        <w:trPr>
          <w:trHeight w:val="360"/>
        </w:trPr>
        <w:tc>
          <w:tcPr>
            <w:tcW w:w="1985" w:type="dxa"/>
            <w:vMerge/>
            <w:shd w:val="clear" w:color="auto" w:fill="auto"/>
            <w:vAlign w:val="center"/>
          </w:tcPr>
          <w:p w:rsidR="0020096D" w:rsidRPr="009141D8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096D" w:rsidRPr="00145427" w:rsidRDefault="0020096D" w:rsidP="006D6C24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50011D" w:rsidTr="00FC118B">
        <w:trPr>
          <w:trHeight w:val="495"/>
        </w:trPr>
        <w:tc>
          <w:tcPr>
            <w:tcW w:w="1985" w:type="dxa"/>
            <w:vMerge/>
            <w:shd w:val="clear" w:color="auto" w:fill="auto"/>
            <w:vAlign w:val="center"/>
          </w:tcPr>
          <w:p w:rsidR="0020096D" w:rsidRPr="009141D8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096D" w:rsidRPr="00145427" w:rsidRDefault="0020096D" w:rsidP="006D6C24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Андреево-Мелентьевского</w:t>
            </w:r>
            <w:r w:rsidRPr="00145427">
              <w:rPr>
                <w:sz w:val="20"/>
              </w:rPr>
              <w:t xml:space="preserve">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096D" w:rsidRPr="00F51B84" w:rsidRDefault="0020096D" w:rsidP="00402A62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113,5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F51B84" w:rsidRDefault="0020096D" w:rsidP="00402A62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113,5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50011D" w:rsidTr="00FC118B">
        <w:trPr>
          <w:trHeight w:val="495"/>
        </w:trPr>
        <w:tc>
          <w:tcPr>
            <w:tcW w:w="1985" w:type="dxa"/>
            <w:shd w:val="clear" w:color="auto" w:fill="auto"/>
            <w:vAlign w:val="center"/>
          </w:tcPr>
          <w:p w:rsidR="0020096D" w:rsidRPr="009141D8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096D" w:rsidRPr="00145427" w:rsidRDefault="0020096D" w:rsidP="006D6C24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6D6C2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</w:tbl>
    <w:p w:rsidR="001855F9" w:rsidRPr="001855F9" w:rsidRDefault="001855F9" w:rsidP="001855F9">
      <w:pPr>
        <w:widowControl/>
        <w:autoSpaceDE w:val="0"/>
        <w:autoSpaceDN w:val="0"/>
        <w:adjustRightInd w:val="0"/>
        <w:rPr>
          <w:rFonts w:eastAsia="Times New Roman" w:cs="Times New Roman"/>
          <w:bCs/>
          <w:color w:val="auto"/>
          <w:szCs w:val="28"/>
        </w:rPr>
      </w:pPr>
    </w:p>
    <w:p w:rsidR="000748D3" w:rsidRPr="00234D0A" w:rsidRDefault="000748D3" w:rsidP="0050305D">
      <w:pPr>
        <w:widowControl/>
        <w:ind w:firstLine="709"/>
        <w:jc w:val="right"/>
        <w:rPr>
          <w:rFonts w:eastAsia="Times New Roman" w:cs="Times New Roman"/>
          <w:color w:val="auto"/>
          <w:szCs w:val="28"/>
        </w:rPr>
      </w:pPr>
    </w:p>
    <w:sectPr w:rsidR="000748D3" w:rsidRPr="00234D0A" w:rsidSect="0099392A">
      <w:footerReference w:type="default" r:id="rId9"/>
      <w:pgSz w:w="16840" w:h="11900" w:orient="landscape"/>
      <w:pgMar w:top="1276" w:right="1134" w:bottom="851" w:left="1134" w:header="0" w:footer="73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F51" w:rsidRDefault="006B0F51">
      <w:r>
        <w:separator/>
      </w:r>
    </w:p>
  </w:endnote>
  <w:endnote w:type="continuationSeparator" w:id="1">
    <w:p w:rsidR="006B0F51" w:rsidRDefault="006B0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0E0" w:rsidRDefault="00F87B95" w:rsidP="001855F9">
    <w:pPr>
      <w:pStyle w:val="ac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4B10E0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1B1999">
      <w:rPr>
        <w:rStyle w:val="af8"/>
        <w:noProof/>
      </w:rPr>
      <w:t>9</w:t>
    </w:r>
    <w:r>
      <w:rPr>
        <w:rStyle w:val="af8"/>
      </w:rPr>
      <w:fldChar w:fldCharType="end"/>
    </w:r>
  </w:p>
  <w:p w:rsidR="004B10E0" w:rsidRPr="009A5DED" w:rsidRDefault="004B10E0" w:rsidP="001855F9">
    <w:pPr>
      <w:pStyle w:val="ac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0E0" w:rsidRDefault="00F87B95" w:rsidP="001855F9">
    <w:pPr>
      <w:pStyle w:val="ac"/>
      <w:jc w:val="right"/>
    </w:pPr>
    <w:fldSimple w:instr="PAGE   \* MERGEFORMAT">
      <w:r w:rsidR="00847740">
        <w:rPr>
          <w:noProof/>
        </w:rPr>
        <w:t>16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F51" w:rsidRDefault="006B0F51">
      <w:r>
        <w:separator/>
      </w:r>
    </w:p>
  </w:footnote>
  <w:footnote w:type="continuationSeparator" w:id="1">
    <w:p w:rsidR="006B0F51" w:rsidRDefault="006B0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00000012"/>
    <w:lvl w:ilvl="0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7"/>
    <w:multiLevelType w:val="multilevel"/>
    <w:tmpl w:val="00000016"/>
    <w:lvl w:ilvl="0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5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6">
    <w:nsid w:val="0B365982"/>
    <w:multiLevelType w:val="hybridMultilevel"/>
    <w:tmpl w:val="0954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1AE6E41"/>
    <w:multiLevelType w:val="hybridMultilevel"/>
    <w:tmpl w:val="AAFAD09C"/>
    <w:lvl w:ilvl="0" w:tplc="99BE9EB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2F90B2B"/>
    <w:multiLevelType w:val="hybridMultilevel"/>
    <w:tmpl w:val="114873FA"/>
    <w:lvl w:ilvl="0" w:tplc="5050722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8DA18C3"/>
    <w:multiLevelType w:val="hybridMultilevel"/>
    <w:tmpl w:val="613826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25DE5D46"/>
    <w:multiLevelType w:val="hybridMultilevel"/>
    <w:tmpl w:val="A516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595824"/>
    <w:multiLevelType w:val="hybridMultilevel"/>
    <w:tmpl w:val="2ADC9C90"/>
    <w:lvl w:ilvl="0" w:tplc="919808F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34ED2AD5"/>
    <w:multiLevelType w:val="hybridMultilevel"/>
    <w:tmpl w:val="CEA0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6C6BA5"/>
    <w:multiLevelType w:val="hybridMultilevel"/>
    <w:tmpl w:val="7B08599A"/>
    <w:lvl w:ilvl="0" w:tplc="8B3E6872">
      <w:start w:val="1"/>
      <w:numFmt w:val="decimal"/>
      <w:suff w:val="space"/>
      <w:lvlText w:val="%1."/>
      <w:lvlJc w:val="left"/>
      <w:pPr>
        <w:ind w:left="984" w:hanging="4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45107C"/>
    <w:multiLevelType w:val="hybridMultilevel"/>
    <w:tmpl w:val="0954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D93402"/>
    <w:multiLevelType w:val="hybridMultilevel"/>
    <w:tmpl w:val="C0041352"/>
    <w:lvl w:ilvl="0" w:tplc="852ECF1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1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65801C0D"/>
    <w:multiLevelType w:val="hybridMultilevel"/>
    <w:tmpl w:val="EA02017A"/>
    <w:lvl w:ilvl="0" w:tplc="5F92BE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3">
    <w:nsid w:val="66E770D6"/>
    <w:multiLevelType w:val="multilevel"/>
    <w:tmpl w:val="86AACF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4">
    <w:nsid w:val="6A1623F1"/>
    <w:multiLevelType w:val="singleLevel"/>
    <w:tmpl w:val="6928976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5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10E0485"/>
    <w:multiLevelType w:val="multilevel"/>
    <w:tmpl w:val="66B45D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43"/>
  </w:num>
  <w:num w:numId="28">
    <w:abstractNumId w:val="44"/>
  </w:num>
  <w:num w:numId="29">
    <w:abstractNumId w:val="46"/>
  </w:num>
  <w:num w:numId="30">
    <w:abstractNumId w:val="37"/>
  </w:num>
  <w:num w:numId="31">
    <w:abstractNumId w:val="26"/>
  </w:num>
  <w:num w:numId="32">
    <w:abstractNumId w:val="27"/>
  </w:num>
  <w:num w:numId="33">
    <w:abstractNumId w:val="34"/>
  </w:num>
  <w:num w:numId="34">
    <w:abstractNumId w:val="28"/>
  </w:num>
  <w:num w:numId="35">
    <w:abstractNumId w:val="40"/>
  </w:num>
  <w:num w:numId="36">
    <w:abstractNumId w:val="41"/>
  </w:num>
  <w:num w:numId="37">
    <w:abstractNumId w:val="45"/>
  </w:num>
  <w:num w:numId="38">
    <w:abstractNumId w:val="38"/>
  </w:num>
  <w:num w:numId="39">
    <w:abstractNumId w:val="36"/>
  </w:num>
  <w:num w:numId="40">
    <w:abstractNumId w:val="30"/>
  </w:num>
  <w:num w:numId="41">
    <w:abstractNumId w:val="31"/>
  </w:num>
  <w:num w:numId="42">
    <w:abstractNumId w:val="35"/>
  </w:num>
  <w:num w:numId="43">
    <w:abstractNumId w:val="33"/>
  </w:num>
  <w:num w:numId="44">
    <w:abstractNumId w:val="42"/>
  </w:num>
  <w:num w:numId="45">
    <w:abstractNumId w:val="39"/>
  </w:num>
  <w:num w:numId="46">
    <w:abstractNumId w:val="29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62267"/>
    <w:rsid w:val="00003B0F"/>
    <w:rsid w:val="00006245"/>
    <w:rsid w:val="00007F4B"/>
    <w:rsid w:val="00012F25"/>
    <w:rsid w:val="00023C91"/>
    <w:rsid w:val="00024E6D"/>
    <w:rsid w:val="000250CD"/>
    <w:rsid w:val="000273AE"/>
    <w:rsid w:val="0003222D"/>
    <w:rsid w:val="00042555"/>
    <w:rsid w:val="0006065D"/>
    <w:rsid w:val="000615B8"/>
    <w:rsid w:val="0006264F"/>
    <w:rsid w:val="00071984"/>
    <w:rsid w:val="00072927"/>
    <w:rsid w:val="000748D3"/>
    <w:rsid w:val="00080324"/>
    <w:rsid w:val="00084FBB"/>
    <w:rsid w:val="000A29E4"/>
    <w:rsid w:val="000A3BC7"/>
    <w:rsid w:val="000A4594"/>
    <w:rsid w:val="000A61B7"/>
    <w:rsid w:val="000A7142"/>
    <w:rsid w:val="000B262D"/>
    <w:rsid w:val="000B668B"/>
    <w:rsid w:val="000C4305"/>
    <w:rsid w:val="000C4929"/>
    <w:rsid w:val="000D0853"/>
    <w:rsid w:val="000D37A2"/>
    <w:rsid w:val="000F1422"/>
    <w:rsid w:val="000F149F"/>
    <w:rsid w:val="000F293D"/>
    <w:rsid w:val="000F6A1C"/>
    <w:rsid w:val="00104A60"/>
    <w:rsid w:val="00104A87"/>
    <w:rsid w:val="0010545B"/>
    <w:rsid w:val="00106F60"/>
    <w:rsid w:val="00107776"/>
    <w:rsid w:val="00107AD9"/>
    <w:rsid w:val="00110CEB"/>
    <w:rsid w:val="00116E1D"/>
    <w:rsid w:val="0012520A"/>
    <w:rsid w:val="00130FFA"/>
    <w:rsid w:val="00133FAA"/>
    <w:rsid w:val="00136D6A"/>
    <w:rsid w:val="00145427"/>
    <w:rsid w:val="00154069"/>
    <w:rsid w:val="00162267"/>
    <w:rsid w:val="00164FD7"/>
    <w:rsid w:val="001809CC"/>
    <w:rsid w:val="00183FA4"/>
    <w:rsid w:val="001855F9"/>
    <w:rsid w:val="00192548"/>
    <w:rsid w:val="001A753A"/>
    <w:rsid w:val="001B1999"/>
    <w:rsid w:val="001B2618"/>
    <w:rsid w:val="001B6F75"/>
    <w:rsid w:val="001C4980"/>
    <w:rsid w:val="001C4AC7"/>
    <w:rsid w:val="001C7775"/>
    <w:rsid w:val="001D39E1"/>
    <w:rsid w:val="001D5B8D"/>
    <w:rsid w:val="001D6C11"/>
    <w:rsid w:val="001D7F42"/>
    <w:rsid w:val="001E0ADF"/>
    <w:rsid w:val="001F33CF"/>
    <w:rsid w:val="001F6F1B"/>
    <w:rsid w:val="001F7772"/>
    <w:rsid w:val="0020096D"/>
    <w:rsid w:val="002022EE"/>
    <w:rsid w:val="00212C20"/>
    <w:rsid w:val="00213177"/>
    <w:rsid w:val="00220D89"/>
    <w:rsid w:val="00223034"/>
    <w:rsid w:val="00225D87"/>
    <w:rsid w:val="00234D0A"/>
    <w:rsid w:val="00244DFA"/>
    <w:rsid w:val="0025291D"/>
    <w:rsid w:val="00252E2C"/>
    <w:rsid w:val="00264E43"/>
    <w:rsid w:val="002658C2"/>
    <w:rsid w:val="00273237"/>
    <w:rsid w:val="0029027E"/>
    <w:rsid w:val="00292B9E"/>
    <w:rsid w:val="00296324"/>
    <w:rsid w:val="002A0623"/>
    <w:rsid w:val="002A7DD0"/>
    <w:rsid w:val="002B08C1"/>
    <w:rsid w:val="002C1852"/>
    <w:rsid w:val="002C1C3B"/>
    <w:rsid w:val="002D5A2D"/>
    <w:rsid w:val="002D658B"/>
    <w:rsid w:val="002E1B52"/>
    <w:rsid w:val="002F11A7"/>
    <w:rsid w:val="002F51F0"/>
    <w:rsid w:val="002F5588"/>
    <w:rsid w:val="003036FC"/>
    <w:rsid w:val="00307960"/>
    <w:rsid w:val="00307C22"/>
    <w:rsid w:val="0031145C"/>
    <w:rsid w:val="0031284F"/>
    <w:rsid w:val="0032204F"/>
    <w:rsid w:val="003222EE"/>
    <w:rsid w:val="003303B9"/>
    <w:rsid w:val="0033249D"/>
    <w:rsid w:val="003340DE"/>
    <w:rsid w:val="003406F6"/>
    <w:rsid w:val="0034578D"/>
    <w:rsid w:val="00345B14"/>
    <w:rsid w:val="00363FBA"/>
    <w:rsid w:val="00366381"/>
    <w:rsid w:val="00371FAF"/>
    <w:rsid w:val="00372E58"/>
    <w:rsid w:val="003748DE"/>
    <w:rsid w:val="0037569D"/>
    <w:rsid w:val="00385105"/>
    <w:rsid w:val="003864E4"/>
    <w:rsid w:val="0039078C"/>
    <w:rsid w:val="0039711E"/>
    <w:rsid w:val="003A12FE"/>
    <w:rsid w:val="003A24C2"/>
    <w:rsid w:val="003A4677"/>
    <w:rsid w:val="003A73C7"/>
    <w:rsid w:val="003B3D14"/>
    <w:rsid w:val="003B50F1"/>
    <w:rsid w:val="003B7331"/>
    <w:rsid w:val="003C49D3"/>
    <w:rsid w:val="003C5703"/>
    <w:rsid w:val="003C7125"/>
    <w:rsid w:val="003D4F20"/>
    <w:rsid w:val="003D6AF6"/>
    <w:rsid w:val="003E2505"/>
    <w:rsid w:val="003E7E47"/>
    <w:rsid w:val="00400D0F"/>
    <w:rsid w:val="00402A62"/>
    <w:rsid w:val="00413111"/>
    <w:rsid w:val="004162C8"/>
    <w:rsid w:val="00420EAC"/>
    <w:rsid w:val="00421B53"/>
    <w:rsid w:val="00421D6F"/>
    <w:rsid w:val="00425DA4"/>
    <w:rsid w:val="00426095"/>
    <w:rsid w:val="00430E47"/>
    <w:rsid w:val="004362AD"/>
    <w:rsid w:val="00441539"/>
    <w:rsid w:val="00442F40"/>
    <w:rsid w:val="00445B1D"/>
    <w:rsid w:val="00446D59"/>
    <w:rsid w:val="00453AEB"/>
    <w:rsid w:val="00464E0E"/>
    <w:rsid w:val="0046530A"/>
    <w:rsid w:val="00465868"/>
    <w:rsid w:val="00465947"/>
    <w:rsid w:val="004709B5"/>
    <w:rsid w:val="004778E8"/>
    <w:rsid w:val="0048662F"/>
    <w:rsid w:val="004A316B"/>
    <w:rsid w:val="004A6550"/>
    <w:rsid w:val="004B10E0"/>
    <w:rsid w:val="004B1122"/>
    <w:rsid w:val="004B55CF"/>
    <w:rsid w:val="004C1C22"/>
    <w:rsid w:val="004C7085"/>
    <w:rsid w:val="004D4875"/>
    <w:rsid w:val="004E09BF"/>
    <w:rsid w:val="004E0A2F"/>
    <w:rsid w:val="004E5983"/>
    <w:rsid w:val="004F126C"/>
    <w:rsid w:val="004F51E3"/>
    <w:rsid w:val="0050011D"/>
    <w:rsid w:val="0050305D"/>
    <w:rsid w:val="005049FC"/>
    <w:rsid w:val="0051276E"/>
    <w:rsid w:val="00516488"/>
    <w:rsid w:val="005170E1"/>
    <w:rsid w:val="005212B5"/>
    <w:rsid w:val="005217DB"/>
    <w:rsid w:val="00521A33"/>
    <w:rsid w:val="005364BC"/>
    <w:rsid w:val="0054017A"/>
    <w:rsid w:val="00557B9A"/>
    <w:rsid w:val="005620A5"/>
    <w:rsid w:val="0056262F"/>
    <w:rsid w:val="005651A6"/>
    <w:rsid w:val="005716E7"/>
    <w:rsid w:val="00571D67"/>
    <w:rsid w:val="00575234"/>
    <w:rsid w:val="00577F17"/>
    <w:rsid w:val="005820FC"/>
    <w:rsid w:val="00583CF4"/>
    <w:rsid w:val="00585A7B"/>
    <w:rsid w:val="005904D2"/>
    <w:rsid w:val="00594946"/>
    <w:rsid w:val="005A0966"/>
    <w:rsid w:val="005A240C"/>
    <w:rsid w:val="005A31C0"/>
    <w:rsid w:val="005A41A4"/>
    <w:rsid w:val="005A7AD6"/>
    <w:rsid w:val="005B0321"/>
    <w:rsid w:val="005C4E61"/>
    <w:rsid w:val="005D5AAE"/>
    <w:rsid w:val="005D7F42"/>
    <w:rsid w:val="005E0505"/>
    <w:rsid w:val="005E0D73"/>
    <w:rsid w:val="005E362C"/>
    <w:rsid w:val="005F0662"/>
    <w:rsid w:val="005F3027"/>
    <w:rsid w:val="005F4F9F"/>
    <w:rsid w:val="00602B40"/>
    <w:rsid w:val="00602E5D"/>
    <w:rsid w:val="006042A3"/>
    <w:rsid w:val="00615B7C"/>
    <w:rsid w:val="0061610B"/>
    <w:rsid w:val="00616259"/>
    <w:rsid w:val="00620911"/>
    <w:rsid w:val="00644F32"/>
    <w:rsid w:val="0064619A"/>
    <w:rsid w:val="00651219"/>
    <w:rsid w:val="00663103"/>
    <w:rsid w:val="006710E5"/>
    <w:rsid w:val="0067221C"/>
    <w:rsid w:val="00690739"/>
    <w:rsid w:val="00691860"/>
    <w:rsid w:val="00694D89"/>
    <w:rsid w:val="006A4AA3"/>
    <w:rsid w:val="006A7008"/>
    <w:rsid w:val="006B0F51"/>
    <w:rsid w:val="006B5ECC"/>
    <w:rsid w:val="006B6B76"/>
    <w:rsid w:val="006B7B00"/>
    <w:rsid w:val="006C1EAA"/>
    <w:rsid w:val="006C6EA5"/>
    <w:rsid w:val="006D0E42"/>
    <w:rsid w:val="006D4841"/>
    <w:rsid w:val="006D62FA"/>
    <w:rsid w:val="006D741F"/>
    <w:rsid w:val="006D7670"/>
    <w:rsid w:val="006E277B"/>
    <w:rsid w:val="006E4BCD"/>
    <w:rsid w:val="006F18EB"/>
    <w:rsid w:val="006F1F87"/>
    <w:rsid w:val="006F5FD6"/>
    <w:rsid w:val="006F6334"/>
    <w:rsid w:val="006F777F"/>
    <w:rsid w:val="00702559"/>
    <w:rsid w:val="00705514"/>
    <w:rsid w:val="00713BB4"/>
    <w:rsid w:val="00723FAD"/>
    <w:rsid w:val="007246DE"/>
    <w:rsid w:val="0073329E"/>
    <w:rsid w:val="00734137"/>
    <w:rsid w:val="00742507"/>
    <w:rsid w:val="007435A2"/>
    <w:rsid w:val="007513FF"/>
    <w:rsid w:val="00754409"/>
    <w:rsid w:val="00755802"/>
    <w:rsid w:val="007601BE"/>
    <w:rsid w:val="0076031F"/>
    <w:rsid w:val="007662F2"/>
    <w:rsid w:val="00766F2B"/>
    <w:rsid w:val="007715E8"/>
    <w:rsid w:val="00773008"/>
    <w:rsid w:val="00774ADF"/>
    <w:rsid w:val="00775FCA"/>
    <w:rsid w:val="00777799"/>
    <w:rsid w:val="0078042A"/>
    <w:rsid w:val="0078387D"/>
    <w:rsid w:val="00795453"/>
    <w:rsid w:val="007A1EB3"/>
    <w:rsid w:val="007A246B"/>
    <w:rsid w:val="007A2D81"/>
    <w:rsid w:val="007A3A50"/>
    <w:rsid w:val="007B3793"/>
    <w:rsid w:val="007B3D77"/>
    <w:rsid w:val="007B5EBF"/>
    <w:rsid w:val="007B695A"/>
    <w:rsid w:val="007B7437"/>
    <w:rsid w:val="007C3D7F"/>
    <w:rsid w:val="007C60B8"/>
    <w:rsid w:val="007D0379"/>
    <w:rsid w:val="007D5078"/>
    <w:rsid w:val="007D7FA7"/>
    <w:rsid w:val="007E1702"/>
    <w:rsid w:val="007E1E24"/>
    <w:rsid w:val="007E6FE6"/>
    <w:rsid w:val="007F00C9"/>
    <w:rsid w:val="007F5F3A"/>
    <w:rsid w:val="00803488"/>
    <w:rsid w:val="00805ACB"/>
    <w:rsid w:val="0081333E"/>
    <w:rsid w:val="00816B30"/>
    <w:rsid w:val="00825758"/>
    <w:rsid w:val="008264E3"/>
    <w:rsid w:val="00830980"/>
    <w:rsid w:val="0083776C"/>
    <w:rsid w:val="00840FAC"/>
    <w:rsid w:val="0084323B"/>
    <w:rsid w:val="008444C3"/>
    <w:rsid w:val="00846018"/>
    <w:rsid w:val="00847740"/>
    <w:rsid w:val="00854DEF"/>
    <w:rsid w:val="00856FC3"/>
    <w:rsid w:val="00867632"/>
    <w:rsid w:val="00870567"/>
    <w:rsid w:val="00871337"/>
    <w:rsid w:val="008822F9"/>
    <w:rsid w:val="0088774F"/>
    <w:rsid w:val="00891003"/>
    <w:rsid w:val="008940DC"/>
    <w:rsid w:val="008A260B"/>
    <w:rsid w:val="008B06CC"/>
    <w:rsid w:val="008B3569"/>
    <w:rsid w:val="008B79CE"/>
    <w:rsid w:val="008C0B14"/>
    <w:rsid w:val="008C1B96"/>
    <w:rsid w:val="008C51E0"/>
    <w:rsid w:val="008C6406"/>
    <w:rsid w:val="008D0358"/>
    <w:rsid w:val="008D0D01"/>
    <w:rsid w:val="008D10E5"/>
    <w:rsid w:val="008D4E38"/>
    <w:rsid w:val="008D5493"/>
    <w:rsid w:val="008D5F35"/>
    <w:rsid w:val="008D60BC"/>
    <w:rsid w:val="008E208E"/>
    <w:rsid w:val="008E5BB7"/>
    <w:rsid w:val="008E7B71"/>
    <w:rsid w:val="008F10E9"/>
    <w:rsid w:val="008F213B"/>
    <w:rsid w:val="008F36F4"/>
    <w:rsid w:val="008F4082"/>
    <w:rsid w:val="009033EF"/>
    <w:rsid w:val="00903E96"/>
    <w:rsid w:val="009079C0"/>
    <w:rsid w:val="00912F32"/>
    <w:rsid w:val="00913129"/>
    <w:rsid w:val="009141D8"/>
    <w:rsid w:val="009148D7"/>
    <w:rsid w:val="00915A38"/>
    <w:rsid w:val="00916C05"/>
    <w:rsid w:val="00916C10"/>
    <w:rsid w:val="00923B53"/>
    <w:rsid w:val="0093213D"/>
    <w:rsid w:val="00936177"/>
    <w:rsid w:val="00936E58"/>
    <w:rsid w:val="00940B3A"/>
    <w:rsid w:val="00940F8B"/>
    <w:rsid w:val="0094440C"/>
    <w:rsid w:val="00953072"/>
    <w:rsid w:val="0095329B"/>
    <w:rsid w:val="00955ADF"/>
    <w:rsid w:val="0095787D"/>
    <w:rsid w:val="00960DDF"/>
    <w:rsid w:val="00960EB6"/>
    <w:rsid w:val="0096308A"/>
    <w:rsid w:val="009714AD"/>
    <w:rsid w:val="00973AB6"/>
    <w:rsid w:val="00980AA9"/>
    <w:rsid w:val="0098139D"/>
    <w:rsid w:val="0098141D"/>
    <w:rsid w:val="00981CD9"/>
    <w:rsid w:val="00984AC7"/>
    <w:rsid w:val="00987899"/>
    <w:rsid w:val="00990AC6"/>
    <w:rsid w:val="00992835"/>
    <w:rsid w:val="0099392A"/>
    <w:rsid w:val="009A309F"/>
    <w:rsid w:val="009A6C5B"/>
    <w:rsid w:val="009A7020"/>
    <w:rsid w:val="009B0444"/>
    <w:rsid w:val="009B1C0C"/>
    <w:rsid w:val="009B49C5"/>
    <w:rsid w:val="009C0DA3"/>
    <w:rsid w:val="009C1269"/>
    <w:rsid w:val="009C1DFB"/>
    <w:rsid w:val="009D3303"/>
    <w:rsid w:val="009F0E18"/>
    <w:rsid w:val="009F4BE3"/>
    <w:rsid w:val="009F7CA2"/>
    <w:rsid w:val="00A0041C"/>
    <w:rsid w:val="00A03163"/>
    <w:rsid w:val="00A03CE6"/>
    <w:rsid w:val="00A03F03"/>
    <w:rsid w:val="00A06257"/>
    <w:rsid w:val="00A17CDC"/>
    <w:rsid w:val="00A318C6"/>
    <w:rsid w:val="00A31E9A"/>
    <w:rsid w:val="00A40141"/>
    <w:rsid w:val="00A41615"/>
    <w:rsid w:val="00A41681"/>
    <w:rsid w:val="00A4307B"/>
    <w:rsid w:val="00A43D2F"/>
    <w:rsid w:val="00A44F9B"/>
    <w:rsid w:val="00A83448"/>
    <w:rsid w:val="00A84BB5"/>
    <w:rsid w:val="00A84BD3"/>
    <w:rsid w:val="00A859B1"/>
    <w:rsid w:val="00A93F12"/>
    <w:rsid w:val="00A9421D"/>
    <w:rsid w:val="00A945BB"/>
    <w:rsid w:val="00AA15BD"/>
    <w:rsid w:val="00AA3513"/>
    <w:rsid w:val="00AA4401"/>
    <w:rsid w:val="00AC1034"/>
    <w:rsid w:val="00AC15D4"/>
    <w:rsid w:val="00AC1E32"/>
    <w:rsid w:val="00AC4262"/>
    <w:rsid w:val="00AD581D"/>
    <w:rsid w:val="00AD7A95"/>
    <w:rsid w:val="00AE021D"/>
    <w:rsid w:val="00AE44ED"/>
    <w:rsid w:val="00AE6A28"/>
    <w:rsid w:val="00AF1AB2"/>
    <w:rsid w:val="00AF35B2"/>
    <w:rsid w:val="00AF38A0"/>
    <w:rsid w:val="00AF42BE"/>
    <w:rsid w:val="00AF4701"/>
    <w:rsid w:val="00B118E2"/>
    <w:rsid w:val="00B11E4A"/>
    <w:rsid w:val="00B31E94"/>
    <w:rsid w:val="00B343F4"/>
    <w:rsid w:val="00B36C5D"/>
    <w:rsid w:val="00B42715"/>
    <w:rsid w:val="00B42A0B"/>
    <w:rsid w:val="00B44B16"/>
    <w:rsid w:val="00B453E6"/>
    <w:rsid w:val="00B47E3B"/>
    <w:rsid w:val="00B5284E"/>
    <w:rsid w:val="00B545DF"/>
    <w:rsid w:val="00B55E52"/>
    <w:rsid w:val="00B623D0"/>
    <w:rsid w:val="00B84BE9"/>
    <w:rsid w:val="00B85AF0"/>
    <w:rsid w:val="00B86C2C"/>
    <w:rsid w:val="00B87AAF"/>
    <w:rsid w:val="00B90DD3"/>
    <w:rsid w:val="00B97DAD"/>
    <w:rsid w:val="00BA116C"/>
    <w:rsid w:val="00BA511C"/>
    <w:rsid w:val="00BB2E44"/>
    <w:rsid w:val="00BB2ED7"/>
    <w:rsid w:val="00BC0B41"/>
    <w:rsid w:val="00BC3EC4"/>
    <w:rsid w:val="00BC62F6"/>
    <w:rsid w:val="00BD3003"/>
    <w:rsid w:val="00BD3433"/>
    <w:rsid w:val="00BE0975"/>
    <w:rsid w:val="00BE3E29"/>
    <w:rsid w:val="00BE4E18"/>
    <w:rsid w:val="00BF0BBD"/>
    <w:rsid w:val="00BF7C04"/>
    <w:rsid w:val="00C00DA5"/>
    <w:rsid w:val="00C00EDC"/>
    <w:rsid w:val="00C01419"/>
    <w:rsid w:val="00C028F2"/>
    <w:rsid w:val="00C03F3F"/>
    <w:rsid w:val="00C12A90"/>
    <w:rsid w:val="00C13713"/>
    <w:rsid w:val="00C223EC"/>
    <w:rsid w:val="00C238A6"/>
    <w:rsid w:val="00C24CCD"/>
    <w:rsid w:val="00C324E2"/>
    <w:rsid w:val="00C33C7A"/>
    <w:rsid w:val="00C36AF2"/>
    <w:rsid w:val="00C37B3B"/>
    <w:rsid w:val="00C54934"/>
    <w:rsid w:val="00C61262"/>
    <w:rsid w:val="00C6185D"/>
    <w:rsid w:val="00C63063"/>
    <w:rsid w:val="00C63B3C"/>
    <w:rsid w:val="00C64CF4"/>
    <w:rsid w:val="00C80D49"/>
    <w:rsid w:val="00C84086"/>
    <w:rsid w:val="00C907AE"/>
    <w:rsid w:val="00CA2D70"/>
    <w:rsid w:val="00CA6686"/>
    <w:rsid w:val="00CB13F2"/>
    <w:rsid w:val="00CC127D"/>
    <w:rsid w:val="00CC4C2A"/>
    <w:rsid w:val="00CE2C10"/>
    <w:rsid w:val="00CE6858"/>
    <w:rsid w:val="00CF5133"/>
    <w:rsid w:val="00D0128C"/>
    <w:rsid w:val="00D1397E"/>
    <w:rsid w:val="00D22E66"/>
    <w:rsid w:val="00D23C23"/>
    <w:rsid w:val="00D25C12"/>
    <w:rsid w:val="00D30B13"/>
    <w:rsid w:val="00D40F24"/>
    <w:rsid w:val="00D5152C"/>
    <w:rsid w:val="00D52417"/>
    <w:rsid w:val="00D5348D"/>
    <w:rsid w:val="00D55BAD"/>
    <w:rsid w:val="00D5676A"/>
    <w:rsid w:val="00D716E9"/>
    <w:rsid w:val="00D72D72"/>
    <w:rsid w:val="00D746A7"/>
    <w:rsid w:val="00D759B0"/>
    <w:rsid w:val="00D7765C"/>
    <w:rsid w:val="00D82902"/>
    <w:rsid w:val="00D857B6"/>
    <w:rsid w:val="00D917B4"/>
    <w:rsid w:val="00DA134F"/>
    <w:rsid w:val="00DB5E16"/>
    <w:rsid w:val="00DB6542"/>
    <w:rsid w:val="00DC13C7"/>
    <w:rsid w:val="00DC1AC0"/>
    <w:rsid w:val="00DC24EA"/>
    <w:rsid w:val="00DE2A7A"/>
    <w:rsid w:val="00DE2D3A"/>
    <w:rsid w:val="00DE652C"/>
    <w:rsid w:val="00DE7076"/>
    <w:rsid w:val="00DF0CF3"/>
    <w:rsid w:val="00DF61B0"/>
    <w:rsid w:val="00E018C8"/>
    <w:rsid w:val="00E04BB2"/>
    <w:rsid w:val="00E067A4"/>
    <w:rsid w:val="00E12C13"/>
    <w:rsid w:val="00E15FC1"/>
    <w:rsid w:val="00E16A1D"/>
    <w:rsid w:val="00E202E0"/>
    <w:rsid w:val="00E208A1"/>
    <w:rsid w:val="00E22AA4"/>
    <w:rsid w:val="00E26E3A"/>
    <w:rsid w:val="00E30485"/>
    <w:rsid w:val="00E34847"/>
    <w:rsid w:val="00E35138"/>
    <w:rsid w:val="00E42F6E"/>
    <w:rsid w:val="00E436B7"/>
    <w:rsid w:val="00E51ECA"/>
    <w:rsid w:val="00E5440B"/>
    <w:rsid w:val="00E57C75"/>
    <w:rsid w:val="00E641FC"/>
    <w:rsid w:val="00E6467B"/>
    <w:rsid w:val="00E6634B"/>
    <w:rsid w:val="00E66C55"/>
    <w:rsid w:val="00E70B51"/>
    <w:rsid w:val="00E71DA2"/>
    <w:rsid w:val="00E74103"/>
    <w:rsid w:val="00E75FE3"/>
    <w:rsid w:val="00E77428"/>
    <w:rsid w:val="00E841AD"/>
    <w:rsid w:val="00E84467"/>
    <w:rsid w:val="00E9342C"/>
    <w:rsid w:val="00EA3764"/>
    <w:rsid w:val="00EA78FB"/>
    <w:rsid w:val="00EB1CDD"/>
    <w:rsid w:val="00EB365D"/>
    <w:rsid w:val="00EB5A49"/>
    <w:rsid w:val="00EB60E1"/>
    <w:rsid w:val="00EB787E"/>
    <w:rsid w:val="00EC11B9"/>
    <w:rsid w:val="00EC4566"/>
    <w:rsid w:val="00EC5087"/>
    <w:rsid w:val="00EC527C"/>
    <w:rsid w:val="00ED1F08"/>
    <w:rsid w:val="00ED4798"/>
    <w:rsid w:val="00ED52F1"/>
    <w:rsid w:val="00ED551D"/>
    <w:rsid w:val="00EE010E"/>
    <w:rsid w:val="00EE48ED"/>
    <w:rsid w:val="00EF0DB4"/>
    <w:rsid w:val="00EF0E44"/>
    <w:rsid w:val="00EF20BB"/>
    <w:rsid w:val="00EF7FE3"/>
    <w:rsid w:val="00F05B44"/>
    <w:rsid w:val="00F100E5"/>
    <w:rsid w:val="00F10914"/>
    <w:rsid w:val="00F12E61"/>
    <w:rsid w:val="00F14DA1"/>
    <w:rsid w:val="00F1537D"/>
    <w:rsid w:val="00F24F0C"/>
    <w:rsid w:val="00F30227"/>
    <w:rsid w:val="00F41415"/>
    <w:rsid w:val="00F4721D"/>
    <w:rsid w:val="00F540A9"/>
    <w:rsid w:val="00F62C46"/>
    <w:rsid w:val="00F66005"/>
    <w:rsid w:val="00F678B1"/>
    <w:rsid w:val="00F72978"/>
    <w:rsid w:val="00F75BB1"/>
    <w:rsid w:val="00F85529"/>
    <w:rsid w:val="00F86518"/>
    <w:rsid w:val="00F87B95"/>
    <w:rsid w:val="00F95225"/>
    <w:rsid w:val="00F95D1B"/>
    <w:rsid w:val="00FA2AAF"/>
    <w:rsid w:val="00FA437C"/>
    <w:rsid w:val="00FB3C0A"/>
    <w:rsid w:val="00FB5B08"/>
    <w:rsid w:val="00FB794B"/>
    <w:rsid w:val="00FC118B"/>
    <w:rsid w:val="00FC3517"/>
    <w:rsid w:val="00FC5D9A"/>
    <w:rsid w:val="00FC7B2F"/>
    <w:rsid w:val="00FD0386"/>
    <w:rsid w:val="00FD1763"/>
    <w:rsid w:val="00FD3A3B"/>
    <w:rsid w:val="00FD594F"/>
    <w:rsid w:val="00FE159F"/>
    <w:rsid w:val="00FE2B6F"/>
    <w:rsid w:val="00FE2E33"/>
    <w:rsid w:val="00FE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715"/>
    <w:pPr>
      <w:widowControl w:val="0"/>
      <w:jc w:val="both"/>
    </w:pPr>
    <w:rPr>
      <w:rFonts w:ascii="Times New Roman" w:hAnsi="Times New Roman" w:cs="Arial Unicode MS"/>
      <w:color w:val="000000"/>
      <w:sz w:val="28"/>
      <w:szCs w:val="24"/>
    </w:rPr>
  </w:style>
  <w:style w:type="paragraph" w:styleId="1">
    <w:name w:val="heading 1"/>
    <w:basedOn w:val="a"/>
    <w:next w:val="a"/>
    <w:link w:val="10"/>
    <w:qFormat/>
    <w:rsid w:val="00AA4401"/>
    <w:pPr>
      <w:keepNext/>
      <w:widowControl/>
      <w:outlineLvl w:val="0"/>
    </w:pPr>
    <w:rPr>
      <w:rFonts w:cs="Times New Roman"/>
      <w:color w:val="auto"/>
      <w:sz w:val="20"/>
      <w:szCs w:val="20"/>
    </w:rPr>
  </w:style>
  <w:style w:type="paragraph" w:styleId="2">
    <w:name w:val="heading 2"/>
    <w:basedOn w:val="a"/>
    <w:next w:val="a"/>
    <w:link w:val="20"/>
    <w:qFormat/>
    <w:rsid w:val="001855F9"/>
    <w:pPr>
      <w:keepNext/>
      <w:widowControl/>
      <w:ind w:left="709"/>
      <w:outlineLvl w:val="1"/>
    </w:pPr>
    <w:rPr>
      <w:rFonts w:eastAsia="Times New Roman" w:cs="Times New Roman"/>
      <w:color w:val="auto"/>
      <w:szCs w:val="20"/>
    </w:rPr>
  </w:style>
  <w:style w:type="paragraph" w:styleId="5">
    <w:name w:val="heading 5"/>
    <w:basedOn w:val="a"/>
    <w:next w:val="a"/>
    <w:link w:val="50"/>
    <w:unhideWhenUsed/>
    <w:qFormat/>
    <w:rsid w:val="00E436B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A4401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916C05"/>
    <w:rPr>
      <w:rFonts w:cs="Times New Roman"/>
      <w:color w:val="0066CC"/>
      <w:u w:val="single"/>
    </w:rPr>
  </w:style>
  <w:style w:type="character" w:customStyle="1" w:styleId="21">
    <w:name w:val="Основной текст (2)_"/>
    <w:link w:val="210"/>
    <w:uiPriority w:val="99"/>
    <w:locked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Колонтитул_"/>
    <w:link w:val="11"/>
    <w:uiPriority w:val="99"/>
    <w:locked/>
    <w:rsid w:val="00916C05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a5">
    <w:name w:val="Колонтитул"/>
    <w:uiPriority w:val="99"/>
    <w:rsid w:val="00916C05"/>
  </w:style>
  <w:style w:type="character" w:customStyle="1" w:styleId="2Exact">
    <w:name w:val="Основной текст (2) Exact"/>
    <w:uiPriority w:val="99"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13pt">
    <w:name w:val="Колонтитул + 13 pt"/>
    <w:uiPriority w:val="99"/>
    <w:rsid w:val="00916C05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2Exact1">
    <w:name w:val="Основной текст (2) Exact1"/>
    <w:uiPriority w:val="99"/>
    <w:rsid w:val="00916C05"/>
    <w:rPr>
      <w:rFonts w:ascii="Times New Roman" w:hAnsi="Times New Roman" w:cs="Times New Roman"/>
      <w:sz w:val="26"/>
      <w:szCs w:val="26"/>
      <w:u w:val="single"/>
    </w:rPr>
  </w:style>
  <w:style w:type="character" w:customStyle="1" w:styleId="3">
    <w:name w:val="Основной текст (3)_"/>
    <w:link w:val="30"/>
    <w:uiPriority w:val="99"/>
    <w:locked/>
    <w:rsid w:val="00916C05"/>
    <w:rPr>
      <w:rFonts w:ascii="Times New Roman" w:hAnsi="Times New Roman" w:cs="Times New Roman"/>
      <w:u w:val="none"/>
    </w:rPr>
  </w:style>
  <w:style w:type="character" w:customStyle="1" w:styleId="313pt">
    <w:name w:val="Основной текст (3) + 13 pt"/>
    <w:uiPriority w:val="99"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link w:val="40"/>
    <w:uiPriority w:val="99"/>
    <w:locked/>
    <w:rsid w:val="00916C05"/>
    <w:rPr>
      <w:rFonts w:ascii="Times New Roman" w:hAnsi="Times New Roman" w:cs="Times New Roman"/>
      <w:sz w:val="18"/>
      <w:szCs w:val="18"/>
      <w:u w:val="none"/>
    </w:rPr>
  </w:style>
  <w:style w:type="character" w:customStyle="1" w:styleId="214pt">
    <w:name w:val="Основной текст (2) + 14 pt"/>
    <w:aliases w:val="Полужирный"/>
    <w:uiPriority w:val="99"/>
    <w:rsid w:val="00916C0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Основной текст (2)"/>
    <w:uiPriority w:val="99"/>
    <w:rsid w:val="00916C05"/>
    <w:rPr>
      <w:rFonts w:ascii="Times New Roman" w:hAnsi="Times New Roman" w:cs="Times New Roman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916C05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link w:val="51"/>
    <w:uiPriority w:val="99"/>
    <w:locked/>
    <w:rsid w:val="00916C05"/>
    <w:rPr>
      <w:rFonts w:ascii="Times New Roman" w:hAnsi="Times New Roman" w:cs="Times New Roman"/>
      <w:sz w:val="22"/>
      <w:szCs w:val="22"/>
      <w:u w:val="none"/>
    </w:rPr>
  </w:style>
  <w:style w:type="character" w:customStyle="1" w:styleId="28ptExact">
    <w:name w:val="Основной текст (2) + 8 pt Exact"/>
    <w:uiPriority w:val="99"/>
    <w:rsid w:val="00916C05"/>
    <w:rPr>
      <w:rFonts w:ascii="Times New Roman" w:hAnsi="Times New Roman" w:cs="Times New Roman"/>
      <w:sz w:val="16"/>
      <w:szCs w:val="16"/>
      <w:u w:val="none"/>
    </w:rPr>
  </w:style>
  <w:style w:type="character" w:customStyle="1" w:styleId="6Exact">
    <w:name w:val="Основной текст (6) Exact"/>
    <w:uiPriority w:val="99"/>
    <w:rsid w:val="00916C05"/>
    <w:rPr>
      <w:rFonts w:ascii="Times New Roman" w:hAnsi="Times New Roman" w:cs="Times New Roman"/>
      <w:sz w:val="16"/>
      <w:szCs w:val="16"/>
      <w:u w:val="none"/>
    </w:rPr>
  </w:style>
  <w:style w:type="character" w:customStyle="1" w:styleId="610ptExact">
    <w:name w:val="Основной текст (6) + 10 pt Exact"/>
    <w:uiPriority w:val="99"/>
    <w:rsid w:val="00916C05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Exact0">
    <w:name w:val="Основной текст (6) + Малые прописные Exact"/>
    <w:uiPriority w:val="99"/>
    <w:rsid w:val="00916C05"/>
    <w:rPr>
      <w:rFonts w:ascii="Times New Roman" w:hAnsi="Times New Roman" w:cs="Times New Roman"/>
      <w:smallCaps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8pt">
    <w:name w:val="Основной текст (2) + 8 pt"/>
    <w:uiPriority w:val="99"/>
    <w:rsid w:val="00916C05"/>
    <w:rPr>
      <w:rFonts w:ascii="Times New Roman" w:hAnsi="Times New Roman" w:cs="Times New Roman"/>
      <w:sz w:val="16"/>
      <w:szCs w:val="16"/>
      <w:u w:val="none"/>
    </w:rPr>
  </w:style>
  <w:style w:type="character" w:customStyle="1" w:styleId="7Exact">
    <w:name w:val="Основной текст (7) Exact"/>
    <w:link w:val="7"/>
    <w:uiPriority w:val="99"/>
    <w:locked/>
    <w:rsid w:val="00916C05"/>
    <w:rPr>
      <w:rFonts w:ascii="Times New Roman" w:hAnsi="Times New Roman" w:cs="Times New Roman"/>
      <w:sz w:val="20"/>
      <w:szCs w:val="20"/>
      <w:u w:val="none"/>
    </w:rPr>
  </w:style>
  <w:style w:type="character" w:customStyle="1" w:styleId="1Exact">
    <w:name w:val="Заголовок №1 Exact"/>
    <w:uiPriority w:val="99"/>
    <w:rsid w:val="00916C0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2ptExact">
    <w:name w:val="Заголовок №1 + Интервал 2 pt Exact"/>
    <w:uiPriority w:val="99"/>
    <w:rsid w:val="00916C05"/>
    <w:rPr>
      <w:rFonts w:ascii="Times New Roman" w:hAnsi="Times New Roman" w:cs="Times New Roman"/>
      <w:b/>
      <w:bCs/>
      <w:color w:val="000000"/>
      <w:spacing w:val="40"/>
      <w:w w:val="100"/>
      <w:position w:val="0"/>
      <w:sz w:val="32"/>
      <w:szCs w:val="32"/>
      <w:u w:val="none"/>
    </w:rPr>
  </w:style>
  <w:style w:type="character" w:customStyle="1" w:styleId="12">
    <w:name w:val="Заголовок №1_"/>
    <w:link w:val="13"/>
    <w:uiPriority w:val="99"/>
    <w:locked/>
    <w:rsid w:val="00916C0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8">
    <w:name w:val="Основной текст (8)_"/>
    <w:link w:val="80"/>
    <w:uiPriority w:val="99"/>
    <w:locked/>
    <w:rsid w:val="00916C0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Exact">
    <w:name w:val="Основной текст (9) Exact"/>
    <w:uiPriority w:val="99"/>
    <w:rsid w:val="00916C0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1Exact">
    <w:name w:val="Основной текст (11) Exact"/>
    <w:link w:val="110"/>
    <w:uiPriority w:val="99"/>
    <w:locked/>
    <w:rsid w:val="00916C05"/>
    <w:rPr>
      <w:rFonts w:ascii="Franklin Gothic Medium" w:hAnsi="Franklin Gothic Medium" w:cs="Franklin Gothic Medium"/>
      <w:sz w:val="22"/>
      <w:szCs w:val="22"/>
      <w:u w:val="none"/>
    </w:rPr>
  </w:style>
  <w:style w:type="character" w:customStyle="1" w:styleId="9">
    <w:name w:val="Основной текст (9)_"/>
    <w:link w:val="90"/>
    <w:uiPriority w:val="99"/>
    <w:locked/>
    <w:rsid w:val="00916C0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00">
    <w:name w:val="Основной текст (10)_"/>
    <w:link w:val="101"/>
    <w:uiPriority w:val="99"/>
    <w:locked/>
    <w:rsid w:val="00916C05"/>
    <w:rPr>
      <w:rFonts w:ascii="Century Gothic" w:hAnsi="Century Gothic" w:cs="Century Gothic"/>
      <w:b/>
      <w:bCs/>
      <w:sz w:val="24"/>
      <w:szCs w:val="24"/>
      <w:u w:val="none"/>
    </w:rPr>
  </w:style>
  <w:style w:type="character" w:customStyle="1" w:styleId="6">
    <w:name w:val="Основной текст (6)_"/>
    <w:link w:val="60"/>
    <w:uiPriority w:val="99"/>
    <w:locked/>
    <w:rsid w:val="00916C05"/>
    <w:rPr>
      <w:rFonts w:ascii="Times New Roman" w:hAnsi="Times New Roman" w:cs="Times New Roman"/>
      <w:sz w:val="16"/>
      <w:szCs w:val="16"/>
      <w:u w:val="none"/>
    </w:rPr>
  </w:style>
  <w:style w:type="character" w:customStyle="1" w:styleId="212pt">
    <w:name w:val="Основной текст (2) + 12 pt"/>
    <w:uiPriority w:val="99"/>
    <w:rsid w:val="00916C05"/>
    <w:rPr>
      <w:rFonts w:ascii="Times New Roman" w:hAnsi="Times New Roman" w:cs="Times New Roman"/>
      <w:sz w:val="24"/>
      <w:szCs w:val="24"/>
      <w:u w:val="none"/>
    </w:rPr>
  </w:style>
  <w:style w:type="character" w:customStyle="1" w:styleId="120">
    <w:name w:val="Основной текст (12)_"/>
    <w:link w:val="121"/>
    <w:uiPriority w:val="99"/>
    <w:locked/>
    <w:rsid w:val="00916C05"/>
    <w:rPr>
      <w:rFonts w:ascii="Times New Roman" w:hAnsi="Times New Roman" w:cs="Times New Roman"/>
      <w:sz w:val="20"/>
      <w:szCs w:val="20"/>
      <w:u w:val="none"/>
    </w:rPr>
  </w:style>
  <w:style w:type="character" w:customStyle="1" w:styleId="1213pt">
    <w:name w:val="Основной текст (12) + 13 pt"/>
    <w:uiPriority w:val="99"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13pt1">
    <w:name w:val="Колонтитул + 13 pt1"/>
    <w:uiPriority w:val="99"/>
    <w:rsid w:val="00916C05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a6">
    <w:name w:val="Подпись к таблице_"/>
    <w:link w:val="a7"/>
    <w:uiPriority w:val="99"/>
    <w:locked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Оглавление_"/>
    <w:link w:val="a9"/>
    <w:uiPriority w:val="99"/>
    <w:locked/>
    <w:rsid w:val="00916C05"/>
    <w:rPr>
      <w:rFonts w:ascii="Times New Roman" w:hAnsi="Times New Roman" w:cs="Times New Roman"/>
      <w:sz w:val="26"/>
      <w:szCs w:val="26"/>
      <w:u w:val="none"/>
    </w:rPr>
  </w:style>
  <w:style w:type="paragraph" w:customStyle="1" w:styleId="210">
    <w:name w:val="Основной текст (2)1"/>
    <w:basedOn w:val="a"/>
    <w:link w:val="21"/>
    <w:uiPriority w:val="99"/>
    <w:rsid w:val="00916C05"/>
    <w:pPr>
      <w:shd w:val="clear" w:color="auto" w:fill="FFFFFF"/>
      <w:spacing w:after="600" w:line="322" w:lineRule="exact"/>
      <w:ind w:hanging="1680"/>
      <w:jc w:val="center"/>
    </w:pPr>
    <w:rPr>
      <w:rFonts w:cs="Times New Roman"/>
      <w:color w:val="auto"/>
      <w:sz w:val="26"/>
      <w:szCs w:val="26"/>
    </w:rPr>
  </w:style>
  <w:style w:type="paragraph" w:customStyle="1" w:styleId="11">
    <w:name w:val="Колонтитул1"/>
    <w:basedOn w:val="a"/>
    <w:link w:val="a4"/>
    <w:uiPriority w:val="99"/>
    <w:rsid w:val="00916C05"/>
    <w:pPr>
      <w:shd w:val="clear" w:color="auto" w:fill="FFFFFF"/>
      <w:spacing w:line="240" w:lineRule="atLeast"/>
    </w:pPr>
    <w:rPr>
      <w:rFonts w:cs="Times New Roman"/>
      <w:color w:val="auto"/>
      <w:sz w:val="20"/>
      <w:szCs w:val="20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916C05"/>
    <w:pPr>
      <w:shd w:val="clear" w:color="auto" w:fill="FFFFFF"/>
      <w:spacing w:after="240" w:line="302" w:lineRule="exact"/>
    </w:pPr>
    <w:rPr>
      <w:rFonts w:cs="Times New Roman"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916C05"/>
    <w:pPr>
      <w:shd w:val="clear" w:color="auto" w:fill="FFFFFF"/>
      <w:spacing w:before="180" w:after="420" w:line="206" w:lineRule="exact"/>
    </w:pPr>
    <w:rPr>
      <w:rFonts w:cs="Times New Roman"/>
      <w:color w:val="auto"/>
      <w:sz w:val="18"/>
      <w:szCs w:val="18"/>
    </w:rPr>
  </w:style>
  <w:style w:type="paragraph" w:customStyle="1" w:styleId="51">
    <w:name w:val="Основной текст (5)"/>
    <w:basedOn w:val="a"/>
    <w:link w:val="5Exact"/>
    <w:uiPriority w:val="99"/>
    <w:rsid w:val="00916C05"/>
    <w:pPr>
      <w:shd w:val="clear" w:color="auto" w:fill="FFFFFF"/>
      <w:spacing w:line="264" w:lineRule="exact"/>
    </w:pPr>
    <w:rPr>
      <w:rFonts w:cs="Times New Roman"/>
      <w:color w:val="auto"/>
      <w:sz w:val="22"/>
      <w:szCs w:val="22"/>
    </w:rPr>
  </w:style>
  <w:style w:type="paragraph" w:customStyle="1" w:styleId="60">
    <w:name w:val="Основной текст (6)"/>
    <w:basedOn w:val="a"/>
    <w:link w:val="6"/>
    <w:uiPriority w:val="99"/>
    <w:rsid w:val="00916C05"/>
    <w:pPr>
      <w:shd w:val="clear" w:color="auto" w:fill="FFFFFF"/>
      <w:spacing w:before="240" w:after="60" w:line="240" w:lineRule="atLeast"/>
      <w:jc w:val="center"/>
    </w:pPr>
    <w:rPr>
      <w:rFonts w:cs="Times New Roman"/>
      <w:color w:val="auto"/>
      <w:sz w:val="16"/>
      <w:szCs w:val="16"/>
    </w:rPr>
  </w:style>
  <w:style w:type="paragraph" w:customStyle="1" w:styleId="7">
    <w:name w:val="Основной текст (7)"/>
    <w:basedOn w:val="a"/>
    <w:link w:val="7Exact"/>
    <w:uiPriority w:val="99"/>
    <w:rsid w:val="00916C05"/>
    <w:pPr>
      <w:shd w:val="clear" w:color="auto" w:fill="FFFFFF"/>
      <w:spacing w:line="230" w:lineRule="exact"/>
      <w:jc w:val="center"/>
    </w:pPr>
    <w:rPr>
      <w:rFonts w:cs="Times New Roman"/>
      <w:color w:val="auto"/>
      <w:sz w:val="20"/>
      <w:szCs w:val="20"/>
    </w:rPr>
  </w:style>
  <w:style w:type="paragraph" w:customStyle="1" w:styleId="13">
    <w:name w:val="Заголовок №1"/>
    <w:basedOn w:val="a"/>
    <w:link w:val="12"/>
    <w:uiPriority w:val="99"/>
    <w:rsid w:val="00916C05"/>
    <w:pPr>
      <w:shd w:val="clear" w:color="auto" w:fill="FFFFFF"/>
      <w:spacing w:before="360" w:after="360" w:line="240" w:lineRule="atLeast"/>
      <w:jc w:val="center"/>
      <w:outlineLvl w:val="0"/>
    </w:pPr>
    <w:rPr>
      <w:rFonts w:cs="Times New Roman"/>
      <w:b/>
      <w:bCs/>
      <w:color w:val="auto"/>
      <w:sz w:val="32"/>
      <w:szCs w:val="32"/>
    </w:rPr>
  </w:style>
  <w:style w:type="paragraph" w:customStyle="1" w:styleId="80">
    <w:name w:val="Основной текст (8)"/>
    <w:basedOn w:val="a"/>
    <w:link w:val="8"/>
    <w:uiPriority w:val="99"/>
    <w:rsid w:val="00916C05"/>
    <w:pPr>
      <w:shd w:val="clear" w:color="auto" w:fill="FFFFFF"/>
      <w:spacing w:before="120" w:after="360" w:line="240" w:lineRule="atLeast"/>
    </w:pPr>
    <w:rPr>
      <w:rFonts w:cs="Times New Roman"/>
      <w:b/>
      <w:bCs/>
      <w:color w:val="auto"/>
      <w:szCs w:val="28"/>
    </w:rPr>
  </w:style>
  <w:style w:type="paragraph" w:customStyle="1" w:styleId="90">
    <w:name w:val="Основной текст (9)"/>
    <w:basedOn w:val="a"/>
    <w:link w:val="9"/>
    <w:uiPriority w:val="99"/>
    <w:rsid w:val="00916C05"/>
    <w:pPr>
      <w:shd w:val="clear" w:color="auto" w:fill="FFFFFF"/>
      <w:spacing w:before="360" w:after="60" w:line="389" w:lineRule="exact"/>
      <w:jc w:val="center"/>
    </w:pPr>
    <w:rPr>
      <w:rFonts w:cs="Times New Roman"/>
      <w:b/>
      <w:bCs/>
      <w:color w:val="auto"/>
      <w:sz w:val="32"/>
      <w:szCs w:val="32"/>
    </w:rPr>
  </w:style>
  <w:style w:type="paragraph" w:customStyle="1" w:styleId="110">
    <w:name w:val="Основной текст (11)"/>
    <w:basedOn w:val="a"/>
    <w:link w:val="11Exact"/>
    <w:uiPriority w:val="99"/>
    <w:rsid w:val="00916C05"/>
    <w:pPr>
      <w:shd w:val="clear" w:color="auto" w:fill="FFFFFF"/>
      <w:spacing w:before="180" w:line="240" w:lineRule="atLeast"/>
    </w:pPr>
    <w:rPr>
      <w:rFonts w:ascii="Franklin Gothic Medium" w:hAnsi="Franklin Gothic Medium" w:cs="Times New Roman"/>
      <w:color w:val="auto"/>
      <w:sz w:val="22"/>
      <w:szCs w:val="22"/>
    </w:rPr>
  </w:style>
  <w:style w:type="paragraph" w:customStyle="1" w:styleId="101">
    <w:name w:val="Основной текст (10)"/>
    <w:basedOn w:val="a"/>
    <w:link w:val="100"/>
    <w:uiPriority w:val="99"/>
    <w:rsid w:val="00916C05"/>
    <w:pPr>
      <w:shd w:val="clear" w:color="auto" w:fill="FFFFFF"/>
      <w:spacing w:before="180" w:line="240" w:lineRule="atLeast"/>
    </w:pPr>
    <w:rPr>
      <w:rFonts w:ascii="Century Gothic" w:hAnsi="Century Gothic" w:cs="Times New Roman"/>
      <w:b/>
      <w:bCs/>
      <w:color w:val="auto"/>
      <w:sz w:val="24"/>
    </w:rPr>
  </w:style>
  <w:style w:type="paragraph" w:customStyle="1" w:styleId="121">
    <w:name w:val="Основной текст (12)"/>
    <w:basedOn w:val="a"/>
    <w:link w:val="120"/>
    <w:uiPriority w:val="99"/>
    <w:rsid w:val="00916C05"/>
    <w:pPr>
      <w:shd w:val="clear" w:color="auto" w:fill="FFFFFF"/>
      <w:spacing w:before="420" w:after="60" w:line="240" w:lineRule="atLeast"/>
    </w:pPr>
    <w:rPr>
      <w:rFonts w:cs="Times New Roman"/>
      <w:color w:val="auto"/>
      <w:sz w:val="20"/>
      <w:szCs w:val="20"/>
    </w:rPr>
  </w:style>
  <w:style w:type="paragraph" w:customStyle="1" w:styleId="a7">
    <w:name w:val="Подпись к таблице"/>
    <w:basedOn w:val="a"/>
    <w:link w:val="a6"/>
    <w:uiPriority w:val="99"/>
    <w:rsid w:val="00916C05"/>
    <w:pPr>
      <w:shd w:val="clear" w:color="auto" w:fill="FFFFFF"/>
      <w:spacing w:line="240" w:lineRule="atLeast"/>
    </w:pPr>
    <w:rPr>
      <w:rFonts w:cs="Times New Roman"/>
      <w:color w:val="auto"/>
      <w:sz w:val="26"/>
      <w:szCs w:val="26"/>
    </w:rPr>
  </w:style>
  <w:style w:type="paragraph" w:customStyle="1" w:styleId="a9">
    <w:name w:val="Оглавление"/>
    <w:basedOn w:val="a"/>
    <w:link w:val="a8"/>
    <w:uiPriority w:val="99"/>
    <w:rsid w:val="00916C05"/>
    <w:pPr>
      <w:shd w:val="clear" w:color="auto" w:fill="FFFFFF"/>
      <w:spacing w:before="60" w:line="322" w:lineRule="exact"/>
    </w:pPr>
    <w:rPr>
      <w:rFonts w:cs="Times New Roman"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162267"/>
    <w:pPr>
      <w:tabs>
        <w:tab w:val="center" w:pos="4677"/>
        <w:tab w:val="right" w:pos="9355"/>
      </w:tabs>
    </w:pPr>
    <w:rPr>
      <w:rFonts w:ascii="Arial Unicode MS" w:hAnsi="Arial Unicode MS" w:cs="Times New Roman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162267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unhideWhenUsed/>
    <w:rsid w:val="00162267"/>
    <w:pPr>
      <w:tabs>
        <w:tab w:val="center" w:pos="4677"/>
        <w:tab w:val="right" w:pos="9355"/>
      </w:tabs>
    </w:pPr>
    <w:rPr>
      <w:rFonts w:ascii="Arial Unicode MS" w:hAnsi="Arial Unicode MS" w:cs="Times New Roman"/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162267"/>
    <w:rPr>
      <w:rFonts w:cs="Arial Unicode MS"/>
      <w:color w:val="000000"/>
    </w:rPr>
  </w:style>
  <w:style w:type="paragraph" w:styleId="ae">
    <w:name w:val="List Paragraph"/>
    <w:basedOn w:val="a"/>
    <w:uiPriority w:val="34"/>
    <w:qFormat/>
    <w:rsid w:val="00923B53"/>
    <w:pPr>
      <w:ind w:left="708"/>
    </w:pPr>
  </w:style>
  <w:style w:type="paragraph" w:customStyle="1" w:styleId="Default">
    <w:name w:val="Default"/>
    <w:uiPriority w:val="99"/>
    <w:rsid w:val="008A26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">
    <w:name w:val="Table Grid"/>
    <w:basedOn w:val="a1"/>
    <w:uiPriority w:val="39"/>
    <w:rsid w:val="00AA4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AA4401"/>
    <w:pPr>
      <w:widowControl/>
      <w:jc w:val="center"/>
    </w:pPr>
    <w:rPr>
      <w:rFonts w:cs="Times New Roman"/>
      <w:b/>
      <w:color w:val="auto"/>
      <w:sz w:val="20"/>
      <w:szCs w:val="20"/>
    </w:rPr>
  </w:style>
  <w:style w:type="character" w:customStyle="1" w:styleId="af1">
    <w:name w:val="Название Знак"/>
    <w:link w:val="af0"/>
    <w:locked/>
    <w:rsid w:val="00AA4401"/>
    <w:rPr>
      <w:rFonts w:ascii="Times New Roman" w:hAnsi="Times New Roman" w:cs="Times New Roman"/>
      <w:b/>
      <w:sz w:val="20"/>
      <w:szCs w:val="20"/>
    </w:rPr>
  </w:style>
  <w:style w:type="paragraph" w:customStyle="1" w:styleId="ConsNormal">
    <w:name w:val="ConsNormal"/>
    <w:uiPriority w:val="99"/>
    <w:rsid w:val="00F14D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Body Text"/>
    <w:basedOn w:val="a"/>
    <w:link w:val="af3"/>
    <w:uiPriority w:val="99"/>
    <w:rsid w:val="000273AE"/>
    <w:pPr>
      <w:widowControl/>
      <w:jc w:val="center"/>
    </w:pPr>
    <w:rPr>
      <w:rFonts w:cs="Times New Roman"/>
      <w:color w:val="auto"/>
      <w:sz w:val="20"/>
      <w:szCs w:val="20"/>
    </w:rPr>
  </w:style>
  <w:style w:type="character" w:customStyle="1" w:styleId="af3">
    <w:name w:val="Основной текст Знак"/>
    <w:link w:val="af2"/>
    <w:uiPriority w:val="99"/>
    <w:locked/>
    <w:rsid w:val="000273AE"/>
    <w:rPr>
      <w:rFonts w:ascii="Times New Roman" w:hAnsi="Times New Roman" w:cs="Times New Roman"/>
      <w:sz w:val="20"/>
      <w:szCs w:val="20"/>
    </w:rPr>
  </w:style>
  <w:style w:type="paragraph" w:styleId="af4">
    <w:name w:val="Body Text Indent"/>
    <w:basedOn w:val="a"/>
    <w:link w:val="af5"/>
    <w:uiPriority w:val="99"/>
    <w:rsid w:val="000273AE"/>
    <w:pPr>
      <w:widowControl/>
      <w:ind w:left="6237"/>
      <w:jc w:val="center"/>
    </w:pPr>
    <w:rPr>
      <w:rFonts w:cs="Times New Roman"/>
      <w:color w:val="auto"/>
      <w:szCs w:val="20"/>
    </w:rPr>
  </w:style>
  <w:style w:type="character" w:customStyle="1" w:styleId="af5">
    <w:name w:val="Основной текст с отступом Знак"/>
    <w:link w:val="af4"/>
    <w:uiPriority w:val="99"/>
    <w:locked/>
    <w:rsid w:val="000273AE"/>
    <w:rPr>
      <w:rFonts w:ascii="Times New Roman" w:hAnsi="Times New Roman" w:cs="Times New Roman"/>
      <w:sz w:val="28"/>
    </w:rPr>
  </w:style>
  <w:style w:type="paragraph" w:customStyle="1" w:styleId="14">
    <w:name w:val="Обычный1"/>
    <w:rsid w:val="000273AE"/>
    <w:rPr>
      <w:rFonts w:ascii="Arial" w:hAnsi="Arial"/>
      <w:sz w:val="24"/>
    </w:rPr>
  </w:style>
  <w:style w:type="paragraph" w:styleId="af6">
    <w:name w:val="Balloon Text"/>
    <w:basedOn w:val="a"/>
    <w:link w:val="af7"/>
    <w:uiPriority w:val="99"/>
    <w:unhideWhenUsed/>
    <w:rsid w:val="00E84467"/>
    <w:rPr>
      <w:rFonts w:ascii="Segoe UI" w:hAnsi="Segoe UI" w:cs="Times New Roman"/>
      <w:sz w:val="18"/>
      <w:szCs w:val="18"/>
    </w:rPr>
  </w:style>
  <w:style w:type="character" w:customStyle="1" w:styleId="af7">
    <w:name w:val="Текст выноски Знак"/>
    <w:link w:val="af6"/>
    <w:uiPriority w:val="99"/>
    <w:locked/>
    <w:rsid w:val="00E84467"/>
    <w:rPr>
      <w:rFonts w:ascii="Segoe UI" w:hAnsi="Segoe UI" w:cs="Segoe UI"/>
      <w:color w:val="000000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C63063"/>
  </w:style>
  <w:style w:type="character" w:styleId="af8">
    <w:name w:val="page number"/>
    <w:rsid w:val="00C63063"/>
  </w:style>
  <w:style w:type="paragraph" w:customStyle="1" w:styleId="ConsPlusNormal">
    <w:name w:val="ConsPlusNormal"/>
    <w:rsid w:val="00C630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rsid w:val="00C6306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f9">
    <w:name w:val="Normal (Web)"/>
    <w:basedOn w:val="a"/>
    <w:uiPriority w:val="99"/>
    <w:unhideWhenUsed/>
    <w:rsid w:val="00C63063"/>
    <w:pPr>
      <w:widowControl/>
      <w:spacing w:before="100" w:beforeAutospacing="1" w:after="100" w:afterAutospacing="1"/>
    </w:pPr>
    <w:rPr>
      <w:rFonts w:eastAsia="Times New Roman" w:cs="Times New Roman"/>
      <w:color w:val="auto"/>
    </w:rPr>
  </w:style>
  <w:style w:type="character" w:customStyle="1" w:styleId="29pt">
    <w:name w:val="Основной текст (2) + 9 pt"/>
    <w:rsid w:val="00C63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numbering" w:customStyle="1" w:styleId="23">
    <w:name w:val="Нет списка2"/>
    <w:next w:val="a2"/>
    <w:uiPriority w:val="99"/>
    <w:semiHidden/>
    <w:unhideWhenUsed/>
    <w:rsid w:val="00DC24EA"/>
  </w:style>
  <w:style w:type="numbering" w:customStyle="1" w:styleId="31">
    <w:name w:val="Нет списка3"/>
    <w:next w:val="a2"/>
    <w:uiPriority w:val="99"/>
    <w:semiHidden/>
    <w:unhideWhenUsed/>
    <w:rsid w:val="00DC24EA"/>
  </w:style>
  <w:style w:type="numbering" w:customStyle="1" w:styleId="41">
    <w:name w:val="Нет списка4"/>
    <w:next w:val="a2"/>
    <w:uiPriority w:val="99"/>
    <w:semiHidden/>
    <w:unhideWhenUsed/>
    <w:rsid w:val="0099392A"/>
  </w:style>
  <w:style w:type="numbering" w:customStyle="1" w:styleId="52">
    <w:name w:val="Нет списка5"/>
    <w:next w:val="a2"/>
    <w:uiPriority w:val="99"/>
    <w:semiHidden/>
    <w:unhideWhenUsed/>
    <w:rsid w:val="00A84BD3"/>
  </w:style>
  <w:style w:type="character" w:customStyle="1" w:styleId="20">
    <w:name w:val="Заголовок 2 Знак"/>
    <w:link w:val="2"/>
    <w:rsid w:val="001855F9"/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2"/>
    <w:uiPriority w:val="99"/>
    <w:semiHidden/>
    <w:unhideWhenUsed/>
    <w:rsid w:val="001855F9"/>
  </w:style>
  <w:style w:type="paragraph" w:customStyle="1" w:styleId="Postan">
    <w:name w:val="Postan"/>
    <w:basedOn w:val="a"/>
    <w:uiPriority w:val="99"/>
    <w:rsid w:val="001855F9"/>
    <w:pPr>
      <w:widowControl/>
      <w:jc w:val="center"/>
    </w:pPr>
    <w:rPr>
      <w:rFonts w:eastAsia="Times New Roman" w:cs="Times New Roman"/>
      <w:color w:val="auto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1855F9"/>
  </w:style>
  <w:style w:type="paragraph" w:customStyle="1" w:styleId="afa">
    <w:name w:val="Знак"/>
    <w:basedOn w:val="a"/>
    <w:uiPriority w:val="99"/>
    <w:rsid w:val="001855F9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rsid w:val="001855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1855F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b">
    <w:name w:val="Знак Знак Знак Знак"/>
    <w:basedOn w:val="a"/>
    <w:uiPriority w:val="99"/>
    <w:rsid w:val="001855F9"/>
    <w:pPr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eastAsia="en-US"/>
    </w:rPr>
  </w:style>
  <w:style w:type="paragraph" w:customStyle="1" w:styleId="ConsNonformat">
    <w:name w:val="ConsNonformat"/>
    <w:uiPriority w:val="99"/>
    <w:rsid w:val="001855F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customStyle="1" w:styleId="16">
    <w:name w:val="Сетка таблицы1"/>
    <w:basedOn w:val="a1"/>
    <w:next w:val="af"/>
    <w:uiPriority w:val="59"/>
    <w:rsid w:val="001855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1 Знак"/>
    <w:basedOn w:val="a"/>
    <w:uiPriority w:val="99"/>
    <w:rsid w:val="001855F9"/>
    <w:pPr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eastAsia="en-US"/>
    </w:rPr>
  </w:style>
  <w:style w:type="paragraph" w:customStyle="1" w:styleId="18">
    <w:name w:val="Рецензия1"/>
    <w:semiHidden/>
    <w:rsid w:val="001855F9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1855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c">
    <w:name w:val="FollowedHyperlink"/>
    <w:uiPriority w:val="99"/>
    <w:rsid w:val="001855F9"/>
    <w:rPr>
      <w:color w:val="800080"/>
      <w:u w:val="single"/>
    </w:rPr>
  </w:style>
  <w:style w:type="paragraph" w:styleId="afd">
    <w:name w:val="Revision"/>
    <w:uiPriority w:val="99"/>
    <w:semiHidden/>
    <w:rsid w:val="001855F9"/>
    <w:rPr>
      <w:rFonts w:ascii="Times New Roman" w:eastAsia="Times New Roman" w:hAnsi="Times New Roman"/>
      <w:sz w:val="28"/>
    </w:rPr>
  </w:style>
  <w:style w:type="character" w:customStyle="1" w:styleId="19">
    <w:name w:val="Текст выноски Знак1"/>
    <w:uiPriority w:val="99"/>
    <w:rsid w:val="001855F9"/>
    <w:rPr>
      <w:rFonts w:ascii="Tahoma" w:hAnsi="Tahoma" w:cs="Tahoma" w:hint="default"/>
      <w:sz w:val="16"/>
      <w:szCs w:val="16"/>
    </w:rPr>
  </w:style>
  <w:style w:type="paragraph" w:customStyle="1" w:styleId="1a">
    <w:name w:val="Абзац списка1"/>
    <w:basedOn w:val="a"/>
    <w:uiPriority w:val="99"/>
    <w:rsid w:val="001855F9"/>
    <w:pPr>
      <w:widowControl/>
      <w:spacing w:line="360" w:lineRule="atLeast"/>
      <w:ind w:left="720"/>
      <w:contextualSpacing/>
    </w:pPr>
    <w:rPr>
      <w:rFonts w:ascii="Times New Roman CYR" w:eastAsia="Calibri" w:hAnsi="Times New Roman CYR" w:cs="Times New Roman"/>
      <w:color w:val="auto"/>
      <w:szCs w:val="20"/>
    </w:rPr>
  </w:style>
  <w:style w:type="paragraph" w:customStyle="1" w:styleId="F9E977197262459AB16AE09F8A4F0155">
    <w:name w:val="F9E977197262459AB16AE09F8A4F0155"/>
    <w:uiPriority w:val="99"/>
    <w:rsid w:val="001855F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customStyle="1" w:styleId="1b">
    <w:name w:val="Рецензия1"/>
    <w:uiPriority w:val="99"/>
    <w:semiHidden/>
    <w:rsid w:val="001855F9"/>
    <w:rPr>
      <w:rFonts w:ascii="Times New Roman" w:eastAsia="Times New Roman" w:hAnsi="Times New Roman"/>
      <w:sz w:val="28"/>
    </w:rPr>
  </w:style>
  <w:style w:type="paragraph" w:customStyle="1" w:styleId="24">
    <w:name w:val="Рецензия2"/>
    <w:semiHidden/>
    <w:rsid w:val="001855F9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1855F9"/>
  </w:style>
  <w:style w:type="character" w:customStyle="1" w:styleId="50">
    <w:name w:val="Заголовок 5 Знак"/>
    <w:basedOn w:val="a0"/>
    <w:link w:val="5"/>
    <w:rsid w:val="00E436B7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ConsPlusNonformat0">
    <w:name w:val="ConsPlusNonformat Знак"/>
    <w:link w:val="ConsPlusNonformat"/>
    <w:locked/>
    <w:rsid w:val="006710E5"/>
    <w:rPr>
      <w:rFonts w:ascii="Courier New" w:eastAsia="Times New Roman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39CF9-ADE7-4A64-9244-B055D916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16</Pages>
  <Words>3779</Words>
  <Characters>21544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Пользователь Windows</cp:lastModifiedBy>
  <cp:revision>215</cp:revision>
  <cp:lastPrinted>2019-05-20T08:26:00Z</cp:lastPrinted>
  <dcterms:created xsi:type="dcterms:W3CDTF">2018-11-23T11:55:00Z</dcterms:created>
  <dcterms:modified xsi:type="dcterms:W3CDTF">2019-05-20T09:03:00Z</dcterms:modified>
</cp:coreProperties>
</file>