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10F2" w14:textId="12FC4F27" w:rsidR="00035440" w:rsidRDefault="003B2589" w:rsidP="003B2589">
      <w:r>
        <w:t xml:space="preserve">                                </w:t>
      </w:r>
      <w:r w:rsidR="00035440">
        <w:t xml:space="preserve">                                                                            </w:t>
      </w:r>
    </w:p>
    <w:p w14:paraId="1052FBD4" w14:textId="77777777" w:rsidR="00942D72" w:rsidRPr="00942D72" w:rsidRDefault="00035440" w:rsidP="00942D72">
      <w:pPr>
        <w:jc w:val="center"/>
        <w:rPr>
          <w:rFonts w:eastAsia="Times New Roman" w:cs="Times New Roman"/>
          <w:color w:val="auto"/>
          <w:sz w:val="20"/>
          <w:szCs w:val="20"/>
        </w:rPr>
      </w:pPr>
      <w:r>
        <w:t xml:space="preserve">                         </w:t>
      </w:r>
      <w:r w:rsidR="003B2589">
        <w:t xml:space="preserve">  </w:t>
      </w:r>
      <w:r w:rsidR="00942D72" w:rsidRPr="00942D72">
        <w:rPr>
          <w:rFonts w:eastAsia="Times New Roman" w:cs="Times New Roman"/>
          <w:color w:val="auto"/>
          <w:spacing w:val="160"/>
          <w:sz w:val="20"/>
          <w:szCs w:val="20"/>
        </w:rPr>
        <w:t>АДМИНИСТРАЦИЯ</w:t>
      </w:r>
    </w:p>
    <w:p w14:paraId="5A93BE6B" w14:textId="77777777" w:rsidR="00942D72" w:rsidRPr="00942D72" w:rsidRDefault="00942D72" w:rsidP="00942D72">
      <w:pPr>
        <w:widowControl/>
        <w:pBdr>
          <w:bottom w:val="double" w:sz="6" w:space="1" w:color="000000"/>
        </w:pBdr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АНДРЕЕВО-МЕЛЕНТЬЕВСКОГО СЕЛЬСКОГО ПОСЕЛЕНИЯ</w:t>
      </w:r>
    </w:p>
    <w:p w14:paraId="70FCF6DE" w14:textId="77777777" w:rsidR="00942D72" w:rsidRPr="00942D72" w:rsidRDefault="00942D72" w:rsidP="00942D72">
      <w:pPr>
        <w:widowControl/>
        <w:pBdr>
          <w:bottom w:val="double" w:sz="6" w:space="1" w:color="000000"/>
        </w:pBdr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346841,Ростовская область, Неклиновский район, с.Андреево-Мелентьево, ул. Победы, д. № 3,</w:t>
      </w:r>
    </w:p>
    <w:p w14:paraId="3397A759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ИНН/КПП 6123013787/612301001   ОКПО 79223826</w:t>
      </w:r>
    </w:p>
    <w:p w14:paraId="5BFBCF2E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ОГРН 1056123007742 ОКТМО 60636428 БИК 046015001 р/с 40204810100000000280</w:t>
      </w:r>
    </w:p>
    <w:p w14:paraId="66480D59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14:paraId="7534EFE9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Телефон/факс: 8(86347) 33-2-35 электронный адрес:</w:t>
      </w:r>
      <w:r w:rsidRPr="00942D72">
        <w:rPr>
          <w:rFonts w:eastAsia="Times New Roman" w:cs="Times New Roman"/>
          <w:i/>
          <w:color w:val="auto"/>
          <w:sz w:val="21"/>
          <w:szCs w:val="20"/>
        </w:rPr>
        <w:t xml:space="preserve"> e-mail: </w:t>
      </w:r>
      <w:hyperlink r:id="rId8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  <w:lang w:val="en-US"/>
          </w:rPr>
          <w:t>sp</w:t>
        </w:r>
      </w:hyperlink>
      <w:hyperlink r:id="rId9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</w:rPr>
          <w:t>26271@</w:t>
        </w:r>
      </w:hyperlink>
      <w:hyperlink r:id="rId10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  <w:lang w:val="en-US"/>
          </w:rPr>
          <w:t>donpac</w:t>
        </w:r>
      </w:hyperlink>
      <w:hyperlink r:id="rId11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</w:rPr>
          <w:t>.</w:t>
        </w:r>
      </w:hyperlink>
      <w:hyperlink r:id="rId12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  <w:lang w:val="en-US"/>
          </w:rPr>
          <w:t>ru</w:t>
        </w:r>
      </w:hyperlink>
    </w:p>
    <w:p w14:paraId="134FD7AE" w14:textId="0AE4C305" w:rsidR="003B2589" w:rsidRPr="008D3730" w:rsidRDefault="003B2589" w:rsidP="00942D72">
      <w:pPr>
        <w:rPr>
          <w:b/>
          <w:sz w:val="26"/>
          <w:szCs w:val="26"/>
        </w:rPr>
      </w:pPr>
    </w:p>
    <w:p w14:paraId="7911EC79" w14:textId="77777777" w:rsidR="003B2589" w:rsidRDefault="003B2589" w:rsidP="003B2589">
      <w:pPr>
        <w:pStyle w:val="af9"/>
        <w:spacing w:before="0" w:after="0"/>
        <w:jc w:val="center"/>
        <w:rPr>
          <w:b/>
          <w:sz w:val="26"/>
          <w:szCs w:val="26"/>
        </w:rPr>
      </w:pPr>
      <w:r w:rsidRPr="008D3730">
        <w:rPr>
          <w:b/>
          <w:sz w:val="26"/>
          <w:szCs w:val="26"/>
        </w:rPr>
        <w:t xml:space="preserve">ПОСТАНОВЛЕНИЕ </w:t>
      </w:r>
    </w:p>
    <w:p w14:paraId="3FA9DBFD" w14:textId="77777777" w:rsidR="006C1EAA" w:rsidRPr="00087E28" w:rsidRDefault="006C1EAA" w:rsidP="006C1EAA">
      <w:pPr>
        <w:rPr>
          <w:sz w:val="26"/>
          <w:szCs w:val="26"/>
        </w:rPr>
      </w:pPr>
    </w:p>
    <w:p w14:paraId="72694077" w14:textId="3C02A4C8" w:rsidR="006C1EAA" w:rsidRDefault="00A11FC3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 </w:t>
      </w:r>
      <w:r w:rsidR="00A223E9">
        <w:rPr>
          <w:rFonts w:cs="Times New Roman"/>
          <w:sz w:val="26"/>
          <w:szCs w:val="26"/>
        </w:rPr>
        <w:t>08</w:t>
      </w:r>
      <w:r w:rsidR="003D11C8"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>»</w:t>
      </w:r>
      <w:r w:rsidR="00547BE4">
        <w:rPr>
          <w:rFonts w:cs="Times New Roman"/>
          <w:sz w:val="26"/>
          <w:szCs w:val="26"/>
        </w:rPr>
        <w:t xml:space="preserve"> </w:t>
      </w:r>
      <w:r w:rsidR="00A223E9">
        <w:rPr>
          <w:rFonts w:cs="Times New Roman"/>
          <w:sz w:val="26"/>
          <w:szCs w:val="26"/>
        </w:rPr>
        <w:t>декабря</w:t>
      </w:r>
      <w:r w:rsidR="00547BE4">
        <w:rPr>
          <w:rFonts w:cs="Times New Roman"/>
          <w:sz w:val="26"/>
          <w:szCs w:val="26"/>
        </w:rPr>
        <w:t xml:space="preserve"> 2020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3D11C8">
        <w:rPr>
          <w:rFonts w:cs="Times New Roman"/>
          <w:sz w:val="26"/>
          <w:szCs w:val="26"/>
        </w:rPr>
        <w:t xml:space="preserve">    </w:t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</w:t>
      </w:r>
      <w:r w:rsidR="003D11C8">
        <w:rPr>
          <w:rFonts w:cs="Times New Roman"/>
          <w:sz w:val="26"/>
          <w:szCs w:val="26"/>
        </w:rPr>
        <w:t xml:space="preserve">       </w:t>
      </w:r>
      <w:r w:rsidR="00713BB4">
        <w:rPr>
          <w:rFonts w:cs="Times New Roman"/>
          <w:sz w:val="26"/>
          <w:szCs w:val="26"/>
        </w:rPr>
        <w:t xml:space="preserve">             № </w:t>
      </w:r>
      <w:r w:rsidR="00A223E9">
        <w:rPr>
          <w:rFonts w:cs="Times New Roman"/>
          <w:sz w:val="26"/>
          <w:szCs w:val="26"/>
        </w:rPr>
        <w:t>62</w:t>
      </w:r>
    </w:p>
    <w:p w14:paraId="4ADB00FA" w14:textId="77777777" w:rsidR="003D11C8" w:rsidRPr="00D60DAE" w:rsidRDefault="003D11C8" w:rsidP="003D11C8">
      <w:pPr>
        <w:jc w:val="center"/>
        <w:rPr>
          <w:szCs w:val="28"/>
        </w:rPr>
      </w:pPr>
      <w:r w:rsidRPr="00D60DAE">
        <w:rPr>
          <w:szCs w:val="28"/>
        </w:rPr>
        <w:t>с.Андреево-Мелентьево</w:t>
      </w:r>
    </w:p>
    <w:p w14:paraId="4EC15874" w14:textId="77777777"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14:paraId="6A6B279D" w14:textId="19136A2D" w:rsidR="00F1537D" w:rsidRDefault="00A42E86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ни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</w:t>
      </w:r>
      <w:r w:rsidR="003D11C8">
        <w:rPr>
          <w:rFonts w:eastAsia="Times New Roman" w:cs="Times New Roman"/>
          <w:b/>
          <w:bCs/>
          <w:color w:val="auto"/>
          <w:sz w:val="26"/>
          <w:szCs w:val="26"/>
        </w:rPr>
        <w:t xml:space="preserve"> 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14:paraId="2BDBAB32" w14:textId="77777777"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14:paraId="25436BFE" w14:textId="77777777"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14:paraId="2692A60C" w14:textId="77777777"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14:paraId="62F8EBBB" w14:textId="77777777"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14:paraId="027848D1" w14:textId="77777777" w:rsidR="001855F9" w:rsidRPr="00940B3A" w:rsidRDefault="007F25FD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>
        <w:rPr>
          <w:szCs w:val="28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</w:t>
      </w:r>
      <w:r w:rsidRPr="00035C5E">
        <w:rPr>
          <w:szCs w:val="28"/>
        </w:rPr>
        <w:t xml:space="preserve">грамм Андреево-Мелентьевского сельского поселения» и </w:t>
      </w:r>
      <w:r w:rsidRPr="00035C5E">
        <w:rPr>
          <w:bCs/>
          <w:szCs w:val="28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035C5E">
        <w:rPr>
          <w:szCs w:val="28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Pr="00035C5E">
        <w:rPr>
          <w:bCs/>
          <w:szCs w:val="28"/>
        </w:rPr>
        <w:t xml:space="preserve">,  Администрация Андреево-Мелентьевского сельского поселения </w:t>
      </w:r>
      <w:r w:rsidRPr="00035C5E">
        <w:rPr>
          <w:b/>
          <w:szCs w:val="28"/>
        </w:rPr>
        <w:t>постановляет:</w:t>
      </w:r>
    </w:p>
    <w:p w14:paraId="5B8E3245" w14:textId="77777777" w:rsidR="008264E3" w:rsidRPr="003D11C8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14:paraId="792B71AF" w14:textId="77777777" w:rsidR="003D11C8" w:rsidRPr="003D11C8" w:rsidRDefault="003D11C8" w:rsidP="00B63FB3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3D11C8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поселения </w:t>
      </w:r>
      <w:r w:rsidR="00B63FB3">
        <w:rPr>
          <w:sz w:val="26"/>
          <w:szCs w:val="26"/>
        </w:rPr>
        <w:t>«</w:t>
      </w:r>
      <w:r w:rsidR="00B63FB3" w:rsidRPr="00B63FB3">
        <w:rPr>
          <w:sz w:val="26"/>
          <w:szCs w:val="26"/>
        </w:rPr>
        <w:t>Обеспечение качественными жилищно-коммунальными услугами  население Андреево-Мелентьевского сельского поселения</w:t>
      </w:r>
      <w:r w:rsidR="00B63FB3" w:rsidRPr="00B63FB3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B63FB3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Pr="003D11C8">
        <w:rPr>
          <w:sz w:val="26"/>
          <w:szCs w:val="26"/>
        </w:rPr>
        <w:t>согласно приложению.</w:t>
      </w:r>
    </w:p>
    <w:p w14:paraId="12B537A5" w14:textId="2714C565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2. Отделу экономики и финансов Администрации Андреево-Мелентьевского сельского поселения (</w:t>
      </w:r>
      <w:r w:rsidR="00FD12D0">
        <w:rPr>
          <w:sz w:val="26"/>
          <w:szCs w:val="26"/>
        </w:rPr>
        <w:t>Семко</w:t>
      </w:r>
      <w:r w:rsidRPr="003D11C8">
        <w:rPr>
          <w:sz w:val="26"/>
          <w:szCs w:val="26"/>
        </w:rPr>
        <w:t xml:space="preserve"> </w:t>
      </w:r>
      <w:r w:rsidR="00FD12D0">
        <w:rPr>
          <w:sz w:val="26"/>
          <w:szCs w:val="26"/>
        </w:rPr>
        <w:t>О</w:t>
      </w:r>
      <w:r w:rsidRPr="003D11C8">
        <w:rPr>
          <w:sz w:val="26"/>
          <w:szCs w:val="26"/>
        </w:rPr>
        <w:t>.</w:t>
      </w:r>
      <w:r w:rsidR="00FD12D0">
        <w:rPr>
          <w:sz w:val="26"/>
          <w:szCs w:val="26"/>
        </w:rPr>
        <w:t>С</w:t>
      </w:r>
      <w:r w:rsidRPr="003D11C8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4D246C2A" w14:textId="77777777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</w:t>
      </w:r>
    </w:p>
    <w:p w14:paraId="09565C15" w14:textId="77777777" w:rsidR="003D11C8" w:rsidRPr="003D11C8" w:rsidRDefault="003D11C8" w:rsidP="003D11C8">
      <w:pPr>
        <w:suppressAutoHyphens/>
        <w:ind w:firstLine="540"/>
        <w:rPr>
          <w:sz w:val="26"/>
          <w:szCs w:val="26"/>
        </w:rPr>
      </w:pPr>
      <w:r w:rsidRPr="003D11C8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5117366B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14:paraId="028F87D5" w14:textId="096408BA"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</w:t>
      </w:r>
      <w:r w:rsidR="00A223E9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 а</w:t>
      </w:r>
      <w:r w:rsidR="00EC527C" w:rsidRPr="00EC527C">
        <w:rPr>
          <w:rFonts w:cs="Times New Roman"/>
          <w:b/>
          <w:szCs w:val="28"/>
        </w:rPr>
        <w:t>дминистрации</w:t>
      </w:r>
    </w:p>
    <w:p w14:paraId="575AAB81" w14:textId="77777777"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14:paraId="4C724563" w14:textId="2A33E086"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</w:t>
      </w:r>
      <w:r w:rsidR="00921A76">
        <w:rPr>
          <w:rFonts w:cs="Times New Roman"/>
          <w:b/>
          <w:szCs w:val="28"/>
        </w:rPr>
        <w:t xml:space="preserve">          </w:t>
      </w:r>
      <w:r w:rsidR="00A223E9">
        <w:rPr>
          <w:rFonts w:cs="Times New Roman"/>
          <w:b/>
          <w:szCs w:val="28"/>
        </w:rPr>
        <w:t>Ю.В.Иваница</w:t>
      </w:r>
    </w:p>
    <w:p w14:paraId="56DCC96B" w14:textId="77777777"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14:paraId="6F2801A2" w14:textId="27DFBB55" w:rsidR="007F25FD" w:rsidRDefault="007F25FD" w:rsidP="007F25FD">
      <w:pPr>
        <w:jc w:val="left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516B5B">
        <w:rPr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516B5B">
        <w:rPr>
          <w:color w:val="FFFFFF"/>
          <w:sz w:val="18"/>
          <w:szCs w:val="18"/>
        </w:rPr>
        <w:t xml:space="preserve"> 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6CD3960A" w14:textId="77777777" w:rsidR="007F25FD" w:rsidRDefault="007F25FD" w:rsidP="007F25FD">
      <w:pPr>
        <w:jc w:val="left"/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14:paraId="0C2FF6F2" w14:textId="77777777"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14:paraId="27215864" w14:textId="77777777"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548A9D4" w14:textId="77777777"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FA7F805" w14:textId="31178D29"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A40EB2">
        <w:rPr>
          <w:rFonts w:ascii="Times New Roman" w:hAnsi="Times New Roman" w:cs="Times New Roman"/>
          <w:sz w:val="26"/>
          <w:szCs w:val="26"/>
          <w:lang w:val="en-US"/>
        </w:rPr>
        <w:t>08</w:t>
      </w:r>
      <w:r w:rsidR="00EC527C" w:rsidRPr="005A0966">
        <w:rPr>
          <w:rFonts w:ascii="Times New Roman" w:hAnsi="Times New Roman" w:cs="Times New Roman"/>
          <w:sz w:val="26"/>
          <w:szCs w:val="26"/>
        </w:rPr>
        <w:t>»</w:t>
      </w:r>
      <w:r w:rsidR="00516B5B">
        <w:rPr>
          <w:rFonts w:ascii="Times New Roman" w:hAnsi="Times New Roman" w:cs="Times New Roman"/>
          <w:sz w:val="26"/>
          <w:szCs w:val="26"/>
        </w:rPr>
        <w:t xml:space="preserve"> </w:t>
      </w:r>
      <w:r w:rsidR="00A40EB2">
        <w:rPr>
          <w:rFonts w:ascii="Times New Roman" w:hAnsi="Times New Roman" w:cs="Times New Roman"/>
          <w:sz w:val="26"/>
          <w:szCs w:val="26"/>
        </w:rPr>
        <w:t>декаюря</w:t>
      </w:r>
      <w:r w:rsidR="003B2589">
        <w:rPr>
          <w:rFonts w:ascii="Times New Roman" w:hAnsi="Times New Roman" w:cs="Times New Roman"/>
          <w:sz w:val="26"/>
          <w:szCs w:val="26"/>
        </w:rPr>
        <w:t xml:space="preserve">  </w:t>
      </w:r>
      <w:r w:rsidR="00547BE4">
        <w:rPr>
          <w:rFonts w:ascii="Times New Roman" w:hAnsi="Times New Roman" w:cs="Times New Roman"/>
          <w:sz w:val="26"/>
          <w:szCs w:val="26"/>
        </w:rPr>
        <w:t>2020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A40EB2">
        <w:rPr>
          <w:rFonts w:ascii="Times New Roman" w:hAnsi="Times New Roman" w:cs="Times New Roman"/>
          <w:sz w:val="26"/>
          <w:szCs w:val="26"/>
        </w:rPr>
        <w:t>62</w:t>
      </w:r>
    </w:p>
    <w:p w14:paraId="39E28EAA" w14:textId="77777777"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14:paraId="4387E819" w14:textId="77777777"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4FDFE6D7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14:paraId="5BA7A530" w14:textId="77777777"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547BE4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14:paraId="49790F88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"/>
        <w:gridCol w:w="6406"/>
      </w:tblGrid>
      <w:tr w:rsidR="001855F9" w:rsidRPr="005A0966" w14:paraId="5A5542E0" w14:textId="77777777" w:rsidTr="00516B5B">
        <w:tc>
          <w:tcPr>
            <w:tcW w:w="3176" w:type="dxa"/>
            <w:hideMark/>
          </w:tcPr>
          <w:p w14:paraId="4455C03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14:paraId="28BC5986" w14:textId="77777777"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14:paraId="5CC3251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14:paraId="45730B7F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98CD1B0" w14:textId="3CADC0D7"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516B5B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14:paraId="20B4657E" w14:textId="77777777" w:rsidTr="00516B5B">
        <w:tc>
          <w:tcPr>
            <w:tcW w:w="3176" w:type="dxa"/>
            <w:hideMark/>
          </w:tcPr>
          <w:p w14:paraId="13F361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14:paraId="7AEF071E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3EF0F186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6E839D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6BBE105" w14:textId="77777777"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7DC2562" w14:textId="77777777" w:rsidTr="00516B5B">
        <w:tc>
          <w:tcPr>
            <w:tcW w:w="3176" w:type="dxa"/>
            <w:hideMark/>
          </w:tcPr>
          <w:p w14:paraId="43A6632C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1376500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252A9EE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F1F891E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14:paraId="78FCE3D3" w14:textId="77777777" w:rsidTr="00516B5B">
        <w:tc>
          <w:tcPr>
            <w:tcW w:w="3176" w:type="dxa"/>
          </w:tcPr>
          <w:p w14:paraId="4392E037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4B07FF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22AD6D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081C0EA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14:paraId="7CD2A8AC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14:paraId="389DBC41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14:paraId="164BE780" w14:textId="77777777"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07016C5F" w14:textId="77777777" w:rsidTr="00516B5B">
        <w:tc>
          <w:tcPr>
            <w:tcW w:w="3176" w:type="dxa"/>
            <w:hideMark/>
          </w:tcPr>
          <w:p w14:paraId="18BD1D0D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A1037E4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B3CFA3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D573E3B" w14:textId="77777777"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6FB571F" w14:textId="77777777"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14:paraId="4349F323" w14:textId="77777777"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14:paraId="7C3B1786" w14:textId="77777777" w:rsidTr="00516B5B">
        <w:tc>
          <w:tcPr>
            <w:tcW w:w="3176" w:type="dxa"/>
            <w:hideMark/>
          </w:tcPr>
          <w:p w14:paraId="5CA7262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14:paraId="136F24A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9DE9C0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5C154FB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8A064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14:paraId="0572E31E" w14:textId="77777777" w:rsidTr="00516B5B">
        <w:tc>
          <w:tcPr>
            <w:tcW w:w="3176" w:type="dxa"/>
            <w:hideMark/>
          </w:tcPr>
          <w:p w14:paraId="020257E9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14:paraId="2EF32C3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1F4C22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65CA3B05" w14:textId="77777777"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14:paraId="1A4726A1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14:paraId="36A1B2F9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14:paraId="745BD50B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14:paraId="0208F7FE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D1E7B74" w14:textId="77777777"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14:paraId="5F0B2ABF" w14:textId="77777777" w:rsidTr="00516B5B">
        <w:tc>
          <w:tcPr>
            <w:tcW w:w="3176" w:type="dxa"/>
            <w:hideMark/>
          </w:tcPr>
          <w:p w14:paraId="237FB571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56064B9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E0501A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11CFB45" w14:textId="77777777"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14:paraId="7FE06838" w14:textId="77777777"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14:paraId="14AE0A53" w14:textId="77777777" w:rsidTr="00516B5B">
        <w:tc>
          <w:tcPr>
            <w:tcW w:w="3176" w:type="dxa"/>
            <w:hideMark/>
          </w:tcPr>
          <w:p w14:paraId="4A73CB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14:paraId="575AD5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14:paraId="52B55F5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3182058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F9D943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B4C611D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14:paraId="3C3692E4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0051D044" w14:textId="77777777" w:rsidTr="00516B5B">
        <w:tc>
          <w:tcPr>
            <w:tcW w:w="3176" w:type="dxa"/>
            <w:hideMark/>
          </w:tcPr>
          <w:p w14:paraId="73CECF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14:paraId="5FF3527A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4AFF142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C729C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F9A5EA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14:paraId="202D2E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14:paraId="06325F39" w14:textId="77777777" w:rsidTr="00516B5B">
        <w:tc>
          <w:tcPr>
            <w:tcW w:w="3176" w:type="dxa"/>
            <w:hideMark/>
          </w:tcPr>
          <w:p w14:paraId="5DAF789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14:paraId="2FB272C1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BE930E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6C06D3A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5CF1B81B" w14:textId="1BB95DC6"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39</w:t>
            </w:r>
            <w:r w:rsidR="007F43A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 961,6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343F4" w:rsidRPr="005A0966" w14:paraId="504DE0A7" w14:textId="77777777" w:rsidTr="00C324E2">
              <w:tc>
                <w:tcPr>
                  <w:tcW w:w="2092" w:type="dxa"/>
                </w:tcPr>
                <w:p w14:paraId="4030BDF3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8F3DA7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2E10A9C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14:paraId="3DB4A9B7" w14:textId="77777777" w:rsidTr="00C324E2">
              <w:tc>
                <w:tcPr>
                  <w:tcW w:w="2092" w:type="dxa"/>
                </w:tcPr>
                <w:p w14:paraId="56B04AB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442E7B4F" w14:textId="77777777" w:rsidR="002A0623" w:rsidRPr="005A0966" w:rsidRDefault="00D72AD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 w:rsidR="00D50AE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14:paraId="463D6E13" w14:textId="77777777" w:rsidR="002A0623" w:rsidRPr="005A0966" w:rsidRDefault="00D72AD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7117,0</w:t>
                  </w:r>
                </w:p>
              </w:tc>
            </w:tr>
            <w:tr w:rsidR="002A0623" w:rsidRPr="005A0966" w14:paraId="4DA1739D" w14:textId="77777777" w:rsidTr="00C324E2">
              <w:tc>
                <w:tcPr>
                  <w:tcW w:w="2092" w:type="dxa"/>
                </w:tcPr>
                <w:p w14:paraId="56DFB10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5E96B0A1" w14:textId="16B75580" w:rsidR="002A0623" w:rsidRPr="005A0966" w:rsidRDefault="007F43A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3974,6</w:t>
                  </w:r>
                </w:p>
              </w:tc>
              <w:tc>
                <w:tcPr>
                  <w:tcW w:w="2093" w:type="dxa"/>
                </w:tcPr>
                <w:p w14:paraId="560309F2" w14:textId="4E335C1A" w:rsidR="002A0623" w:rsidRPr="005A0966" w:rsidRDefault="007F43A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3974,6</w:t>
                  </w:r>
                </w:p>
              </w:tc>
            </w:tr>
            <w:tr w:rsidR="002A0623" w:rsidRPr="005A0966" w14:paraId="13CEDF4B" w14:textId="77777777" w:rsidTr="00C324E2">
              <w:tc>
                <w:tcPr>
                  <w:tcW w:w="2092" w:type="dxa"/>
                </w:tcPr>
                <w:p w14:paraId="45DD1AB0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E55A4CF" w14:textId="77777777" w:rsidR="002A0623" w:rsidRPr="005A0966" w:rsidRDefault="007F25F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  <w:tc>
                <w:tcPr>
                  <w:tcW w:w="2093" w:type="dxa"/>
                </w:tcPr>
                <w:p w14:paraId="46A06EFE" w14:textId="77777777" w:rsidR="002A0623" w:rsidRPr="005A0966" w:rsidRDefault="007F25FD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</w:tr>
            <w:tr w:rsidR="002A0623" w:rsidRPr="005A0966" w14:paraId="099BC752" w14:textId="77777777" w:rsidTr="00C324E2">
              <w:tc>
                <w:tcPr>
                  <w:tcW w:w="2092" w:type="dxa"/>
                </w:tcPr>
                <w:p w14:paraId="0258EBA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28545FD9" w14:textId="77777777" w:rsidR="002A0623" w:rsidRDefault="007F25FD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7EDD1F0" w14:textId="77777777" w:rsidR="002A0623" w:rsidRDefault="007F25FD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</w:tr>
            <w:tr w:rsidR="002A0623" w:rsidRPr="005A0966" w14:paraId="4437952B" w14:textId="77777777" w:rsidTr="00C324E2">
              <w:tc>
                <w:tcPr>
                  <w:tcW w:w="2092" w:type="dxa"/>
                </w:tcPr>
                <w:p w14:paraId="383A542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30BC35D0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F6942E1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17C17DC3" w14:textId="77777777" w:rsidTr="00C324E2">
              <w:tc>
                <w:tcPr>
                  <w:tcW w:w="2092" w:type="dxa"/>
                </w:tcPr>
                <w:p w14:paraId="23626DE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21E5A16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172AF72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53A83292" w14:textId="77777777" w:rsidTr="00C324E2">
              <w:tc>
                <w:tcPr>
                  <w:tcW w:w="2092" w:type="dxa"/>
                </w:tcPr>
                <w:p w14:paraId="7502510B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74EBFD7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1C67C2C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581A594" w14:textId="77777777" w:rsidTr="00C324E2">
              <w:tc>
                <w:tcPr>
                  <w:tcW w:w="2092" w:type="dxa"/>
                </w:tcPr>
                <w:p w14:paraId="76A8E28D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4808416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FC28BFF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05558E" w14:textId="77777777" w:rsidTr="00C324E2">
              <w:tc>
                <w:tcPr>
                  <w:tcW w:w="2092" w:type="dxa"/>
                </w:tcPr>
                <w:p w14:paraId="39BA06F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14:paraId="30AB0B2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D79895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30D819" w14:textId="77777777" w:rsidTr="00C324E2">
              <w:tc>
                <w:tcPr>
                  <w:tcW w:w="2092" w:type="dxa"/>
                </w:tcPr>
                <w:p w14:paraId="75B02916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02251E8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5115D30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4E8C239A" w14:textId="77777777" w:rsidTr="00C324E2">
              <w:tc>
                <w:tcPr>
                  <w:tcW w:w="2092" w:type="dxa"/>
                </w:tcPr>
                <w:p w14:paraId="7ADF29D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E56345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22CFD7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723F9710" w14:textId="77777777" w:rsidTr="00C324E2">
              <w:tc>
                <w:tcPr>
                  <w:tcW w:w="2092" w:type="dxa"/>
                </w:tcPr>
                <w:p w14:paraId="713EA32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0B05478A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4963A1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0C9333AE" w14:textId="77777777"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14:paraId="62C090D7" w14:textId="77777777" w:rsidTr="00516B5B">
        <w:tc>
          <w:tcPr>
            <w:tcW w:w="3176" w:type="dxa"/>
            <w:hideMark/>
          </w:tcPr>
          <w:p w14:paraId="557BCC5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14:paraId="095B467B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0DAB8F7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9AC67B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614490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14:paraId="43434293" w14:textId="77777777"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065DECDA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C542CC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2447AAD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C72937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028FF208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6744E090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5867F557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73BF33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14:paraId="41EE019C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14:paraId="108179C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14:paraId="5229697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19BFA71D" w14:textId="642F226B"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14:paraId="687AD5CE" w14:textId="77777777"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855F9" w:rsidRPr="005A0966" w14:paraId="1A3FB1CF" w14:textId="77777777" w:rsidTr="001855F9">
        <w:tc>
          <w:tcPr>
            <w:tcW w:w="2513" w:type="dxa"/>
            <w:hideMark/>
          </w:tcPr>
          <w:p w14:paraId="4B692A9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1C94764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068AEA00" w14:textId="77777777"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14:paraId="6AF5C088" w14:textId="77777777" w:rsidTr="001855F9">
        <w:tc>
          <w:tcPr>
            <w:tcW w:w="2513" w:type="dxa"/>
            <w:hideMark/>
          </w:tcPr>
          <w:p w14:paraId="18950155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2760D70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4925BD0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7D25438" w14:textId="77777777"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8CD9753" w14:textId="77777777" w:rsidTr="001855F9">
        <w:tc>
          <w:tcPr>
            <w:tcW w:w="2513" w:type="dxa"/>
          </w:tcPr>
          <w:p w14:paraId="70E81997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132A9D2F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64DCDA2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7A91DD3" w14:textId="77777777"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7DE9E876" w14:textId="77777777"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14:paraId="1187FBA5" w14:textId="77777777"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516AFC51" w14:textId="77777777" w:rsidTr="001855F9">
        <w:trPr>
          <w:trHeight w:val="995"/>
        </w:trPr>
        <w:tc>
          <w:tcPr>
            <w:tcW w:w="2513" w:type="dxa"/>
            <w:hideMark/>
          </w:tcPr>
          <w:p w14:paraId="72330F5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14:paraId="2BE03B5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45093FA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49B9D5" w14:textId="77777777"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14:paraId="7FEEACBF" w14:textId="77777777" w:rsidTr="001855F9">
        <w:tc>
          <w:tcPr>
            <w:tcW w:w="2513" w:type="dxa"/>
            <w:hideMark/>
          </w:tcPr>
          <w:p w14:paraId="105E846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1509EFC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940A45F" w14:textId="77777777"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4B61265E" w14:textId="77777777" w:rsidTr="001855F9">
        <w:tc>
          <w:tcPr>
            <w:tcW w:w="2513" w:type="dxa"/>
          </w:tcPr>
          <w:p w14:paraId="02660C3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Задачи 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  <w:p w14:paraId="1FEFFC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54AAA597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  <w:hideMark/>
          </w:tcPr>
          <w:p w14:paraId="319F6EC5" w14:textId="77777777"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 xml:space="preserve">овершенствование механизмов развития </w:t>
            </w:r>
            <w:r w:rsidR="007662F2" w:rsidRPr="005A0966">
              <w:rPr>
                <w:sz w:val="26"/>
                <w:szCs w:val="26"/>
              </w:rPr>
              <w:lastRenderedPageBreak/>
              <w:t>энергосбережения и повышение энергоэффективности коммунальной инфраструктуры;</w:t>
            </w:r>
          </w:p>
          <w:p w14:paraId="4C693808" w14:textId="77777777"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7B977B25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14:paraId="7D5C3E63" w14:textId="77777777"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6D25739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E68F7E7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7BFB3CB8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70555CF2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15DBA4B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264B544E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14:paraId="32EDFAE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6EBFE741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5317994E" w14:textId="77777777"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14:paraId="27CCB29F" w14:textId="77777777" w:rsidTr="001855F9">
        <w:tc>
          <w:tcPr>
            <w:tcW w:w="2513" w:type="dxa"/>
            <w:hideMark/>
          </w:tcPr>
          <w:p w14:paraId="6909C69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 xml:space="preserve">Целевые индикаторы </w:t>
            </w:r>
          </w:p>
          <w:p w14:paraId="3714F5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3A2312F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E9AA0D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D19F4AF" w14:textId="7F485D9A"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75554A03" w14:textId="77777777" w:rsidTr="001855F9">
        <w:tc>
          <w:tcPr>
            <w:tcW w:w="2513" w:type="dxa"/>
            <w:hideMark/>
          </w:tcPr>
          <w:p w14:paraId="72ED377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1175581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DC193C4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664EBA7D" w14:textId="77777777"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14:paraId="097B8228" w14:textId="77777777" w:rsidTr="001855F9">
        <w:tc>
          <w:tcPr>
            <w:tcW w:w="2513" w:type="dxa"/>
          </w:tcPr>
          <w:p w14:paraId="640557E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3C0A8B8B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7B981DA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15B748F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3763053" w14:textId="67634E75"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43A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38 883,3</w:t>
            </w:r>
          </w:p>
          <w:p w14:paraId="5828B3C5" w14:textId="77777777"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5A0966" w14:paraId="65038570" w14:textId="77777777" w:rsidTr="00B42715">
              <w:tc>
                <w:tcPr>
                  <w:tcW w:w="2092" w:type="dxa"/>
                </w:tcPr>
                <w:p w14:paraId="2C8581AE" w14:textId="77777777"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14:paraId="18CCC662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02E34CBC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14:paraId="00368863" w14:textId="77777777" w:rsidTr="00B42715">
              <w:tc>
                <w:tcPr>
                  <w:tcW w:w="2092" w:type="dxa"/>
                </w:tcPr>
                <w:p w14:paraId="5322FBE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00275C3D" w14:textId="77777777" w:rsidR="00AF35B2" w:rsidRPr="005A0966" w:rsidRDefault="00D72AD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6218,7</w:t>
                  </w:r>
                </w:p>
              </w:tc>
              <w:tc>
                <w:tcPr>
                  <w:tcW w:w="2093" w:type="dxa"/>
                </w:tcPr>
                <w:p w14:paraId="010A38ED" w14:textId="77777777" w:rsidR="00AF35B2" w:rsidRPr="005A0966" w:rsidRDefault="00D72AD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</w:t>
                  </w:r>
                  <w:r w:rsidR="0053059A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18,7</w:t>
                  </w:r>
                </w:p>
              </w:tc>
            </w:tr>
            <w:tr w:rsidR="00AF35B2" w:rsidRPr="005A0966" w14:paraId="25048A3D" w14:textId="77777777" w:rsidTr="00B42715">
              <w:tc>
                <w:tcPr>
                  <w:tcW w:w="2092" w:type="dxa"/>
                </w:tcPr>
                <w:p w14:paraId="471AE6DD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6E17817B" w14:textId="29DD6869" w:rsidR="00AF35B2" w:rsidRPr="005A0966" w:rsidRDefault="007F43AC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3974,6</w:t>
                  </w:r>
                </w:p>
              </w:tc>
              <w:tc>
                <w:tcPr>
                  <w:tcW w:w="2093" w:type="dxa"/>
                </w:tcPr>
                <w:p w14:paraId="16CF2D2B" w14:textId="02716CE8" w:rsidR="00AF35B2" w:rsidRPr="005A0966" w:rsidRDefault="007F43AC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3974,6</w:t>
                  </w:r>
                </w:p>
              </w:tc>
            </w:tr>
            <w:tr w:rsidR="00AF35B2" w:rsidRPr="005A0966" w14:paraId="012399E4" w14:textId="77777777" w:rsidTr="00B42715">
              <w:tc>
                <w:tcPr>
                  <w:tcW w:w="2092" w:type="dxa"/>
                </w:tcPr>
                <w:p w14:paraId="3A3801C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11AA05CB" w14:textId="77777777" w:rsidR="00AF35B2" w:rsidRPr="005A0966" w:rsidRDefault="0069255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  <w:tc>
                <w:tcPr>
                  <w:tcW w:w="2093" w:type="dxa"/>
                </w:tcPr>
                <w:p w14:paraId="42ACFAF0" w14:textId="77777777" w:rsidR="00AF35B2" w:rsidRPr="005A0966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</w:tr>
            <w:tr w:rsidR="00AF35B2" w:rsidRPr="005A0966" w14:paraId="4A75619C" w14:textId="77777777" w:rsidTr="00B42715">
              <w:tc>
                <w:tcPr>
                  <w:tcW w:w="2092" w:type="dxa"/>
                </w:tcPr>
                <w:p w14:paraId="4DD364F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41D641B6" w14:textId="77777777" w:rsidR="00AF35B2" w:rsidRDefault="00692556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  <w:tc>
                <w:tcPr>
                  <w:tcW w:w="2093" w:type="dxa"/>
                </w:tcPr>
                <w:p w14:paraId="53A3B576" w14:textId="77777777" w:rsidR="00AF35B2" w:rsidRDefault="00692556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</w:tr>
            <w:tr w:rsidR="00AF35B2" w:rsidRPr="005A0966" w14:paraId="6649AD2D" w14:textId="77777777" w:rsidTr="00B42715">
              <w:tc>
                <w:tcPr>
                  <w:tcW w:w="2092" w:type="dxa"/>
                </w:tcPr>
                <w:p w14:paraId="142E6D2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41F001C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45404D1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1EAE30C4" w14:textId="77777777" w:rsidTr="00B42715">
              <w:tc>
                <w:tcPr>
                  <w:tcW w:w="2092" w:type="dxa"/>
                </w:tcPr>
                <w:p w14:paraId="33857CB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230EBC32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7568EBA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13E4C81" w14:textId="77777777" w:rsidTr="00B42715">
              <w:tc>
                <w:tcPr>
                  <w:tcW w:w="2092" w:type="dxa"/>
                </w:tcPr>
                <w:p w14:paraId="1B9195B7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B293E09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83DADB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2C12A26" w14:textId="77777777" w:rsidTr="00B42715">
              <w:tc>
                <w:tcPr>
                  <w:tcW w:w="2092" w:type="dxa"/>
                </w:tcPr>
                <w:p w14:paraId="3E09B07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14C41A54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232D27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4DCEF2A" w14:textId="77777777" w:rsidTr="00B42715">
              <w:tc>
                <w:tcPr>
                  <w:tcW w:w="2092" w:type="dxa"/>
                </w:tcPr>
                <w:p w14:paraId="377AC481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7BD15463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89F5DC4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4D2165B1" w14:textId="77777777" w:rsidTr="00B42715">
              <w:tc>
                <w:tcPr>
                  <w:tcW w:w="2092" w:type="dxa"/>
                </w:tcPr>
                <w:p w14:paraId="2ACFD242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01C20A11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C08EAB9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0E35CCF" w14:textId="77777777" w:rsidTr="00B42715">
              <w:tc>
                <w:tcPr>
                  <w:tcW w:w="2092" w:type="dxa"/>
                </w:tcPr>
                <w:p w14:paraId="154727C3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65CD20AE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96B9FEF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3BC2E9E" w14:textId="77777777" w:rsidTr="00B42715">
              <w:tc>
                <w:tcPr>
                  <w:tcW w:w="2092" w:type="dxa"/>
                </w:tcPr>
                <w:p w14:paraId="2D6C2188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2030</w:t>
                  </w:r>
                </w:p>
              </w:tc>
              <w:tc>
                <w:tcPr>
                  <w:tcW w:w="2092" w:type="dxa"/>
                </w:tcPr>
                <w:p w14:paraId="284F17F4" w14:textId="77777777"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D56BDCC" w14:textId="77777777"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655503B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14:paraId="4677758A" w14:textId="77777777" w:rsidTr="001855F9">
        <w:tc>
          <w:tcPr>
            <w:tcW w:w="2513" w:type="dxa"/>
          </w:tcPr>
          <w:p w14:paraId="623CFEBD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59057A1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228BD1C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2FEBBA5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1581C9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14:paraId="2C4D4178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14:paraId="2AD55B0F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14:paraId="561311D9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14:paraId="34A0874A" w14:textId="77777777"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14:paraId="0D72EEC3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0D3E7041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2F65370B" w14:textId="77777777"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8FD7B22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0F69B4E6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654DA475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EAB1297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33F50EE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5B48E0D2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14:paraId="15E5C7A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B28688C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483F7C67" w14:textId="77777777"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14:paraId="46946870" w14:textId="77777777"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6FE51BB4" w14:textId="77777777"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4364A9C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7D2D60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3E6A4328" w14:textId="77777777"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0D9F233C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14:paraId="2D177623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D857B6" w:rsidRPr="0093213D" w14:paraId="6165FCDA" w14:textId="77777777" w:rsidTr="004B10E0">
        <w:tc>
          <w:tcPr>
            <w:tcW w:w="2513" w:type="dxa"/>
            <w:hideMark/>
          </w:tcPr>
          <w:p w14:paraId="781BDF2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604D9F9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CF0EAA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14:paraId="3DF8131E" w14:textId="77777777" w:rsidTr="004B10E0">
        <w:tc>
          <w:tcPr>
            <w:tcW w:w="2513" w:type="dxa"/>
            <w:hideMark/>
          </w:tcPr>
          <w:p w14:paraId="20A2134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04CA941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A9EFAA8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7002FED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14:paraId="6BB47C86" w14:textId="77777777" w:rsidTr="004B10E0">
        <w:tc>
          <w:tcPr>
            <w:tcW w:w="2513" w:type="dxa"/>
          </w:tcPr>
          <w:p w14:paraId="71022D9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Участники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  <w:p w14:paraId="7B9C66A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3A1A07B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14:paraId="13A7514D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</w:t>
            </w:r>
            <w:r w:rsidRPr="0093213D">
              <w:rPr>
                <w:sz w:val="26"/>
                <w:szCs w:val="26"/>
              </w:rPr>
              <w:lastRenderedPageBreak/>
              <w:t>поселения;</w:t>
            </w:r>
          </w:p>
          <w:p w14:paraId="14E6A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14:paraId="7050ED8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14:paraId="4D2D17E3" w14:textId="77777777" w:rsidTr="004B10E0">
        <w:trPr>
          <w:trHeight w:val="995"/>
        </w:trPr>
        <w:tc>
          <w:tcPr>
            <w:tcW w:w="2513" w:type="dxa"/>
            <w:hideMark/>
          </w:tcPr>
          <w:p w14:paraId="061A1AE4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Программно-целевые инструменты</w:t>
            </w:r>
          </w:p>
          <w:p w14:paraId="32865A3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73F00EF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7713C9AE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14:paraId="4AD1FFBA" w14:textId="77777777" w:rsidTr="004B10E0">
        <w:tc>
          <w:tcPr>
            <w:tcW w:w="2513" w:type="dxa"/>
            <w:hideMark/>
          </w:tcPr>
          <w:p w14:paraId="55FA4D15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7E6C14D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369544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2B9E23BE" w14:textId="77777777" w:rsidTr="004B10E0">
        <w:tc>
          <w:tcPr>
            <w:tcW w:w="2513" w:type="dxa"/>
          </w:tcPr>
          <w:p w14:paraId="754C72A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0D7B36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3E0A79E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F3FDB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14:paraId="555A45E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03388DA2" w14:textId="77777777"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14:paraId="04A4719B" w14:textId="77777777" w:rsidTr="004B10E0">
        <w:tc>
          <w:tcPr>
            <w:tcW w:w="2513" w:type="dxa"/>
            <w:hideMark/>
          </w:tcPr>
          <w:p w14:paraId="6CCE0A16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14:paraId="3765E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5C0B2A5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36501F6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508FB7B" w14:textId="77777777"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5CEA5E73" w14:textId="77777777" w:rsidTr="004B10E0">
        <w:tc>
          <w:tcPr>
            <w:tcW w:w="2513" w:type="dxa"/>
            <w:hideMark/>
          </w:tcPr>
          <w:p w14:paraId="33A70B9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2A73A5B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1A98133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4ECE56F2" w14:textId="77777777"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14:paraId="3885BA62" w14:textId="77777777" w:rsidTr="004B10E0">
        <w:tc>
          <w:tcPr>
            <w:tcW w:w="2513" w:type="dxa"/>
          </w:tcPr>
          <w:p w14:paraId="2636482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0B79F87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613E15A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25D2278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A440B51" w14:textId="77777777"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1 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156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,7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D857B6" w:rsidRPr="0093213D" w14:paraId="78FB7B07" w14:textId="77777777" w:rsidTr="004B10E0">
              <w:tc>
                <w:tcPr>
                  <w:tcW w:w="2092" w:type="dxa"/>
                </w:tcPr>
                <w:p w14:paraId="6F72D3A7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32E9479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4D02A186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14:paraId="034E288F" w14:textId="77777777" w:rsidTr="004B10E0">
              <w:tc>
                <w:tcPr>
                  <w:tcW w:w="2092" w:type="dxa"/>
                </w:tcPr>
                <w:p w14:paraId="62ABA437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6DC7C8BD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14:paraId="246CF70B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14:paraId="54C3A3AB" w14:textId="77777777" w:rsidTr="004B10E0">
              <w:tc>
                <w:tcPr>
                  <w:tcW w:w="2092" w:type="dxa"/>
                </w:tcPr>
                <w:p w14:paraId="687694F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83DCF94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  <w:tc>
                <w:tcPr>
                  <w:tcW w:w="2093" w:type="dxa"/>
                </w:tcPr>
                <w:p w14:paraId="6651374E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</w:tr>
            <w:tr w:rsidR="003B7331" w:rsidRPr="0093213D" w14:paraId="7C5F8A9D" w14:textId="77777777" w:rsidTr="004B10E0">
              <w:tc>
                <w:tcPr>
                  <w:tcW w:w="2092" w:type="dxa"/>
                </w:tcPr>
                <w:p w14:paraId="706ACC62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C2FAFB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5C748001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EFF1F34" w14:textId="77777777" w:rsidTr="004B10E0">
              <w:tc>
                <w:tcPr>
                  <w:tcW w:w="2092" w:type="dxa"/>
                </w:tcPr>
                <w:p w14:paraId="7855AA95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097E189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4581C8BF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6460E17" w14:textId="77777777" w:rsidTr="004B10E0">
              <w:tc>
                <w:tcPr>
                  <w:tcW w:w="2092" w:type="dxa"/>
                </w:tcPr>
                <w:p w14:paraId="3C5CE33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2864A5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DFBC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1E55D70" w14:textId="77777777" w:rsidTr="004B10E0">
              <w:tc>
                <w:tcPr>
                  <w:tcW w:w="2092" w:type="dxa"/>
                </w:tcPr>
                <w:p w14:paraId="1897413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7DAE22BC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C77903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4584AB6" w14:textId="77777777" w:rsidTr="004B10E0">
              <w:tc>
                <w:tcPr>
                  <w:tcW w:w="2092" w:type="dxa"/>
                </w:tcPr>
                <w:p w14:paraId="473E4D0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C1E00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6004B5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D1BCEE" w14:textId="77777777" w:rsidTr="004B10E0">
              <w:tc>
                <w:tcPr>
                  <w:tcW w:w="2092" w:type="dxa"/>
                </w:tcPr>
                <w:p w14:paraId="3A3701B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6B4A461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B6EB99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1311C6" w14:textId="77777777" w:rsidTr="004B10E0">
              <w:tc>
                <w:tcPr>
                  <w:tcW w:w="2092" w:type="dxa"/>
                </w:tcPr>
                <w:p w14:paraId="6649B45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498BBE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26CC01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7491AE4" w14:textId="77777777" w:rsidTr="004B10E0">
              <w:tc>
                <w:tcPr>
                  <w:tcW w:w="2092" w:type="dxa"/>
                </w:tcPr>
                <w:p w14:paraId="539D885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5D850A7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3EE47E6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C8D208E" w14:textId="77777777" w:rsidTr="004B10E0">
              <w:tc>
                <w:tcPr>
                  <w:tcW w:w="2092" w:type="dxa"/>
                </w:tcPr>
                <w:p w14:paraId="4A99A2F3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030D2384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A182D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2EC9FC70" w14:textId="77777777" w:rsidTr="004B10E0">
              <w:tc>
                <w:tcPr>
                  <w:tcW w:w="2092" w:type="dxa"/>
                </w:tcPr>
                <w:p w14:paraId="4D26E7C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897022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398C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14:paraId="15E620D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14:paraId="571C579D" w14:textId="77777777" w:rsidTr="004B10E0">
        <w:tc>
          <w:tcPr>
            <w:tcW w:w="2513" w:type="dxa"/>
          </w:tcPr>
          <w:p w14:paraId="7D4C0DE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69BD4721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1D5EA77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534B37FA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7AF510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14:paraId="6BC55AC1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14:paraId="0D3781B2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25774C94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6CC1851B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14:paraId="755A1725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1C36E2FA" w14:textId="77777777"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0AE401B" w14:textId="163BCB05"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14:paraId="37DDF086" w14:textId="77777777"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58611EAB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20E27132" w14:textId="77777777"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14:paraId="2A1D544C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14:paraId="4237A5E0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14:paraId="6BE35A0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14:paraId="0C021F68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14:paraId="487B904E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475BCAA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14:paraId="277ABCCB" w14:textId="77777777"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14:paraId="2AA973D7" w14:textId="77777777"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14:paraId="41CDCC82" w14:textId="77777777"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14:paraId="0F2B630F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14:paraId="0E83E309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14:paraId="74A986AA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14:paraId="26A02304" w14:textId="77777777"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14:paraId="686C22A6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</w:t>
      </w:r>
      <w:r w:rsidRPr="005A0966">
        <w:rPr>
          <w:kern w:val="2"/>
          <w:sz w:val="26"/>
          <w:szCs w:val="26"/>
        </w:rPr>
        <w:lastRenderedPageBreak/>
        <w:t>повышению качества жилищно-коммунальных услуг»;</w:t>
      </w:r>
    </w:p>
    <w:p w14:paraId="177A1E1D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14:paraId="42E1EFEA" w14:textId="05BAAE3C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516B5B">
        <w:rPr>
          <w:kern w:val="2"/>
          <w:sz w:val="26"/>
          <w:szCs w:val="26"/>
        </w:rPr>
        <w:t xml:space="preserve"> 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0BDB261" w14:textId="65BAF356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3871334B" w14:textId="77D5693A"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516B5B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14:paraId="69C9880E" w14:textId="77777777"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37569AF" w14:textId="77777777"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7A644E4A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14:paraId="751C667D" w14:textId="77777777"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14:paraId="5D94C21E" w14:textId="05A645F6"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516B5B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14:paraId="2EE7EAB7" w14:textId="77777777"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14:paraId="122444F3" w14:textId="77777777"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14:paraId="1475E949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14:paraId="0A83422E" w14:textId="77777777"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DE255F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14:paraId="688E9C13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14:paraId="2DA3B1ED" w14:textId="77777777" w:rsidTr="00BA511C">
        <w:tc>
          <w:tcPr>
            <w:tcW w:w="540" w:type="dxa"/>
            <w:vMerge w:val="restart"/>
            <w:shd w:val="clear" w:color="auto" w:fill="auto"/>
          </w:tcPr>
          <w:p w14:paraId="42067C0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14:paraId="0DD15E2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3414F14E" w14:textId="77777777"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14:paraId="227A049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E0F0B1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29635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14:paraId="68D4253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14:paraId="72208BA3" w14:textId="77777777" w:rsidTr="00BA511C">
        <w:tc>
          <w:tcPr>
            <w:tcW w:w="540" w:type="dxa"/>
            <w:vMerge/>
            <w:shd w:val="clear" w:color="auto" w:fill="auto"/>
          </w:tcPr>
          <w:p w14:paraId="7BEDA4D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6DAB55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6B723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0A91B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85B1A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5BFC99F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04ABC48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4C9FCF3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29DDCFE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3D7D4647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09FDF39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6E7629D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462F017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589B56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264BE8F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49342FF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14:paraId="29A80200" w14:textId="77777777" w:rsidTr="00BA511C">
        <w:tc>
          <w:tcPr>
            <w:tcW w:w="540" w:type="dxa"/>
            <w:shd w:val="clear" w:color="auto" w:fill="auto"/>
          </w:tcPr>
          <w:p w14:paraId="6599F0E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5DBC0ED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292DD33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3CA7C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CFC296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CCEDD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0CC5AD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1AC6DE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A5B448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A601F3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9B7C9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C06A80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6682CB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8765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656923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22336B4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14:paraId="1188C6C4" w14:textId="77777777" w:rsidTr="00F86518">
        <w:tc>
          <w:tcPr>
            <w:tcW w:w="15069" w:type="dxa"/>
            <w:gridSpan w:val="17"/>
            <w:shd w:val="clear" w:color="auto" w:fill="auto"/>
          </w:tcPr>
          <w:p w14:paraId="2D61871A" w14:textId="77777777"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8E6E1F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8E6E1F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14:paraId="4226E07B" w14:textId="77777777" w:rsidTr="00BA511C">
        <w:tc>
          <w:tcPr>
            <w:tcW w:w="540" w:type="dxa"/>
            <w:shd w:val="clear" w:color="auto" w:fill="auto"/>
          </w:tcPr>
          <w:p w14:paraId="473E0A45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321CD455" w14:textId="77777777"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14:paraId="170A7D80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087D48F5" w14:textId="77777777"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48DFC" w14:textId="77777777"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7D21E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48D03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263D7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CE7FB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C367C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33CFD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79F2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2AFC9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E601A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39941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6F43875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14:paraId="397652D8" w14:textId="77777777" w:rsidTr="00BA511C">
        <w:trPr>
          <w:trHeight w:val="1100"/>
        </w:trPr>
        <w:tc>
          <w:tcPr>
            <w:tcW w:w="540" w:type="dxa"/>
            <w:shd w:val="clear" w:color="auto" w:fill="auto"/>
          </w:tcPr>
          <w:p w14:paraId="687EB1D0" w14:textId="77777777"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5F785E50" w14:textId="77777777"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27C71687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BB80F5D" w14:textId="77777777"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21FD9" w14:textId="77777777" w:rsidR="00F86518" w:rsidRPr="00AE73D5" w:rsidRDefault="008E6E1F" w:rsidP="00BA511C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93</w:t>
            </w:r>
            <w:r w:rsidR="00F301CD">
              <w:rPr>
                <w:spacing w:val="-6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CC975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970A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DC9B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5F36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7D976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E674C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DA9E0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B2FE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1921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7E51B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B11159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14:paraId="11463196" w14:textId="77777777" w:rsidTr="00BA511C">
        <w:trPr>
          <w:trHeight w:val="983"/>
        </w:trPr>
        <w:tc>
          <w:tcPr>
            <w:tcW w:w="540" w:type="dxa"/>
            <w:shd w:val="clear" w:color="auto" w:fill="auto"/>
          </w:tcPr>
          <w:p w14:paraId="0B54EE28" w14:textId="77777777"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54412529" w14:textId="77777777"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F301CD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623B6B50" w14:textId="77777777"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C90B89A" w14:textId="77777777"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6ABEE" w14:textId="77777777"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ECE4F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D887D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9EA70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3D261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AD1A4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6AE6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6F02A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869B4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BEE30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FD926F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AE794DA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14:paraId="4CE8F86B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14:paraId="208F122A" w14:textId="77777777"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14:paraId="2BB8A150" w14:textId="77777777"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14:paraId="65113B8C" w14:textId="77777777"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14:paraId="6126609E" w14:textId="77777777"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14:paraId="185589C8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14:paraId="24938537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F197C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14:paraId="4A6A545D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14:paraId="6758D1C3" w14:textId="77777777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55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79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D05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46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DDF6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A95" w14:textId="0EE82BDA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</w:t>
            </w:r>
            <w:r w:rsidR="00516B5B">
              <w:rPr>
                <w:sz w:val="24"/>
              </w:rPr>
              <w:t xml:space="preserve"> </w:t>
            </w:r>
            <w:r w:rsidRPr="005E0D73">
              <w:rPr>
                <w:sz w:val="24"/>
              </w:rPr>
              <w:t>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CA0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14:paraId="2B075419" w14:textId="77777777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54C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E2F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84B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934" w14:textId="77777777"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66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0B39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6B90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5B2" w14:textId="77777777"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14:paraId="77AB4B2F" w14:textId="77777777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30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C7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49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D172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2A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BD6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870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6B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14:paraId="755914A2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F7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5D7" w14:textId="77777777"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F197C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14:paraId="53E39BCB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73C0" w14:textId="77777777"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1FA" w14:textId="77777777"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14:paraId="5BD36CF1" w14:textId="048BE394"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516B5B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3AF" w14:textId="77777777"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D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14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3F2" w14:textId="77777777"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760" w14:textId="77777777"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8B9" w14:textId="77777777"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14:paraId="5315B666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BBD" w14:textId="77777777"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833" w14:textId="77777777"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4DD" w14:textId="77777777"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155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BEB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1E5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AD7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356" w14:textId="77777777"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14:paraId="549B96FC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026" w14:textId="77777777"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428" w14:textId="77777777"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EC6" w14:textId="77777777"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D0D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7B43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9461" w14:textId="77777777"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1B50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14:paraId="3E00B03E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14:paraId="3B760ED2" w14:textId="77777777"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F07" w14:textId="77777777"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14:paraId="358E1852" w14:textId="77777777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A69" w14:textId="77777777"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14:paraId="2F311F62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41A" w14:textId="77777777"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C6" w14:textId="77777777"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14:paraId="7A26F99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E13" w14:textId="77777777"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A6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42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E40" w14:textId="77777777"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72A" w14:textId="19198EE7"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E6" w14:textId="77777777"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14:paraId="1D7AE2D3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0E5C8741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0EBD90D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96A8C3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79189A6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55A6838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485CE7B0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14:paraId="29B4ABF7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148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FF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E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39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3F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48F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845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C2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9EEEF9D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6E6B3D03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3109A4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EFB1E6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2CA77B7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7C5F6B96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73AF5DF6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</w:tbl>
    <w:p w14:paraId="1335F77A" w14:textId="77777777"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14:paraId="1863C782" w14:textId="77777777"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14:paraId="46E984F1" w14:textId="77777777"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14:paraId="079DECAB" w14:textId="77777777"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508D0ACD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14:paraId="4DE43A88" w14:textId="62E58596"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516B5B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FD12D0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2C1852" w:rsidRPr="00C40917">
        <w:rPr>
          <w:sz w:val="24"/>
        </w:rPr>
        <w:t>«</w:t>
      </w:r>
      <w:r w:rsidR="00516B5B">
        <w:rPr>
          <w:sz w:val="24"/>
        </w:rPr>
        <w:t xml:space="preserve"> </w:t>
      </w:r>
      <w:r w:rsidR="002C1852" w:rsidRPr="00C40917">
        <w:rPr>
          <w:sz w:val="24"/>
        </w:rPr>
        <w:t xml:space="preserve">Обеспечение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во-Мелентьевского</w:t>
      </w:r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14:paraId="47A64800" w14:textId="77777777"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14:paraId="5125049C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14:paraId="142EC1FF" w14:textId="77777777"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43"/>
        <w:gridCol w:w="1245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14:paraId="26164408" w14:textId="77777777" w:rsidTr="00516B5B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60D507A3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6792D44D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6E770E2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7E2389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3CA1ABF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14:paraId="214EAB59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62104AE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14:paraId="50BC198F" w14:textId="77777777" w:rsidTr="00516B5B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F3C9EA7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39F4BE8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12FB19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DBCAB1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9FBBABD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7BF6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6849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961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BB688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4066DA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45A8746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6A85A499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240868FC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14:paraId="71B0587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14:paraId="153FEEE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14:paraId="44764525" w14:textId="77777777" w:rsidTr="00516B5B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B2D6B66" w14:textId="77777777"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7E09D5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164C3228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2CF317" w14:textId="77777777" w:rsidR="00104A87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B766291" w14:textId="77777777"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7B02AC5" w14:textId="2C9B6F02" w:rsidR="00104A87" w:rsidRPr="00C40917" w:rsidRDefault="007F43AC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59617" w14:textId="77777777" w:rsidR="00104A87" w:rsidRPr="00C40917" w:rsidRDefault="00035440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  <w:r w:rsidR="0069255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403BD7FB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D99A0A" w14:textId="77777777" w:rsidR="00104A87" w:rsidRPr="00C40917" w:rsidRDefault="00692556" w:rsidP="00692556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00F7540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5EE3E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2594B69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AEFF94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28FBFB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BB698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3CB94BE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1601D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B50324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A66E1E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1DB4CF0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5237D7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0D8FFAE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98E86C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70197124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16603A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2F5936AA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8477F80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9F309EC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D073F5" w14:textId="77777777" w:rsidR="00D52417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6FD53F2" w14:textId="77777777"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F8A51DD" w14:textId="1CA45051" w:rsidR="00D52417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37B26" w14:textId="77777777" w:rsidR="00D52417" w:rsidRPr="00C40917" w:rsidRDefault="0069255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0148685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D80EC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8BC9A99" w14:textId="77777777" w:rsidR="00D52417" w:rsidRPr="00C40917" w:rsidRDefault="00692556" w:rsidP="00D52417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2683D9DE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49DDE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D2F954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7B3E28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056AA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9D9187B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088CE6A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7A32F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022FCF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DF0D843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67C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BAE7D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0B1BFC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175BB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2618DA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0D9444D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21467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39A229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7B2D09D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E0406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1440AE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53023E0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3A03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F52A0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3AE5F515" w14:textId="77777777" w:rsidTr="00516B5B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C92EA7B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3A388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97E76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94B879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75EF4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9FB7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101A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98CE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06CD0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80B460C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8B161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DA96F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DE674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14:paraId="1C2C2D8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65DBC37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14:paraId="432C506A" w14:textId="77777777" w:rsidTr="00516B5B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22F80C75" w14:textId="77777777"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вАндреево-Мелентьевском сельском поселении»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102B893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006FB19A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FD1E6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8393B6" w14:textId="77777777" w:rsidR="00D52417" w:rsidRPr="00C40917" w:rsidRDefault="00B85216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6C66097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7478E4" w14:textId="77777777"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64E9C39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0CBDE92" w14:textId="2D872E55" w:rsidR="00D52417" w:rsidRPr="00C40917" w:rsidRDefault="007F43AC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52CA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4301B9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32A5F73E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AC1B1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B577A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BCC932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647F301F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65EE7F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277B8B27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962B50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210875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8611C1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E63F1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2A2F49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C64EEF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3065DA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46C03A2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83E1D4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797B5EEC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F58CEE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D550DB1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615D711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EE85182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8BDA1F" w14:textId="77777777" w:rsidR="00D52417" w:rsidRPr="00C40917" w:rsidRDefault="00035440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38 049,0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3B8E56" w14:textId="77777777" w:rsidR="00D52417" w:rsidRPr="00C40917" w:rsidRDefault="00D72ADC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D04020" w14:textId="6E71C6B7" w:rsidR="00D52417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8DF05" w14:textId="77777777" w:rsidR="00D52417" w:rsidRPr="00C40917" w:rsidRDefault="005945FF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60D0A30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0AFFB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0BD7D" w14:textId="77777777" w:rsidR="00D52417" w:rsidRPr="00C40917" w:rsidRDefault="00B8521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722C1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134E3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AC9395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0A6A1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39C298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F1C0CA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5D7DC751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5468A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3EF281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BEA2F09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1B1C8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22199E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83DB38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1D999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9AE5C4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56D5F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030B4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D3AD62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66AF4A3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BFE47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5ADA9E9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225C3E7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D5279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5C5C7D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6DC9A44" w14:textId="77777777" w:rsidTr="00516B5B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2FAF075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FE771F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0C438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A86BB3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DC87FBA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8C12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628E4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B904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A4796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18E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C9CAD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3550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14ED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9BC5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BBE8B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14:paraId="44E8A431" w14:textId="77777777" w:rsidTr="00516B5B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816E2FE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10EFE46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373D684C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9D6ED2C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5593D0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F1482C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EAF66B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FC620E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5D4A7E3D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0DD9CB1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7521962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23A4BC7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1DFD2DE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02A93EC2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1D93D1F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0A91EA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E8CB765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7645B0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0061F3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E8A034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856C44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3B4CC61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A11975A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E84A1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D6FFC19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2C272273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46167AC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7D31FC7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976FD84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58DE8829" w14:textId="77777777" w:rsidTr="00516B5B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BEFD394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949E32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285BE4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E27D84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EF62039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3EFA82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21D11DD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00430D73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2767B72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0EA9D8D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3AB038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2B38C63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D1DA834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CA9E7F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92F2C2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BEA379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49922CB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CAB84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0B89E8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0B639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BBB65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4FA07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6CAF1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2A5955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60211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3E28FC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5B29B02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FF19424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CCD895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9DA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DE0A2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DB9DFA0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C4EA1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354929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E87E9A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F1C1DE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B456D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74AF8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87FA39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3B2C85F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4CBD9E0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656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AF12C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4B3BF8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E48542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7D0A1A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9D63C7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DA6EE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73D0C8F2" w14:textId="77777777" w:rsidTr="00516B5B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C1A75B8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E22F21A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AEBCC4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38C8592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ECE7C3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406BE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39E3D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A3D57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FE86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A14A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F86F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9D84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BAD5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965C6B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F643EF9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2BB9DABC" w14:textId="77777777"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14092AA7" w14:textId="77777777"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14:paraId="3EB5FFAA" w14:textId="77777777"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14:paraId="671E0308" w14:textId="77777777"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14:paraId="056747CA" w14:textId="77777777"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14:paraId="6639C9DA" w14:textId="77777777"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Андреево-Мелентьевского</w:t>
      </w:r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14:paraId="5201963F" w14:textId="77777777"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21EDD7D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14:paraId="3C7EFF1E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14:paraId="6F0E06D3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14:paraId="0828C032" w14:textId="77777777"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о-Мелентьевского</w:t>
      </w:r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14:paraId="1E61F53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14:paraId="0E87ECF5" w14:textId="7777777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F09EC0B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B13565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B5A1D89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B2BF34C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6021A56A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14:paraId="05D3C8A0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28C451E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14:paraId="44AF26A7" w14:textId="7777777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14:paraId="0F9A3026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35DDAD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285EE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7157E2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5BCB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59FC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08E2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B6D93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78BC6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B8A100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0A94F7D8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0FF4C82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3CAF39DD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294BA7E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56743F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14:paraId="0B6292B7" w14:textId="7777777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14:paraId="0E6AAF09" w14:textId="642EDDB3"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516B5B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A1FF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2B58702E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D4658E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48F86A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6ECFDA" w14:textId="77777777" w:rsidR="00F95D1B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128B3C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852A4F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B51D2D" w14:textId="77777777" w:rsidR="00F95D1B" w:rsidRPr="00C40917" w:rsidRDefault="00D72ADC" w:rsidP="00D72AD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D0037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6E3903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8E0BD1" w14:textId="4BFD7BDC" w:rsidR="00F95D1B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4810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A16074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FE4FC2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2A4684A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5B6623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6A2F65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5BA91812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10D5757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DC4E30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9B080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39A85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5FBAD54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1335514D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7CAC0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E02CBB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F20F7F1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D4DC0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0AB02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0154C78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23722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E03FB3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3F8B2E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F54CC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8FFD01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EA19D4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8EDCDA0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F67DBE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C42BD5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675C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4F7C5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14:paraId="555009D9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5FA34049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E60724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ACA2A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4E8D1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5D6A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99AF1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9DF3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4849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F5F4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D64EF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A0AB2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D2EB4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99FE0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B2511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ADCD7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D8C8C9B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7A96A803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87A9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39089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10AF9B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AF8FC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EC0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9964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6CB1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99B6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52B8FC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381C4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A1152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B43DD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B583C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8D29E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689D4A6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43FAF76A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286EF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2F48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CEE000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3428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9B8A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E2AF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2201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4EEB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8A6A15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8896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F00A9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0D4303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74A2EC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F26E9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2466B58" w14:textId="7777777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14:paraId="50AFC1D1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B3CC8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476D92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C433443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38BDFD" w14:textId="77777777" w:rsidR="00F62C46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0DD6F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1D6DDC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60C78ED" w14:textId="77777777"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7D41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DF845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E3DFBB" w14:textId="65B02E46" w:rsidR="00F62C46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AEDA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4B64D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368C28F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34FCA6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B9582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1C583F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63BB58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4A17166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C35BC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1D3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5E8FBD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EBD077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D38CB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C901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44D27E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7EFFE2A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A689B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FF01A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F0713E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743502C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0B79EE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57AFE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03FC4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F2BF1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9A644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068A4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F2C6D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FC3F1D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20973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5542D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DF103C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2299CA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6BFD4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E0464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4F45E64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3DD60B4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7C7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A7D7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50966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58001930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3290C7EA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237A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2D946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7A2F6C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157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D98A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5D0C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820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EB9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BF74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D582B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03FFE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7CB92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1D6DE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28D1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36E0C43" w14:textId="7777777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6D31A49" w14:textId="77777777"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Андреево-Мелентьевском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41FD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14:paraId="2265385E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3044C5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CAEC24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D21238" w14:textId="77777777" w:rsidR="00F62C46" w:rsidRPr="00C40917" w:rsidRDefault="00B85216" w:rsidP="000354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1D2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D7721F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D41FD07" w14:textId="77777777"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F9C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93FAB2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A95B8CD" w14:textId="09822C11" w:rsidR="00F62C46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F9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86A86D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C38F03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5E526D0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2DD15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C556CA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89F6F3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77A0658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52198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BAA861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E8159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D9078B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A74469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9C60D7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FE6D0F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4AABD7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532DF4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CCCB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F35354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48FD1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224C93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CE0687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5490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39F14D8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08EF55A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B5771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A70A5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F43B88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0A79C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EF326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619136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FD9349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26A6E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79CA0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7BCF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839F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3F5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62C2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933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68ED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2DA5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0498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274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46BC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7F89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90C1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E3250DD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1AF41B62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CB327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5B5A4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3B40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E67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271D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7500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6ECF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DD5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AA01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B86B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AF7F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7730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4CB8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FE64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F8D4E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552006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BA7C0C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35813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A34C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7996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AA0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9FBE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0DF4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4A7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D7C1E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F7B8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251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DCCE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A82D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9A86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14:paraId="139CED7C" w14:textId="7777777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18E090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BDCB1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FE26D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245328" w14:textId="77777777" w:rsidR="00D30B13" w:rsidRPr="00B85216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kern w:val="2"/>
                <w:sz w:val="20"/>
                <w:szCs w:val="20"/>
              </w:rPr>
            </w:pPr>
          </w:p>
          <w:p w14:paraId="5196EB97" w14:textId="77777777" w:rsidR="00D30B13" w:rsidRPr="00B85216" w:rsidRDefault="00035440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8D35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FFE55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3CBAEC" w14:textId="77777777" w:rsidR="00D30B13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BEAD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CD24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606DF9E" w14:textId="5921C786" w:rsidR="00D30B13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14:paraId="10BD876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FFDCB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FC467EC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0CD3AF1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F0BD7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A1CD0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439255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651AC5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4D109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83723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C16246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3BE3FD6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7D60C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8F6EF5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489AC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06754C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72D54B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18410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A82B09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2BE243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0402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8E5E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091720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DC90DA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1D902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A2F92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3599D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191A1C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F8C6B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EBDF0E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7D8D2A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41573A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603CA7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7AA1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9B3164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5C2947C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C713A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4956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C779BB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14:paraId="136FDA6A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64F5E3B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DEA90B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07D9E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F0A4C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AD2D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8262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D678A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9CEC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EAA9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35E2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13087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F83C3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E85B6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C87F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8B11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14025B3" w14:textId="7777777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51ADA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3A0068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762E5ED5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91566" w14:textId="77777777" w:rsidR="0020096D" w:rsidRPr="00C40917" w:rsidRDefault="00035440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6EC5B" w14:textId="77777777"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63419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9A982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88E9C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3BAD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448A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370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9271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DC92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B3D5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D918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45D6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C7292CC" w14:textId="7777777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14:paraId="54F32E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BF349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F1039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2DFE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3FE3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CCD1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4B2E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08077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D3DA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1DF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F74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F2E5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2713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F07A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476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72A769A9" w14:textId="7777777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72765979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36E18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B3615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B140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C82A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CEAE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D71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5AE5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F5F6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B098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901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59CD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F8A0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FDE4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0180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DBC76E5" w14:textId="7777777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14:paraId="1B8D68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B7344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B1B9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5DCA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EB1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B5A3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140B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D21B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7D3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86E7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3AFB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9C8F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E92F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667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FDC8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18C14E5" w14:textId="7777777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14:paraId="522A04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B921D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13F5F" w14:textId="77777777" w:rsidR="0020096D" w:rsidRPr="00C40917" w:rsidRDefault="00035440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8FB60" w14:textId="77777777"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05FE0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AF19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2DFD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1CE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DF3C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EC63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6BB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B0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0D2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043D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68F8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14:paraId="226D2A2B" w14:textId="77777777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14:paraId="460A3E2D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002BE7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A0F17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B628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0A7A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C386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CFB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574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AF4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4EF8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50D5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CB4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2EFB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33FC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1CE1D" w14:textId="77777777"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50F78238" w14:textId="77777777"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14:paraId="424B8CF0" w14:textId="77777777"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C6E9" w14:textId="77777777" w:rsidR="00403677" w:rsidRDefault="00403677">
      <w:r>
        <w:separator/>
      </w:r>
    </w:p>
  </w:endnote>
  <w:endnote w:type="continuationSeparator" w:id="0">
    <w:p w14:paraId="7449CE63" w14:textId="77777777" w:rsidR="00403677" w:rsidRDefault="0040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48F6" w14:textId="210BF113" w:rsidR="00FB4AEB" w:rsidRDefault="00FB4AEB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F43AC">
      <w:rPr>
        <w:rStyle w:val="af8"/>
        <w:noProof/>
      </w:rPr>
      <w:t>9</w:t>
    </w:r>
    <w:r>
      <w:rPr>
        <w:rStyle w:val="af8"/>
      </w:rPr>
      <w:fldChar w:fldCharType="end"/>
    </w:r>
  </w:p>
  <w:p w14:paraId="2B2C0100" w14:textId="77777777" w:rsidR="00FB4AEB" w:rsidRPr="009A5DED" w:rsidRDefault="00FB4AEB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7B2C" w14:textId="22A633C0" w:rsidR="00FB4AEB" w:rsidRDefault="00FB4AEB" w:rsidP="001855F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43A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675E" w14:textId="77777777" w:rsidR="00403677" w:rsidRDefault="00403677">
      <w:r>
        <w:separator/>
      </w:r>
    </w:p>
  </w:footnote>
  <w:footnote w:type="continuationSeparator" w:id="0">
    <w:p w14:paraId="1DFFC5B2" w14:textId="77777777" w:rsidR="00403677" w:rsidRDefault="0040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F22ED3"/>
    <w:multiLevelType w:val="hybridMultilevel"/>
    <w:tmpl w:val="75223A8A"/>
    <w:lvl w:ilvl="0" w:tplc="5D62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4"/>
  </w:num>
  <w:num w:numId="28">
    <w:abstractNumId w:val="45"/>
  </w:num>
  <w:num w:numId="29">
    <w:abstractNumId w:val="47"/>
  </w:num>
  <w:num w:numId="30">
    <w:abstractNumId w:val="38"/>
  </w:num>
  <w:num w:numId="31">
    <w:abstractNumId w:val="26"/>
  </w:num>
  <w:num w:numId="32">
    <w:abstractNumId w:val="27"/>
  </w:num>
  <w:num w:numId="33">
    <w:abstractNumId w:val="35"/>
  </w:num>
  <w:num w:numId="34">
    <w:abstractNumId w:val="28"/>
  </w:num>
  <w:num w:numId="35">
    <w:abstractNumId w:val="41"/>
  </w:num>
  <w:num w:numId="36">
    <w:abstractNumId w:val="42"/>
  </w:num>
  <w:num w:numId="37">
    <w:abstractNumId w:val="46"/>
  </w:num>
  <w:num w:numId="38">
    <w:abstractNumId w:val="39"/>
  </w:num>
  <w:num w:numId="39">
    <w:abstractNumId w:val="37"/>
  </w:num>
  <w:num w:numId="40">
    <w:abstractNumId w:val="31"/>
  </w:num>
  <w:num w:numId="41">
    <w:abstractNumId w:val="32"/>
  </w:num>
  <w:num w:numId="42">
    <w:abstractNumId w:val="36"/>
  </w:num>
  <w:num w:numId="43">
    <w:abstractNumId w:val="34"/>
  </w:num>
  <w:num w:numId="44">
    <w:abstractNumId w:val="43"/>
  </w:num>
  <w:num w:numId="45">
    <w:abstractNumId w:val="40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2267"/>
    <w:rsid w:val="00003B0F"/>
    <w:rsid w:val="00004F27"/>
    <w:rsid w:val="00006245"/>
    <w:rsid w:val="00007F4B"/>
    <w:rsid w:val="00012F25"/>
    <w:rsid w:val="00023C91"/>
    <w:rsid w:val="00024E6D"/>
    <w:rsid w:val="000250CD"/>
    <w:rsid w:val="000273AE"/>
    <w:rsid w:val="0003222D"/>
    <w:rsid w:val="00035440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5A5E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137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1751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E0DC4"/>
    <w:rsid w:val="001F197C"/>
    <w:rsid w:val="001F33CF"/>
    <w:rsid w:val="001F6F1B"/>
    <w:rsid w:val="001F7772"/>
    <w:rsid w:val="0020096D"/>
    <w:rsid w:val="002022EE"/>
    <w:rsid w:val="00210CA4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287D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484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47339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047B"/>
    <w:rsid w:val="003A12FE"/>
    <w:rsid w:val="003A24C2"/>
    <w:rsid w:val="003A4677"/>
    <w:rsid w:val="003A6D00"/>
    <w:rsid w:val="003A73C7"/>
    <w:rsid w:val="003B2589"/>
    <w:rsid w:val="003B3D14"/>
    <w:rsid w:val="003B50F1"/>
    <w:rsid w:val="003B7331"/>
    <w:rsid w:val="003C49D3"/>
    <w:rsid w:val="003C5703"/>
    <w:rsid w:val="003C7125"/>
    <w:rsid w:val="003D11C8"/>
    <w:rsid w:val="003D4F20"/>
    <w:rsid w:val="003D6AF6"/>
    <w:rsid w:val="003D7F50"/>
    <w:rsid w:val="003E2505"/>
    <w:rsid w:val="003E7E47"/>
    <w:rsid w:val="00400D0F"/>
    <w:rsid w:val="00402A62"/>
    <w:rsid w:val="00403677"/>
    <w:rsid w:val="00413111"/>
    <w:rsid w:val="004162C8"/>
    <w:rsid w:val="00420EAC"/>
    <w:rsid w:val="00421B53"/>
    <w:rsid w:val="00421D6F"/>
    <w:rsid w:val="00425DA4"/>
    <w:rsid w:val="00426095"/>
    <w:rsid w:val="00426392"/>
    <w:rsid w:val="00430E47"/>
    <w:rsid w:val="004362AD"/>
    <w:rsid w:val="00441539"/>
    <w:rsid w:val="00441EA6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3E9F"/>
    <w:rsid w:val="004F51E3"/>
    <w:rsid w:val="0050011D"/>
    <w:rsid w:val="0050305D"/>
    <w:rsid w:val="005049FC"/>
    <w:rsid w:val="0051276E"/>
    <w:rsid w:val="00516488"/>
    <w:rsid w:val="00516B5B"/>
    <w:rsid w:val="005170E1"/>
    <w:rsid w:val="005212B5"/>
    <w:rsid w:val="005217DB"/>
    <w:rsid w:val="00521A33"/>
    <w:rsid w:val="005261E9"/>
    <w:rsid w:val="0053059A"/>
    <w:rsid w:val="005364BC"/>
    <w:rsid w:val="0054017A"/>
    <w:rsid w:val="00547BE4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5FF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8554B"/>
    <w:rsid w:val="00690739"/>
    <w:rsid w:val="00691860"/>
    <w:rsid w:val="00692556"/>
    <w:rsid w:val="0069331E"/>
    <w:rsid w:val="00694D89"/>
    <w:rsid w:val="00694E4D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25FD"/>
    <w:rsid w:val="007F43AC"/>
    <w:rsid w:val="007F5F3A"/>
    <w:rsid w:val="00803488"/>
    <w:rsid w:val="00805ACB"/>
    <w:rsid w:val="0081333E"/>
    <w:rsid w:val="00816B30"/>
    <w:rsid w:val="00825758"/>
    <w:rsid w:val="008264E3"/>
    <w:rsid w:val="00830980"/>
    <w:rsid w:val="00833EF6"/>
    <w:rsid w:val="0083776C"/>
    <w:rsid w:val="00840FAC"/>
    <w:rsid w:val="0084323B"/>
    <w:rsid w:val="008444C3"/>
    <w:rsid w:val="00846018"/>
    <w:rsid w:val="00847740"/>
    <w:rsid w:val="00853C09"/>
    <w:rsid w:val="00854DEF"/>
    <w:rsid w:val="00856FC3"/>
    <w:rsid w:val="00867632"/>
    <w:rsid w:val="00870567"/>
    <w:rsid w:val="00871263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6E1F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1A76"/>
    <w:rsid w:val="00923B53"/>
    <w:rsid w:val="0093213D"/>
    <w:rsid w:val="00936177"/>
    <w:rsid w:val="00936E58"/>
    <w:rsid w:val="00940B3A"/>
    <w:rsid w:val="00940F8B"/>
    <w:rsid w:val="00942D72"/>
    <w:rsid w:val="0094440C"/>
    <w:rsid w:val="00950AB4"/>
    <w:rsid w:val="00953072"/>
    <w:rsid w:val="0095329B"/>
    <w:rsid w:val="009549A5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E53F9"/>
    <w:rsid w:val="009F0E18"/>
    <w:rsid w:val="009F4BE3"/>
    <w:rsid w:val="009F7CA2"/>
    <w:rsid w:val="00A0041C"/>
    <w:rsid w:val="00A03163"/>
    <w:rsid w:val="00A03CE6"/>
    <w:rsid w:val="00A03F03"/>
    <w:rsid w:val="00A06257"/>
    <w:rsid w:val="00A10A7A"/>
    <w:rsid w:val="00A11FC3"/>
    <w:rsid w:val="00A17CDC"/>
    <w:rsid w:val="00A223E9"/>
    <w:rsid w:val="00A318C6"/>
    <w:rsid w:val="00A31E9A"/>
    <w:rsid w:val="00A32968"/>
    <w:rsid w:val="00A40141"/>
    <w:rsid w:val="00A40EB2"/>
    <w:rsid w:val="00A41615"/>
    <w:rsid w:val="00A41681"/>
    <w:rsid w:val="00A42E86"/>
    <w:rsid w:val="00A4307B"/>
    <w:rsid w:val="00A43D2F"/>
    <w:rsid w:val="00A44F9B"/>
    <w:rsid w:val="00A51C50"/>
    <w:rsid w:val="00A61E12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4AE9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3FB3"/>
    <w:rsid w:val="00B75091"/>
    <w:rsid w:val="00B84BE9"/>
    <w:rsid w:val="00B85216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182E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2668F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3BC"/>
    <w:rsid w:val="00CC4C2A"/>
    <w:rsid w:val="00CE2C10"/>
    <w:rsid w:val="00CE6858"/>
    <w:rsid w:val="00CF5133"/>
    <w:rsid w:val="00D0128C"/>
    <w:rsid w:val="00D07770"/>
    <w:rsid w:val="00D07C7C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60DAE"/>
    <w:rsid w:val="00D716E9"/>
    <w:rsid w:val="00D72ADC"/>
    <w:rsid w:val="00D72D72"/>
    <w:rsid w:val="00D746A7"/>
    <w:rsid w:val="00D759B0"/>
    <w:rsid w:val="00D7765C"/>
    <w:rsid w:val="00D82902"/>
    <w:rsid w:val="00D857B6"/>
    <w:rsid w:val="00D85D58"/>
    <w:rsid w:val="00D917B4"/>
    <w:rsid w:val="00DA134F"/>
    <w:rsid w:val="00DB5E16"/>
    <w:rsid w:val="00DB6542"/>
    <w:rsid w:val="00DC13C7"/>
    <w:rsid w:val="00DC1AC0"/>
    <w:rsid w:val="00DC24EA"/>
    <w:rsid w:val="00DE255F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484C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496C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04D"/>
    <w:rsid w:val="00EE4826"/>
    <w:rsid w:val="00EE48ED"/>
    <w:rsid w:val="00EF0DB4"/>
    <w:rsid w:val="00EF0E44"/>
    <w:rsid w:val="00EF20BB"/>
    <w:rsid w:val="00EF7FE3"/>
    <w:rsid w:val="00F05B44"/>
    <w:rsid w:val="00F100E5"/>
    <w:rsid w:val="00F10914"/>
    <w:rsid w:val="00F12224"/>
    <w:rsid w:val="00F12E61"/>
    <w:rsid w:val="00F14DA1"/>
    <w:rsid w:val="00F1537D"/>
    <w:rsid w:val="00F22166"/>
    <w:rsid w:val="00F24F0C"/>
    <w:rsid w:val="00F301CD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4AEB"/>
    <w:rsid w:val="00FB5B08"/>
    <w:rsid w:val="00FB794B"/>
    <w:rsid w:val="00FC118B"/>
    <w:rsid w:val="00FC3517"/>
    <w:rsid w:val="00FC5D9A"/>
    <w:rsid w:val="00FC7B2F"/>
    <w:rsid w:val="00FD0386"/>
    <w:rsid w:val="00FD0E6B"/>
    <w:rsid w:val="00FD12D0"/>
    <w:rsid w:val="00FD1763"/>
    <w:rsid w:val="00FD3A3B"/>
    <w:rsid w:val="00FD594F"/>
    <w:rsid w:val="00FE159F"/>
    <w:rsid w:val="00FE2B6F"/>
    <w:rsid w:val="00FE2E33"/>
    <w:rsid w:val="00FE3F4E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4D3F8"/>
  <w15:docId w15:val="{036E0FA1-B1DE-4725-90EF-CBC22F1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Заголовок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link w:val="afa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b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c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FollowedHyperlink"/>
    <w:uiPriority w:val="99"/>
    <w:rsid w:val="001855F9"/>
    <w:rPr>
      <w:color w:val="800080"/>
      <w:u w:val="single"/>
    </w:rPr>
  </w:style>
  <w:style w:type="paragraph" w:styleId="afe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  <w:style w:type="character" w:customStyle="1" w:styleId="afa">
    <w:name w:val="Обычный (веб) Знак"/>
    <w:link w:val="af9"/>
    <w:rsid w:val="003B258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B8E4-4BBF-454F-978D-1C10A85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280</cp:revision>
  <cp:lastPrinted>2020-10-30T11:35:00Z</cp:lastPrinted>
  <dcterms:created xsi:type="dcterms:W3CDTF">2018-11-23T11:55:00Z</dcterms:created>
  <dcterms:modified xsi:type="dcterms:W3CDTF">2020-12-24T11:23:00Z</dcterms:modified>
</cp:coreProperties>
</file>