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F4" w:rsidRPr="00950AB4" w:rsidRDefault="00582064" w:rsidP="00B90DD3">
      <w:pPr>
        <w:pStyle w:val="af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pacing w:val="160"/>
          <w:sz w:val="20"/>
          <w:szCs w:val="20"/>
        </w:rPr>
        <w:t>АДМИНИСТРАЦИЯ</w:t>
      </w:r>
    </w:p>
    <w:p w:rsidR="0016015B" w:rsidRPr="0016015B" w:rsidRDefault="0016015B" w:rsidP="0016015B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АНДРЕЕВО-МЕЛЕНТЬЕВСКОГО СЕЛЬСКОГО ПОСЕЛЕНИЯ</w:t>
      </w:r>
    </w:p>
    <w:p w:rsidR="0016015B" w:rsidRPr="0016015B" w:rsidRDefault="0016015B" w:rsidP="0016015B">
      <w:pPr>
        <w:pBdr>
          <w:bottom w:val="double" w:sz="6" w:space="1" w:color="000000"/>
        </w:pBd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346841,Ростовская область, Неклиновский</w:t>
      </w:r>
      <w:r w:rsidR="007D3764">
        <w:rPr>
          <w:sz w:val="20"/>
          <w:szCs w:val="20"/>
        </w:rPr>
        <w:t xml:space="preserve"> </w:t>
      </w:r>
      <w:r w:rsidRPr="0016015B">
        <w:rPr>
          <w:sz w:val="20"/>
          <w:szCs w:val="20"/>
        </w:rPr>
        <w:t>район,с.Андреево-Мелентьево,ул. Победы, д. № 3,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ИНН/КПП 6123013787/612301001   ОКПО 79223826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ОГРН 1056123007742 ОКТМО 60636428 БИК 046015001 р/с 40204810100000000280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:rsidR="0016015B" w:rsidRPr="0016015B" w:rsidRDefault="0016015B" w:rsidP="0016015B">
      <w:pPr>
        <w:jc w:val="center"/>
        <w:rPr>
          <w:sz w:val="20"/>
          <w:szCs w:val="20"/>
        </w:rPr>
      </w:pPr>
      <w:r w:rsidRPr="0016015B">
        <w:rPr>
          <w:sz w:val="20"/>
          <w:szCs w:val="20"/>
        </w:rPr>
        <w:t>Телефон/факс: 8(86347) 33-2-35 электронный адрес:</w:t>
      </w:r>
      <w:r w:rsidRPr="0016015B">
        <w:rPr>
          <w:i/>
          <w:sz w:val="20"/>
          <w:szCs w:val="20"/>
        </w:rPr>
        <w:t xml:space="preserve"> e-mail: </w:t>
      </w:r>
      <w:hyperlink r:id="rId8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sp</w:t>
        </w:r>
      </w:hyperlink>
      <w:hyperlink r:id="rId9" w:history="1">
        <w:r w:rsidRPr="0016015B">
          <w:rPr>
            <w:rStyle w:val="c8edf2e5f0ede5f2-f1f1fbebeae0"/>
            <w:i/>
            <w:sz w:val="20"/>
            <w:szCs w:val="20"/>
          </w:rPr>
          <w:t>26271@</w:t>
        </w:r>
      </w:hyperlink>
      <w:hyperlink r:id="rId10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donpac</w:t>
        </w:r>
      </w:hyperlink>
      <w:hyperlink r:id="rId11" w:history="1">
        <w:r w:rsidRPr="0016015B">
          <w:rPr>
            <w:rStyle w:val="c8edf2e5f0ede5f2-f1f1fbebeae0"/>
            <w:i/>
            <w:sz w:val="20"/>
            <w:szCs w:val="20"/>
          </w:rPr>
          <w:t>.</w:t>
        </w:r>
      </w:hyperlink>
      <w:hyperlink r:id="rId12" w:history="1">
        <w:r w:rsidRPr="0016015B">
          <w:rPr>
            <w:rStyle w:val="c8edf2e5f0ede5f2-f1f1fbebeae0"/>
            <w:i/>
            <w:sz w:val="20"/>
            <w:szCs w:val="20"/>
            <w:lang w:val="en-US"/>
          </w:rPr>
          <w:t>ru</w:t>
        </w:r>
      </w:hyperlink>
    </w:p>
    <w:p w:rsidR="005904D2" w:rsidRPr="00B3398F" w:rsidRDefault="005904D2" w:rsidP="006C1EAA">
      <w:pPr>
        <w:jc w:val="center"/>
        <w:rPr>
          <w:rFonts w:cs="Times New Roman"/>
        </w:rPr>
      </w:pPr>
    </w:p>
    <w:p w:rsidR="006C1EAA" w:rsidRPr="00B3398F" w:rsidRDefault="006C1EAA" w:rsidP="006C1EAA">
      <w:pPr>
        <w:jc w:val="center"/>
        <w:rPr>
          <w:rFonts w:cs="Times New Roman"/>
          <w:b/>
          <w:sz w:val="26"/>
          <w:szCs w:val="26"/>
        </w:rPr>
      </w:pPr>
      <w:r w:rsidRPr="00B3398F">
        <w:rPr>
          <w:rFonts w:cs="Times New Roman"/>
          <w:b/>
          <w:sz w:val="26"/>
          <w:szCs w:val="26"/>
        </w:rPr>
        <w:t>ПОСТАНОВЛЕНИЕ</w:t>
      </w:r>
    </w:p>
    <w:p w:rsidR="006C1EAA" w:rsidRPr="00087E28" w:rsidRDefault="006C1EAA" w:rsidP="006C1EAA">
      <w:pPr>
        <w:rPr>
          <w:sz w:val="26"/>
          <w:szCs w:val="26"/>
        </w:rPr>
      </w:pPr>
    </w:p>
    <w:p w:rsidR="006C1EAA" w:rsidRPr="00946DC2" w:rsidRDefault="00950AB4" w:rsidP="006C1EAA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«  </w:t>
      </w:r>
      <w:r w:rsidR="00130519">
        <w:rPr>
          <w:rFonts w:cs="Times New Roman"/>
          <w:sz w:val="26"/>
          <w:szCs w:val="26"/>
        </w:rPr>
        <w:t>25</w:t>
      </w:r>
      <w:r>
        <w:rPr>
          <w:rFonts w:cs="Times New Roman"/>
          <w:sz w:val="26"/>
          <w:szCs w:val="26"/>
        </w:rPr>
        <w:t xml:space="preserve"> </w:t>
      </w:r>
      <w:r w:rsidR="00713BB4">
        <w:rPr>
          <w:rFonts w:cs="Times New Roman"/>
          <w:sz w:val="26"/>
          <w:szCs w:val="26"/>
        </w:rPr>
        <w:t xml:space="preserve"> » </w:t>
      </w:r>
      <w:r w:rsidR="00203BA9">
        <w:rPr>
          <w:rFonts w:cs="Times New Roman"/>
          <w:sz w:val="26"/>
          <w:szCs w:val="26"/>
        </w:rPr>
        <w:t xml:space="preserve">  </w:t>
      </w:r>
      <w:r w:rsidR="00130519">
        <w:rPr>
          <w:rFonts w:cs="Times New Roman"/>
          <w:sz w:val="26"/>
          <w:szCs w:val="26"/>
        </w:rPr>
        <w:t>октября</w:t>
      </w:r>
      <w:r w:rsidR="00203BA9">
        <w:rPr>
          <w:rFonts w:cs="Times New Roman"/>
          <w:sz w:val="26"/>
          <w:szCs w:val="26"/>
        </w:rPr>
        <w:t xml:space="preserve">  </w:t>
      </w:r>
      <w:r w:rsidR="006C1EAA" w:rsidRPr="00946DC2">
        <w:rPr>
          <w:rFonts w:cs="Times New Roman"/>
          <w:sz w:val="26"/>
          <w:szCs w:val="26"/>
        </w:rPr>
        <w:t xml:space="preserve"> 201</w:t>
      </w:r>
      <w:r w:rsidR="000D0853">
        <w:rPr>
          <w:rFonts w:cs="Times New Roman"/>
          <w:sz w:val="26"/>
          <w:szCs w:val="26"/>
        </w:rPr>
        <w:t>9</w:t>
      </w:r>
      <w:r w:rsidR="006C1EAA" w:rsidRPr="00946DC2">
        <w:rPr>
          <w:rFonts w:cs="Times New Roman"/>
          <w:sz w:val="26"/>
          <w:szCs w:val="26"/>
        </w:rPr>
        <w:t xml:space="preserve">г.    </w:t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6C1EAA" w:rsidRPr="00946DC2">
        <w:rPr>
          <w:rFonts w:cs="Times New Roman"/>
          <w:sz w:val="26"/>
          <w:szCs w:val="26"/>
        </w:rPr>
        <w:tab/>
      </w:r>
      <w:r w:rsidR="00713BB4">
        <w:rPr>
          <w:rFonts w:cs="Times New Roman"/>
          <w:sz w:val="26"/>
          <w:szCs w:val="26"/>
        </w:rPr>
        <w:t xml:space="preserve">       </w:t>
      </w:r>
      <w:r w:rsidR="00CA6B48">
        <w:rPr>
          <w:rFonts w:cs="Times New Roman"/>
          <w:sz w:val="26"/>
          <w:szCs w:val="26"/>
        </w:rPr>
        <w:t xml:space="preserve">                        </w:t>
      </w:r>
      <w:r w:rsidR="00713BB4">
        <w:rPr>
          <w:rFonts w:cs="Times New Roman"/>
          <w:sz w:val="26"/>
          <w:szCs w:val="26"/>
        </w:rPr>
        <w:t xml:space="preserve">                    №</w:t>
      </w:r>
      <w:r w:rsidR="00130519">
        <w:rPr>
          <w:rFonts w:cs="Times New Roman"/>
          <w:sz w:val="26"/>
          <w:szCs w:val="26"/>
        </w:rPr>
        <w:t xml:space="preserve"> 91</w:t>
      </w:r>
      <w:r w:rsidR="00713BB4">
        <w:rPr>
          <w:rFonts w:cs="Times New Roman"/>
          <w:sz w:val="26"/>
          <w:szCs w:val="26"/>
        </w:rPr>
        <w:t xml:space="preserve"> </w:t>
      </w:r>
    </w:p>
    <w:p w:rsidR="00C64CF4" w:rsidRDefault="00C64CF4" w:rsidP="00C64CF4">
      <w:pPr>
        <w:widowControl/>
        <w:jc w:val="center"/>
        <w:rPr>
          <w:rFonts w:cs="Times New Roman"/>
          <w:sz w:val="22"/>
          <w:szCs w:val="28"/>
          <w:lang w:eastAsia="ar-SA"/>
        </w:rPr>
      </w:pPr>
    </w:p>
    <w:p w:rsidR="00C64CF4" w:rsidRPr="00B90DD3" w:rsidRDefault="00C64CF4" w:rsidP="00B90DD3">
      <w:pPr>
        <w:widowControl/>
        <w:jc w:val="center"/>
        <w:rPr>
          <w:rFonts w:eastAsia="Times New Roman" w:cs="Times New Roman"/>
          <w:b/>
          <w:color w:val="auto"/>
          <w:szCs w:val="28"/>
        </w:rPr>
      </w:pPr>
    </w:p>
    <w:p w:rsidR="001855F9" w:rsidRPr="005904D2" w:rsidRDefault="001855F9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:rsidR="00F1537D" w:rsidRDefault="001855F9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О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внесе</w:t>
      </w: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нии </w:t>
      </w:r>
      <w:r w:rsidR="00D7765C" w:rsidRPr="00940B3A">
        <w:rPr>
          <w:rFonts w:eastAsia="Times New Roman" w:cs="Times New Roman"/>
          <w:b/>
          <w:bCs/>
          <w:color w:val="auto"/>
          <w:sz w:val="26"/>
          <w:szCs w:val="26"/>
        </w:rPr>
        <w:t>изменений в муниципальную</w:t>
      </w:r>
      <w:r w:rsidR="00007F4B">
        <w:rPr>
          <w:rFonts w:eastAsia="Times New Roman" w:cs="Times New Roman"/>
          <w:b/>
          <w:bCs/>
          <w:color w:val="auto"/>
          <w:sz w:val="26"/>
          <w:szCs w:val="26"/>
        </w:rPr>
        <w:t xml:space="preserve"> программу</w:t>
      </w:r>
    </w:p>
    <w:p w:rsidR="00F1537D" w:rsidRDefault="005904D2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Андреево-Мелентьевского</w:t>
      </w:r>
      <w:r w:rsidR="00C64CF4" w:rsidRPr="00940B3A">
        <w:rPr>
          <w:rFonts w:eastAsia="Times New Roman" w:cs="Times New Roman"/>
          <w:b/>
          <w:bCs/>
          <w:color w:val="auto"/>
          <w:sz w:val="26"/>
          <w:szCs w:val="26"/>
        </w:rPr>
        <w:t xml:space="preserve"> сельского поселения </w:t>
      </w:r>
    </w:p>
    <w:p w:rsidR="00F1537D" w:rsidRDefault="001855F9" w:rsidP="00F1537D">
      <w:pPr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940B3A">
        <w:rPr>
          <w:rFonts w:eastAsia="Times New Roman" w:cs="Times New Roman"/>
          <w:b/>
          <w:bCs/>
          <w:color w:val="auto"/>
          <w:sz w:val="26"/>
          <w:szCs w:val="26"/>
        </w:rPr>
        <w:t>«</w:t>
      </w:r>
      <w:r w:rsidR="00FD1763" w:rsidRPr="00940B3A">
        <w:rPr>
          <w:b/>
          <w:sz w:val="26"/>
          <w:szCs w:val="26"/>
        </w:rPr>
        <w:t xml:space="preserve">Обеспечение качественными </w:t>
      </w:r>
      <w:r w:rsidR="007A2D81" w:rsidRPr="00940B3A">
        <w:rPr>
          <w:b/>
          <w:sz w:val="26"/>
          <w:szCs w:val="26"/>
        </w:rPr>
        <w:t>жилищно-коммунальными услугами</w:t>
      </w:r>
    </w:p>
    <w:p w:rsidR="001855F9" w:rsidRPr="00940B3A" w:rsidRDefault="007A2D81" w:rsidP="00F1537D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 w:val="26"/>
          <w:szCs w:val="26"/>
        </w:rPr>
      </w:pPr>
      <w:r w:rsidRPr="00940B3A">
        <w:rPr>
          <w:b/>
          <w:sz w:val="26"/>
          <w:szCs w:val="26"/>
        </w:rPr>
        <w:t xml:space="preserve"> население </w:t>
      </w:r>
      <w:r w:rsidR="005904D2" w:rsidRPr="00940B3A">
        <w:rPr>
          <w:b/>
          <w:sz w:val="26"/>
          <w:szCs w:val="26"/>
        </w:rPr>
        <w:t>Андреево-Мелентьевского</w:t>
      </w:r>
      <w:r w:rsidR="00FD1763" w:rsidRPr="00940B3A">
        <w:rPr>
          <w:b/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/>
          <w:bCs/>
          <w:color w:val="auto"/>
          <w:sz w:val="26"/>
          <w:szCs w:val="26"/>
        </w:rPr>
        <w:t>»</w:t>
      </w:r>
    </w:p>
    <w:p w:rsidR="001855F9" w:rsidRPr="00940B3A" w:rsidRDefault="001855F9" w:rsidP="00F1537D">
      <w:pPr>
        <w:widowControl/>
        <w:autoSpaceDE w:val="0"/>
        <w:autoSpaceDN w:val="0"/>
        <w:adjustRightInd w:val="0"/>
        <w:ind w:firstLine="540"/>
        <w:jc w:val="left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940B3A" w:rsidRDefault="00FB3C0A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В соответствии с постановлением Администрации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</w:t>
      </w:r>
      <w:r w:rsidR="007A2D81" w:rsidRPr="00940B3A">
        <w:rPr>
          <w:rFonts w:eastAsia="Times New Roman" w:cs="Times New Roman"/>
          <w:bCs/>
          <w:color w:val="auto"/>
          <w:sz w:val="26"/>
          <w:szCs w:val="26"/>
        </w:rPr>
        <w:t>о поселения от 09.07.2018г. № 61</w:t>
      </w: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поселения» и распоряжением Администрации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</w:t>
      </w:r>
      <w:r w:rsidR="007A2D81" w:rsidRPr="00940B3A">
        <w:rPr>
          <w:rFonts w:eastAsia="Times New Roman" w:cs="Times New Roman"/>
          <w:bCs/>
          <w:color w:val="auto"/>
          <w:sz w:val="26"/>
          <w:szCs w:val="26"/>
        </w:rPr>
        <w:t xml:space="preserve"> поселения от 01.11.2018г. № 149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«Об утверждении Перечня муниципальных программ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поселения» Администрация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</w:t>
      </w:r>
      <w:r w:rsidR="00342C91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EC527C" w:rsidRPr="00940B3A">
        <w:rPr>
          <w:rFonts w:eastAsia="Times New Roman" w:cs="Times New Roman"/>
          <w:b/>
          <w:bCs/>
          <w:color w:val="auto"/>
          <w:sz w:val="26"/>
          <w:szCs w:val="26"/>
        </w:rPr>
        <w:t>п ос т а н о в л я е т:</w:t>
      </w:r>
    </w:p>
    <w:p w:rsidR="008264E3" w:rsidRPr="00940B3A" w:rsidRDefault="008264E3" w:rsidP="001855F9">
      <w:pPr>
        <w:widowControl/>
        <w:autoSpaceDE w:val="0"/>
        <w:autoSpaceDN w:val="0"/>
        <w:adjustRightInd w:val="0"/>
        <w:ind w:firstLine="709"/>
        <w:rPr>
          <w:rFonts w:eastAsia="Times New Roman" w:cs="Times New Roman"/>
          <w:b/>
          <w:bCs/>
          <w:color w:val="auto"/>
          <w:sz w:val="26"/>
          <w:szCs w:val="26"/>
        </w:rPr>
      </w:pPr>
    </w:p>
    <w:p w:rsidR="001855F9" w:rsidRPr="00940B3A" w:rsidRDefault="00B47E3B" w:rsidP="001855F9">
      <w:pPr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bCs/>
          <w:color w:val="auto"/>
          <w:sz w:val="26"/>
          <w:szCs w:val="26"/>
        </w:rPr>
      </w:pPr>
      <w:r w:rsidRPr="00940B3A">
        <w:rPr>
          <w:rFonts w:eastAsia="Times New Roman" w:cs="Times New Roman"/>
          <w:bCs/>
          <w:color w:val="auto"/>
          <w:sz w:val="26"/>
          <w:szCs w:val="26"/>
        </w:rPr>
        <w:t xml:space="preserve">1. </w:t>
      </w:r>
      <w:r w:rsidR="008264E3" w:rsidRPr="00940B3A">
        <w:rPr>
          <w:rFonts w:eastAsia="Times New Roman" w:cs="Times New Roman"/>
          <w:bCs/>
          <w:color w:val="auto"/>
          <w:sz w:val="26"/>
          <w:szCs w:val="26"/>
        </w:rPr>
        <w:t>Внести изменения в</w:t>
      </w:r>
      <w:r w:rsidR="00645455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муниципальную программу </w:t>
      </w:r>
      <w:r w:rsidR="005904D2" w:rsidRPr="00940B3A">
        <w:rPr>
          <w:rFonts w:eastAsia="Times New Roman" w:cs="Times New Roman"/>
          <w:bCs/>
          <w:color w:val="auto"/>
          <w:sz w:val="26"/>
          <w:szCs w:val="26"/>
        </w:rPr>
        <w:t>Андреево-Мелентьевского</w:t>
      </w:r>
      <w:r w:rsidR="00EC527C" w:rsidRPr="00940B3A">
        <w:rPr>
          <w:rFonts w:eastAsia="Times New Roman" w:cs="Times New Roman"/>
          <w:bCs/>
          <w:color w:val="auto"/>
          <w:sz w:val="26"/>
          <w:szCs w:val="26"/>
        </w:rPr>
        <w:t xml:space="preserve"> сельского поселения </w:t>
      </w:r>
      <w:r w:rsidR="001855F9" w:rsidRPr="00940B3A">
        <w:rPr>
          <w:sz w:val="26"/>
          <w:szCs w:val="26"/>
        </w:rPr>
        <w:t>«</w:t>
      </w:r>
      <w:r w:rsidR="00FD1763" w:rsidRPr="00940B3A">
        <w:rPr>
          <w:sz w:val="26"/>
          <w:szCs w:val="26"/>
        </w:rPr>
        <w:t xml:space="preserve">Обеспечение качественными </w:t>
      </w:r>
      <w:r w:rsidR="00BC3EC4" w:rsidRPr="00940B3A">
        <w:rPr>
          <w:sz w:val="26"/>
          <w:szCs w:val="26"/>
        </w:rPr>
        <w:t>жилищно-коммунальными услугами население</w:t>
      </w:r>
      <w:r w:rsidR="00645455">
        <w:rPr>
          <w:sz w:val="26"/>
          <w:szCs w:val="26"/>
        </w:rPr>
        <w:t xml:space="preserve"> </w:t>
      </w:r>
      <w:r w:rsidR="005904D2" w:rsidRPr="00940B3A">
        <w:rPr>
          <w:sz w:val="26"/>
          <w:szCs w:val="26"/>
        </w:rPr>
        <w:t>Андреево-Мелентьевского</w:t>
      </w:r>
      <w:r w:rsidR="00FD1763" w:rsidRPr="00940B3A">
        <w:rPr>
          <w:sz w:val="26"/>
          <w:szCs w:val="26"/>
        </w:rPr>
        <w:t xml:space="preserve"> сельского поселения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>» согласно</w:t>
      </w:r>
      <w:r w:rsidR="00645455">
        <w:rPr>
          <w:rFonts w:eastAsia="Times New Roman" w:cs="Times New Roman"/>
          <w:bCs/>
          <w:color w:val="auto"/>
          <w:sz w:val="26"/>
          <w:szCs w:val="26"/>
        </w:rPr>
        <w:t xml:space="preserve"> </w:t>
      </w:r>
      <w:r w:rsidR="001855F9" w:rsidRPr="00940B3A">
        <w:rPr>
          <w:rFonts w:eastAsia="Times New Roman" w:cs="Times New Roman"/>
          <w:bCs/>
          <w:color w:val="auto"/>
          <w:sz w:val="26"/>
          <w:szCs w:val="26"/>
        </w:rPr>
        <w:t>приложению № 1.</w:t>
      </w:r>
    </w:p>
    <w:p w:rsidR="00940B3A" w:rsidRPr="00940B3A" w:rsidRDefault="00EC527C" w:rsidP="00940B3A">
      <w:pPr>
        <w:ind w:firstLine="708"/>
        <w:rPr>
          <w:sz w:val="26"/>
          <w:szCs w:val="26"/>
        </w:rPr>
      </w:pPr>
      <w:r w:rsidRPr="00940B3A">
        <w:rPr>
          <w:rFonts w:eastAsia="Times New Roman" w:cs="Times New Roman"/>
          <w:color w:val="auto"/>
          <w:sz w:val="26"/>
          <w:szCs w:val="26"/>
        </w:rPr>
        <w:t xml:space="preserve">2. </w:t>
      </w:r>
      <w:r w:rsidR="00940B3A" w:rsidRPr="00940B3A">
        <w:rPr>
          <w:sz w:val="26"/>
          <w:szCs w:val="26"/>
        </w:rPr>
        <w:t>Отделу экономики и финансов Администрации Андреево-Мелентьевского сельского поселения (</w:t>
      </w:r>
      <w:r w:rsidR="00950AB4">
        <w:rPr>
          <w:sz w:val="26"/>
          <w:szCs w:val="26"/>
        </w:rPr>
        <w:t>Соцковой С.Н.)</w:t>
      </w:r>
      <w:r w:rsidR="00940B3A" w:rsidRPr="00940B3A">
        <w:rPr>
          <w:sz w:val="26"/>
          <w:szCs w:val="26"/>
        </w:rPr>
        <w:t xml:space="preserve">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940B3A" w:rsidRPr="00940B3A" w:rsidRDefault="00940B3A" w:rsidP="00940B3A">
      <w:pPr>
        <w:tabs>
          <w:tab w:val="num" w:pos="0"/>
        </w:tabs>
        <w:rPr>
          <w:sz w:val="26"/>
          <w:szCs w:val="26"/>
        </w:rPr>
      </w:pPr>
      <w:r w:rsidRPr="00940B3A">
        <w:rPr>
          <w:sz w:val="26"/>
          <w:szCs w:val="26"/>
        </w:rPr>
        <w:t xml:space="preserve">            3. Настоящее Постановление вступает в силу со дня его официального опубликования (обнародования).</w:t>
      </w:r>
    </w:p>
    <w:p w:rsidR="001855F9" w:rsidRPr="00940B3A" w:rsidRDefault="007601BE" w:rsidP="00940B3A">
      <w:pPr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 w:val="26"/>
          <w:szCs w:val="26"/>
        </w:rPr>
      </w:pPr>
      <w:r w:rsidRPr="00940B3A">
        <w:rPr>
          <w:rFonts w:eastAsia="Times New Roman" w:cs="Times New Roman"/>
          <w:color w:val="auto"/>
          <w:sz w:val="26"/>
          <w:szCs w:val="26"/>
        </w:rPr>
        <w:t xml:space="preserve">4. </w:t>
      </w:r>
      <w:r w:rsidR="001855F9" w:rsidRPr="00940B3A">
        <w:rPr>
          <w:rFonts w:eastAsia="Times New Roman" w:cs="Times New Roman"/>
          <w:color w:val="auto"/>
          <w:sz w:val="26"/>
          <w:szCs w:val="26"/>
        </w:rPr>
        <w:t xml:space="preserve">Контроль за выполнением постановления </w:t>
      </w:r>
      <w:r w:rsidR="00EC527C" w:rsidRPr="00940B3A">
        <w:rPr>
          <w:rFonts w:eastAsia="Times New Roman" w:cs="Times New Roman"/>
          <w:color w:val="auto"/>
          <w:sz w:val="26"/>
          <w:szCs w:val="26"/>
        </w:rPr>
        <w:t>оставляю за собой.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Cs w:val="28"/>
        </w:rPr>
      </w:pPr>
    </w:p>
    <w:p w:rsidR="00EC527C" w:rsidRPr="00EC527C" w:rsidRDefault="004C7085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Глава а</w:t>
      </w:r>
      <w:r w:rsidR="00EC527C" w:rsidRPr="00EC527C">
        <w:rPr>
          <w:rFonts w:cs="Times New Roman"/>
          <w:b/>
          <w:szCs w:val="28"/>
        </w:rPr>
        <w:t>дминистрации</w:t>
      </w:r>
    </w:p>
    <w:p w:rsidR="00651219" w:rsidRDefault="005904D2" w:rsidP="0088774F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:rsidR="00B47E3B" w:rsidRDefault="00EC527C" w:rsidP="0088774F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сельского поселения                              </w:t>
      </w:r>
      <w:r w:rsidR="00651219">
        <w:rPr>
          <w:rFonts w:cs="Times New Roman"/>
          <w:b/>
          <w:szCs w:val="28"/>
        </w:rPr>
        <w:t xml:space="preserve">            Ю.В. Иваница</w:t>
      </w:r>
    </w:p>
    <w:p w:rsidR="007C3D7F" w:rsidRDefault="007C3D7F" w:rsidP="0088774F">
      <w:pPr>
        <w:spacing w:line="216" w:lineRule="auto"/>
        <w:rPr>
          <w:rFonts w:cs="Times New Roman"/>
          <w:b/>
          <w:szCs w:val="28"/>
        </w:rPr>
      </w:pPr>
    </w:p>
    <w:p w:rsidR="00DA3ED8" w:rsidRDefault="00DA3ED8" w:rsidP="00DA3ED8">
      <w:pPr>
        <w:suppressAutoHyphens/>
        <w:jc w:val="left"/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</w:t>
      </w:r>
    </w:p>
    <w:p w:rsidR="00DA3ED8" w:rsidRDefault="00DA3ED8" w:rsidP="00DA3ED8">
      <w:pPr>
        <w:suppressAutoHyphens/>
        <w:jc w:val="left"/>
        <w:rPr>
          <w:sz w:val="18"/>
          <w:szCs w:val="18"/>
        </w:rPr>
      </w:pPr>
      <w:r>
        <w:rPr>
          <w:sz w:val="18"/>
          <w:szCs w:val="18"/>
        </w:rPr>
        <w:t>экономики и финансов администрации</w:t>
      </w:r>
    </w:p>
    <w:p w:rsidR="00DA3ED8" w:rsidRDefault="00DA3ED8" w:rsidP="00DA3ED8">
      <w:pPr>
        <w:suppressAutoHyphens/>
        <w:rPr>
          <w:kern w:val="2"/>
          <w:szCs w:val="28"/>
        </w:rPr>
      </w:pPr>
      <w:r>
        <w:rPr>
          <w:sz w:val="18"/>
          <w:szCs w:val="18"/>
        </w:rPr>
        <w:t>Андреево-Мелентьевского сельского поселения</w:t>
      </w:r>
    </w:p>
    <w:p w:rsidR="00EC527C" w:rsidRPr="005A0966" w:rsidRDefault="00B47E3B" w:rsidP="00B47E3B">
      <w:pPr>
        <w:spacing w:line="216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b/>
          <w:szCs w:val="28"/>
        </w:rPr>
        <w:br w:type="page"/>
      </w:r>
      <w:r w:rsidR="00EC527C" w:rsidRPr="005A0966">
        <w:rPr>
          <w:rFonts w:cs="Times New Roman"/>
          <w:sz w:val="26"/>
          <w:szCs w:val="26"/>
        </w:rPr>
        <w:lastRenderedPageBreak/>
        <w:t>Приложение</w:t>
      </w:r>
      <w:r w:rsidR="00916C10" w:rsidRPr="005A0966">
        <w:rPr>
          <w:rFonts w:cs="Times New Roman"/>
          <w:sz w:val="26"/>
          <w:szCs w:val="26"/>
        </w:rPr>
        <w:t xml:space="preserve"> 1</w:t>
      </w:r>
    </w:p>
    <w:p w:rsidR="00EC527C" w:rsidRPr="005A0966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B47E3B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904D2" w:rsidRPr="005A0966">
        <w:rPr>
          <w:rFonts w:ascii="Times New Roman" w:hAnsi="Times New Roman" w:cs="Times New Roman"/>
          <w:sz w:val="26"/>
          <w:szCs w:val="26"/>
        </w:rPr>
        <w:t>Андреево-Мелентьевского</w:t>
      </w:r>
      <w:r w:rsidRPr="005A096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C527C" w:rsidRPr="005A0966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A0966">
        <w:rPr>
          <w:rFonts w:ascii="Times New Roman" w:hAnsi="Times New Roman" w:cs="Times New Roman"/>
          <w:sz w:val="26"/>
          <w:szCs w:val="26"/>
        </w:rPr>
        <w:t xml:space="preserve">от </w:t>
      </w:r>
      <w:r w:rsidR="00EC527C" w:rsidRPr="005A0966">
        <w:rPr>
          <w:rFonts w:ascii="Times New Roman" w:hAnsi="Times New Roman" w:cs="Times New Roman"/>
          <w:sz w:val="26"/>
          <w:szCs w:val="26"/>
        </w:rPr>
        <w:t>«</w:t>
      </w:r>
      <w:r w:rsidR="00130519">
        <w:rPr>
          <w:rFonts w:ascii="Times New Roman" w:hAnsi="Times New Roman" w:cs="Times New Roman"/>
          <w:sz w:val="26"/>
          <w:szCs w:val="26"/>
        </w:rPr>
        <w:t>25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» </w:t>
      </w:r>
      <w:r w:rsidR="00130519">
        <w:rPr>
          <w:rFonts w:ascii="Times New Roman" w:hAnsi="Times New Roman" w:cs="Times New Roman"/>
          <w:sz w:val="26"/>
          <w:szCs w:val="26"/>
        </w:rPr>
        <w:t xml:space="preserve">октября </w:t>
      </w:r>
      <w:r w:rsidR="00EC527C" w:rsidRPr="005A0966">
        <w:rPr>
          <w:rFonts w:ascii="Times New Roman" w:hAnsi="Times New Roman" w:cs="Times New Roman"/>
          <w:sz w:val="26"/>
          <w:szCs w:val="26"/>
        </w:rPr>
        <w:t>201</w:t>
      </w:r>
      <w:r w:rsidR="000A3BC7">
        <w:rPr>
          <w:rFonts w:ascii="Times New Roman" w:hAnsi="Times New Roman" w:cs="Times New Roman"/>
          <w:sz w:val="26"/>
          <w:szCs w:val="26"/>
        </w:rPr>
        <w:t>9</w:t>
      </w:r>
      <w:r w:rsidR="00EC527C" w:rsidRPr="005A0966">
        <w:rPr>
          <w:rFonts w:ascii="Times New Roman" w:hAnsi="Times New Roman" w:cs="Times New Roman"/>
          <w:sz w:val="26"/>
          <w:szCs w:val="26"/>
        </w:rPr>
        <w:t>г. №</w:t>
      </w:r>
      <w:r w:rsidR="00130519">
        <w:rPr>
          <w:rFonts w:ascii="Times New Roman" w:hAnsi="Times New Roman" w:cs="Times New Roman"/>
          <w:sz w:val="26"/>
          <w:szCs w:val="26"/>
        </w:rPr>
        <w:t xml:space="preserve">91 </w:t>
      </w:r>
      <w:r w:rsidR="00EC527C" w:rsidRPr="005A0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5F9" w:rsidRPr="005A0966" w:rsidRDefault="001855F9" w:rsidP="00EC527C">
      <w:pPr>
        <w:widowControl/>
        <w:jc w:val="right"/>
        <w:rPr>
          <w:rFonts w:eastAsia="Times New Roman" w:cs="Times New Roman"/>
          <w:color w:val="auto"/>
          <w:sz w:val="26"/>
          <w:szCs w:val="26"/>
        </w:rPr>
      </w:pPr>
    </w:p>
    <w:p w:rsidR="00B47E3B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>ПАСПОРТ</w:t>
      </w:r>
    </w:p>
    <w:p w:rsidR="001855F9" w:rsidRPr="005A0966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муниципальной 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</w:t>
      </w:r>
      <w:r w:rsidR="001855F9" w:rsidRPr="005A0966">
        <w:rPr>
          <w:rFonts w:eastAsia="Times New Roman" w:cs="Times New Roman"/>
          <w:color w:val="auto"/>
          <w:kern w:val="2"/>
          <w:sz w:val="26"/>
          <w:szCs w:val="26"/>
        </w:rPr>
        <w:br/>
      </w:r>
      <w:r w:rsidR="007601BE" w:rsidRPr="005A0966">
        <w:rPr>
          <w:sz w:val="26"/>
          <w:szCs w:val="26"/>
        </w:rPr>
        <w:t xml:space="preserve">«Обеспечение качественными </w:t>
      </w:r>
      <w:r w:rsidR="00755802" w:rsidRPr="005A0966">
        <w:rPr>
          <w:sz w:val="26"/>
          <w:szCs w:val="26"/>
        </w:rPr>
        <w:t>жилищно-коммунальными услугами население</w:t>
      </w:r>
      <w:r w:rsidR="00130519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601BE" w:rsidRPr="005A0966">
        <w:rPr>
          <w:sz w:val="26"/>
          <w:szCs w:val="26"/>
        </w:rPr>
        <w:t xml:space="preserve"> сельского поселения</w:t>
      </w:r>
      <w:r w:rsidR="007601BE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6"/>
          <w:szCs w:val="26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034"/>
        <w:gridCol w:w="425"/>
        <w:gridCol w:w="6406"/>
      </w:tblGrid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Наименование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муниципальной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программы </w:t>
            </w:r>
          </w:p>
          <w:p w:rsidR="001855F9" w:rsidRPr="005A0966" w:rsidRDefault="005904D2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F72978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sz w:val="26"/>
                <w:szCs w:val="26"/>
              </w:rPr>
              <w:t xml:space="preserve">«Обеспечение качественными </w:t>
            </w:r>
            <w:r w:rsidR="00F72978" w:rsidRPr="005A0966">
              <w:rPr>
                <w:sz w:val="26"/>
                <w:szCs w:val="26"/>
              </w:rPr>
              <w:t>жилищно-</w:t>
            </w:r>
            <w:r w:rsidR="007601BE" w:rsidRPr="005A0966">
              <w:rPr>
                <w:sz w:val="26"/>
                <w:szCs w:val="26"/>
              </w:rPr>
              <w:t>коммунальными услугами населени</w:t>
            </w:r>
            <w:r w:rsidR="00F72978" w:rsidRPr="005A0966">
              <w:rPr>
                <w:sz w:val="26"/>
                <w:szCs w:val="26"/>
              </w:rPr>
              <w:t>е</w:t>
            </w:r>
            <w:r w:rsidR="00130519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="007601BE" w:rsidRPr="005A0966">
              <w:rPr>
                <w:sz w:val="26"/>
                <w:szCs w:val="26"/>
              </w:rPr>
              <w:t xml:space="preserve"> сельского поселения</w:t>
            </w:r>
            <w:r w:rsidR="007601BE" w:rsidRPr="005A0966">
              <w:rPr>
                <w:rFonts w:eastAsia="Times New Roman" w:cs="Times New Roman"/>
                <w:bCs/>
                <w:color w:val="auto"/>
                <w:sz w:val="26"/>
                <w:szCs w:val="26"/>
              </w:rPr>
              <w:t>»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(далее – 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муниципальная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программа)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Ответственный исполнитель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Соисполнители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отсутствуют</w:t>
            </w:r>
          </w:p>
        </w:tc>
      </w:tr>
      <w:tr w:rsidR="001855F9" w:rsidRPr="005A0966" w:rsidTr="001855F9">
        <w:tc>
          <w:tcPr>
            <w:tcW w:w="3034" w:type="dxa"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Участники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организации и предприятия осуществляющие деятельность на территории поселения;</w:t>
            </w:r>
          </w:p>
          <w:p w:rsidR="007601BE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сторонние организации, оказывающие услуги по благоустройству (по договорам)</w:t>
            </w:r>
          </w:p>
          <w:p w:rsidR="001855F9" w:rsidRPr="005A0966" w:rsidRDefault="007601BE" w:rsidP="007601BE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Подпрограммы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A0966">
              <w:rPr>
                <w:rFonts w:ascii="Times New Roman" w:hAnsi="Times New Roman"/>
                <w:sz w:val="26"/>
                <w:szCs w:val="26"/>
              </w:rPr>
              <w:t>1) «</w:t>
            </w:r>
            <w:r w:rsidR="005716E7" w:rsidRPr="005A0966">
              <w:rPr>
                <w:rFonts w:ascii="Times New Roman" w:hAnsi="Times New Roman"/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Pr="005A096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35138" w:rsidRPr="00E35138" w:rsidRDefault="00E35138" w:rsidP="00E351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5138">
              <w:rPr>
                <w:rFonts w:ascii="Times New Roman" w:hAnsi="Times New Roman"/>
                <w:sz w:val="26"/>
                <w:szCs w:val="26"/>
              </w:rPr>
              <w:t>2)  «Создание условий для обеспечения качественными коммунальными услугами населения Андреево-Мелентьевского сельского поселения»</w:t>
            </w:r>
          </w:p>
          <w:p w:rsidR="001855F9" w:rsidRPr="005A0966" w:rsidRDefault="001855F9" w:rsidP="00BA511C">
            <w:pPr>
              <w:pStyle w:val="ConsPlusNormal"/>
              <w:ind w:firstLine="0"/>
              <w:jc w:val="both"/>
              <w:rPr>
                <w:rFonts w:cs="Times New Roman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Программно-целевые инструменты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отсутствуют 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98141D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Повышение качества коммунальных услуг </w:t>
            </w:r>
            <w:r w:rsidRPr="005A0966">
              <w:rPr>
                <w:rFonts w:cs="Times New Roman"/>
                <w:sz w:val="26"/>
                <w:szCs w:val="26"/>
              </w:rPr>
              <w:lastRenderedPageBreak/>
              <w:t xml:space="preserve">предоставляемых населению, совершенствование системы управления жилищно-коммунальным хозяйством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развитие инженерной инфраструктуры в коммунальном хозяйстве;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 xml:space="preserve">создание условий для устойчивого и эффективного функционирования жилищно-коммунального комплекса </w:t>
            </w:r>
            <w:r w:rsidR="005904D2" w:rsidRPr="005A0966">
              <w:rPr>
                <w:rFonts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cs="Times New Roman"/>
                <w:sz w:val="26"/>
                <w:szCs w:val="26"/>
              </w:rPr>
              <w:t xml:space="preserve"> сельского поселения, отвечающего современным условиям и потребностям населения;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комплексное решение проблем благоустройства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улучшение внешнего вида территории сельского поселения;</w:t>
            </w:r>
          </w:p>
          <w:p w:rsidR="007601BE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1855F9" w:rsidRPr="005A0966" w:rsidRDefault="007601BE" w:rsidP="00A03163">
            <w:pPr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привлечение жителей к участию в решении проблем благоустройства</w:t>
            </w:r>
            <w:r w:rsidR="00A03163" w:rsidRPr="005A0966"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B47E3B" w:rsidRPr="005A0966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 xml:space="preserve">Задачи 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эффективности, качества и надежности поставок коммунальных ресурсов;</w:t>
            </w:r>
          </w:p>
          <w:p w:rsidR="001855F9" w:rsidRPr="005A0966" w:rsidRDefault="007601BE" w:rsidP="007601BE">
            <w:pPr>
              <w:rPr>
                <w:rFonts w:cs="Times New Roman"/>
                <w:sz w:val="26"/>
                <w:szCs w:val="26"/>
              </w:rPr>
            </w:pPr>
            <w:r w:rsidRPr="005A0966">
              <w:rPr>
                <w:rFonts w:cs="Times New Roman"/>
                <w:sz w:val="26"/>
                <w:szCs w:val="26"/>
              </w:rPr>
              <w:t>организация благоустройства территории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и показатели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уровень износа коммунальной инфраструктуры;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освещение улиц; уровень благоустройства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Этапы и сроки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этапы реализации </w:t>
            </w:r>
            <w:r w:rsidR="00BB2ED7"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муниципальной программы </w:t>
            </w: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не выделяются;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Ресурсное обеспечение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1855F9" w:rsidRPr="005A0966" w:rsidRDefault="0098141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объем бюджетных ассигнований на реализацию муниципальной программы из средств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1D39E1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</w:t>
            </w:r>
            <w:r w:rsidR="00950AB4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320</w:t>
            </w:r>
            <w:r w:rsidR="00072927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4,</w:t>
            </w:r>
            <w:r w:rsidR="00950AB4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9</w:t>
            </w:r>
            <w:r w:rsidR="001809CC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-</w:t>
            </w:r>
            <w:r w:rsidR="00B343F4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тыс. рублей; объем бюджетных ассигнований на реализацию муниципальной программы по годам составляет (тыс. рублей)</w:t>
            </w:r>
            <w:r w:rsidR="001855F9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B343F4" w:rsidRPr="005A0966" w:rsidTr="00C324E2"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343F4" w:rsidRPr="005A0966" w:rsidRDefault="00B343F4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A0623" w:rsidRPr="005A0966" w:rsidRDefault="008E4796" w:rsidP="00950AB4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4780,9</w:t>
                  </w:r>
                </w:p>
              </w:tc>
              <w:tc>
                <w:tcPr>
                  <w:tcW w:w="2093" w:type="dxa"/>
                </w:tcPr>
                <w:p w:rsidR="002A0623" w:rsidRPr="005A0966" w:rsidRDefault="008E4796" w:rsidP="00950AB4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4780,9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A0623" w:rsidRPr="005A0966" w:rsidRDefault="002A0623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2A0623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A0623" w:rsidRPr="005A0966" w:rsidRDefault="002A0623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Pr="005A0966" w:rsidRDefault="002A0623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2026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2A0623" w:rsidRPr="005A0966" w:rsidTr="00C324E2">
              <w:tc>
                <w:tcPr>
                  <w:tcW w:w="2092" w:type="dxa"/>
                </w:tcPr>
                <w:p w:rsidR="002A0623" w:rsidRPr="005A0966" w:rsidRDefault="002A062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A0623" w:rsidRDefault="002A0623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2A0623" w:rsidRDefault="002A0623" w:rsidP="004B10E0">
                  <w:r w:rsidRPr="00644920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3034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lastRenderedPageBreak/>
              <w:t>Ожидаемые результаты реализации</w:t>
            </w:r>
          </w:p>
          <w:p w:rsidR="00B47E3B" w:rsidRPr="005A0966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муниципальной программы </w:t>
            </w:r>
          </w:p>
          <w:p w:rsidR="001855F9" w:rsidRPr="005A0966" w:rsidRDefault="005904D2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="00B47E3B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–</w:t>
            </w:r>
          </w:p>
        </w:tc>
        <w:tc>
          <w:tcPr>
            <w:tcW w:w="6406" w:type="dxa"/>
            <w:hideMark/>
          </w:tcPr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 w:rsidR="005904D2" w:rsidRPr="005A0966">
              <w:rPr>
                <w:rFonts w:ascii="Times New Roman" w:hAnsi="Times New Roman" w:cs="Times New Roman"/>
                <w:sz w:val="26"/>
                <w:szCs w:val="26"/>
              </w:rPr>
              <w:t>Андреево-Мелентьевского</w:t>
            </w: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уровнем жилищно-коммунального обслуживания;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7601BE" w:rsidRPr="005A0966" w:rsidRDefault="007601BE" w:rsidP="007601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приобретение игровых площадок и их установка на территории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7601BE" w:rsidRPr="005A0966" w:rsidRDefault="007601BE" w:rsidP="007601BE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высадка деревьев </w:t>
            </w:r>
            <w:r w:rsidR="001D7F42" w:rsidRPr="005A0966">
              <w:rPr>
                <w:sz w:val="26"/>
                <w:szCs w:val="26"/>
              </w:rPr>
              <w:t>на территории</w:t>
            </w:r>
            <w:r w:rsidR="003D6AF6" w:rsidRPr="005A0966">
              <w:rPr>
                <w:sz w:val="26"/>
                <w:szCs w:val="26"/>
              </w:rPr>
              <w:t>;</w:t>
            </w:r>
          </w:p>
          <w:p w:rsidR="001855F9" w:rsidRPr="005A0966" w:rsidRDefault="007601BE" w:rsidP="00BA511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</w:t>
            </w:r>
            <w:r w:rsidR="003D6AF6" w:rsidRPr="005A0966">
              <w:rPr>
                <w:sz w:val="26"/>
                <w:szCs w:val="26"/>
              </w:rPr>
              <w:t>й зоны и т</w:t>
            </w:r>
            <w:r w:rsidR="00130519">
              <w:rPr>
                <w:sz w:val="26"/>
                <w:szCs w:val="26"/>
              </w:rPr>
              <w:t>.</w:t>
            </w:r>
            <w:r w:rsidR="003D6AF6" w:rsidRPr="005A0966">
              <w:rPr>
                <w:sz w:val="26"/>
                <w:szCs w:val="26"/>
              </w:rPr>
              <w:t>д</w:t>
            </w:r>
            <w:r w:rsidRPr="005A0966">
              <w:rPr>
                <w:sz w:val="26"/>
                <w:szCs w:val="26"/>
              </w:rPr>
              <w:t>.</w:t>
            </w:r>
          </w:p>
        </w:tc>
      </w:tr>
    </w:tbl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1855F9" w:rsidRPr="005A0966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="001D7F42" w:rsidRPr="005A0966">
        <w:rPr>
          <w:sz w:val="26"/>
          <w:szCs w:val="26"/>
        </w:rPr>
        <w:t>«</w:t>
      </w:r>
      <w:r w:rsidR="00FE46A9" w:rsidRPr="005A0966">
        <w:rPr>
          <w:sz w:val="26"/>
          <w:szCs w:val="26"/>
        </w:rPr>
        <w:t>Организация благоустройства в</w:t>
      </w:r>
      <w:r w:rsidR="00130519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</w:t>
      </w:r>
      <w:r w:rsidR="00FE46A9" w:rsidRPr="005A0966">
        <w:rPr>
          <w:sz w:val="26"/>
          <w:szCs w:val="26"/>
        </w:rPr>
        <w:t>м сельском</w:t>
      </w:r>
      <w:r w:rsidR="001D7F42" w:rsidRPr="005A0966">
        <w:rPr>
          <w:sz w:val="26"/>
          <w:szCs w:val="26"/>
        </w:rPr>
        <w:t xml:space="preserve"> поселени</w:t>
      </w:r>
      <w:r w:rsidR="00FE46A9" w:rsidRPr="005A0966">
        <w:rPr>
          <w:sz w:val="26"/>
          <w:szCs w:val="26"/>
        </w:rPr>
        <w:t>и</w:t>
      </w:r>
      <w:r w:rsidR="001D7F42" w:rsidRPr="005A0966">
        <w:rPr>
          <w:sz w:val="26"/>
          <w:szCs w:val="26"/>
        </w:rPr>
        <w:t>»</w:t>
      </w:r>
    </w:p>
    <w:p w:rsidR="00BA511C" w:rsidRPr="005A0966" w:rsidRDefault="00BA511C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F0BB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="001D7F42" w:rsidRPr="005A0966">
              <w:rPr>
                <w:sz w:val="26"/>
                <w:szCs w:val="26"/>
              </w:rPr>
              <w:t>«</w:t>
            </w:r>
            <w:r w:rsidR="00BF0BBD" w:rsidRPr="005A0966">
              <w:rPr>
                <w:sz w:val="26"/>
                <w:szCs w:val="26"/>
              </w:rPr>
              <w:t>Организация благоустройства в Андреево-Мелентьевском сельском поселении</w:t>
            </w:r>
            <w:r w:rsidR="001D7F42" w:rsidRPr="005A0966">
              <w:rPr>
                <w:sz w:val="26"/>
                <w:szCs w:val="26"/>
              </w:rPr>
              <w:t>»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1)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B42715" w:rsidP="00BA511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Участники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F95225" w:rsidRPr="005A0966" w:rsidRDefault="00F95225" w:rsidP="00F9522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Администрация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F95225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-организации и предприятия</w:t>
            </w:r>
            <w:r w:rsidR="0097750F">
              <w:rPr>
                <w:sz w:val="26"/>
                <w:szCs w:val="26"/>
              </w:rPr>
              <w:t>,</w:t>
            </w:r>
            <w:r w:rsidRPr="005A0966">
              <w:rPr>
                <w:sz w:val="26"/>
                <w:szCs w:val="26"/>
              </w:rPr>
              <w:t xml:space="preserve"> осуществляющие деятельность на территории поселения; сторонние организации (на договорной основе);</w:t>
            </w:r>
          </w:p>
          <w:p w:rsidR="001855F9" w:rsidRPr="005A0966" w:rsidRDefault="00F95225" w:rsidP="00F9522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1855F9" w:rsidRPr="005A0966" w:rsidTr="001855F9">
        <w:trPr>
          <w:trHeight w:val="995"/>
        </w:trPr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F9522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О</w:t>
            </w:r>
            <w:r w:rsidR="001855F9"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тсутствуют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7662F2" w:rsidP="007662F2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Целью </w:t>
            </w:r>
            <w:r w:rsidRPr="005A0966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Задачи 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7662F2" w:rsidRPr="005A0966" w:rsidRDefault="008D10E5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</w:t>
            </w:r>
            <w:r w:rsidR="007662F2" w:rsidRPr="005A0966">
              <w:rPr>
                <w:sz w:val="26"/>
                <w:szCs w:val="26"/>
              </w:rPr>
              <w:t>овершенствование механизмов развития энергосбережения и повышение энергоэффективности коммунальной инфраструктуры;</w:t>
            </w:r>
          </w:p>
          <w:p w:rsidR="007662F2" w:rsidRPr="005A0966" w:rsidRDefault="007662F2" w:rsidP="007662F2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удовлетворенности населения Андреево-Мелентьевского сельского поселения уровнем жилищно-коммунального обслуживания;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8D10E5" w:rsidRPr="005A0966" w:rsidRDefault="008D10E5" w:rsidP="008D10E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8D10E5" w:rsidRPr="005A0966" w:rsidRDefault="008D10E5" w:rsidP="008D10E5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8D10E5" w:rsidP="008D10E5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тд.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1855F9" w:rsidRPr="005A0966" w:rsidRDefault="007662F2" w:rsidP="00980AA9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Уровень </w:t>
            </w:r>
            <w:r w:rsidR="00980AA9" w:rsidRPr="005A0966">
              <w:rPr>
                <w:sz w:val="26"/>
                <w:szCs w:val="26"/>
              </w:rPr>
              <w:t>благоустройства</w:t>
            </w:r>
            <w:r w:rsidR="00130519">
              <w:rPr>
                <w:sz w:val="26"/>
                <w:szCs w:val="26"/>
              </w:rPr>
              <w:t xml:space="preserve">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1855F9" w:rsidRPr="005A0966" w:rsidTr="001855F9">
        <w:tc>
          <w:tcPr>
            <w:tcW w:w="2513" w:type="dxa"/>
            <w:hideMark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1855F9" w:rsidRPr="005A0966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5A0966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этапы реализации подпрограммы № 1 не выделяются, </w:t>
            </w:r>
            <w:r w:rsidRPr="005A0966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97DAD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5904D2"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5D5AAE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33080</w:t>
            </w:r>
            <w:r w:rsidR="00B97DA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,8</w:t>
            </w:r>
          </w:p>
          <w:p w:rsidR="00B42715" w:rsidRPr="005A0966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B42715" w:rsidRPr="005A0966" w:rsidTr="00B42715">
              <w:tc>
                <w:tcPr>
                  <w:tcW w:w="2092" w:type="dxa"/>
                </w:tcPr>
                <w:p w:rsidR="00B42715" w:rsidRPr="005A0966" w:rsidRDefault="007662F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</w:t>
                  </w:r>
                  <w:r w:rsidR="00B42715"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B42715" w:rsidRPr="005A0966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AF35B2" w:rsidRPr="005A0966" w:rsidRDefault="008E4796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4206,8</w:t>
                  </w:r>
                </w:p>
              </w:tc>
              <w:tc>
                <w:tcPr>
                  <w:tcW w:w="2093" w:type="dxa"/>
                </w:tcPr>
                <w:p w:rsidR="00AF35B2" w:rsidRPr="005A0966" w:rsidRDefault="008E479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4206,8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2480,0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lastRenderedPageBreak/>
                    <w:t>2029</w:t>
                  </w:r>
                </w:p>
              </w:tc>
              <w:tc>
                <w:tcPr>
                  <w:tcW w:w="2092" w:type="dxa"/>
                </w:tcPr>
                <w:p w:rsidR="00AF35B2" w:rsidRDefault="00AF35B2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Default="00AF35B2" w:rsidP="004B10E0">
                  <w:r w:rsidRPr="003951B7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  <w:tr w:rsidR="00AF35B2" w:rsidRPr="005A0966" w:rsidTr="00B42715">
              <w:tc>
                <w:tcPr>
                  <w:tcW w:w="2092" w:type="dxa"/>
                </w:tcPr>
                <w:p w:rsidR="00AF35B2" w:rsidRPr="005A0966" w:rsidRDefault="00AF35B2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5A0966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AF35B2" w:rsidRPr="005A0966" w:rsidRDefault="00AF35B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  <w:tc>
                <w:tcPr>
                  <w:tcW w:w="2093" w:type="dxa"/>
                </w:tcPr>
                <w:p w:rsidR="00AF35B2" w:rsidRPr="005A0966" w:rsidRDefault="00AF35B2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2690,0</w:t>
                  </w:r>
                </w:p>
              </w:tc>
            </w:tr>
          </w:tbl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1855F9" w:rsidRPr="005A0966" w:rsidTr="001855F9">
        <w:tc>
          <w:tcPr>
            <w:tcW w:w="2513" w:type="dxa"/>
          </w:tcPr>
          <w:p w:rsidR="001855F9" w:rsidRPr="005A0966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5" w:type="dxa"/>
          </w:tcPr>
          <w:p w:rsidR="001855F9" w:rsidRPr="005A0966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5A0966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оптимизация управления электроснабжением села;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внедрение энергосберегающих технологий;</w:t>
            </w:r>
          </w:p>
          <w:p w:rsidR="00B31E94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снижение удельного расхода электроэнергии для выработки энергоресурсов;</w:t>
            </w:r>
          </w:p>
          <w:p w:rsidR="00BA511C" w:rsidRPr="005A0966" w:rsidRDefault="00B31E94" w:rsidP="00B31E94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pacing w:val="3"/>
                <w:sz w:val="26"/>
                <w:szCs w:val="26"/>
              </w:rPr>
              <w:t>снижен</w:t>
            </w:r>
            <w:r w:rsidR="00BA511C" w:rsidRPr="005A0966">
              <w:rPr>
                <w:spacing w:val="3"/>
                <w:sz w:val="26"/>
                <w:szCs w:val="26"/>
              </w:rPr>
              <w:t>ие потерь коммунальных ресурсов;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B31E94" w:rsidRPr="005A0966" w:rsidRDefault="00B31E94" w:rsidP="00B31E94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5904D2" w:rsidRPr="005A0966">
              <w:rPr>
                <w:sz w:val="26"/>
                <w:szCs w:val="26"/>
              </w:rPr>
              <w:t>Андреево-Мелентьевского</w:t>
            </w:r>
            <w:r w:rsidRPr="005A0966">
              <w:rPr>
                <w:sz w:val="26"/>
                <w:szCs w:val="26"/>
              </w:rPr>
              <w:t xml:space="preserve">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повышение уровня благоустройства в сельском поселении</w:t>
            </w:r>
            <w:r w:rsidRPr="005A0966">
              <w:rPr>
                <w:sz w:val="26"/>
                <w:szCs w:val="26"/>
              </w:rPr>
              <w:t>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увеличение уровня озеленения территории сельского поселения;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санитарная побелка деревьев;</w:t>
            </w:r>
          </w:p>
          <w:p w:rsidR="005820FC" w:rsidRPr="005A0966" w:rsidRDefault="005820FC" w:rsidP="005820F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0966">
              <w:rPr>
                <w:rFonts w:ascii="Times New Roman" w:hAnsi="Times New Roman" w:cs="Times New Roman"/>
                <w:sz w:val="26"/>
                <w:szCs w:val="26"/>
              </w:rPr>
              <w:t>соблюдение санитарного состояния территорий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увеличение количества мест массового отдыха в сельском поселении;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повышение уровня культуры жителей сельского поселения в соблюдении чистоты и порядка на их прилегающей территории;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приобретение игровых площадок и их установка на территории Андреево-Мелентьевского сельского поселения;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проектирование и обустройство сквер;</w:t>
            </w:r>
          </w:p>
          <w:p w:rsidR="005820FC" w:rsidRPr="005A0966" w:rsidRDefault="005820FC" w:rsidP="005820FC">
            <w:pPr>
              <w:rPr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высадка деревьев на территории;</w:t>
            </w:r>
          </w:p>
          <w:p w:rsidR="001855F9" w:rsidRPr="005A0966" w:rsidRDefault="005820FC" w:rsidP="005820FC">
            <w:pPr>
              <w:rPr>
                <w:spacing w:val="3"/>
                <w:sz w:val="26"/>
                <w:szCs w:val="26"/>
              </w:rPr>
            </w:pPr>
            <w:r w:rsidRPr="005A0966">
              <w:rPr>
                <w:sz w:val="26"/>
                <w:szCs w:val="26"/>
              </w:rPr>
              <w:t>содержание парковой зоны и тд.</w:t>
            </w:r>
          </w:p>
          <w:p w:rsidR="005820FC" w:rsidRPr="005A0966" w:rsidRDefault="005820FC" w:rsidP="00B31E94">
            <w:pPr>
              <w:rPr>
                <w:spacing w:val="3"/>
                <w:sz w:val="26"/>
                <w:szCs w:val="26"/>
              </w:rPr>
            </w:pPr>
          </w:p>
        </w:tc>
      </w:tr>
    </w:tbl>
    <w:p w:rsidR="001855F9" w:rsidRDefault="001855F9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93213D" w:rsidRDefault="00D857B6" w:rsidP="00D857B6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 w:val="26"/>
          <w:szCs w:val="26"/>
        </w:rPr>
      </w:pPr>
      <w:r w:rsidRPr="0093213D">
        <w:rPr>
          <w:rFonts w:eastAsia="Times New Roman" w:cs="Times New Roman"/>
          <w:bCs/>
          <w:color w:val="auto"/>
          <w:sz w:val="26"/>
          <w:szCs w:val="26"/>
        </w:rPr>
        <w:t>Паспорт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  <w:r w:rsidRPr="0093213D">
        <w:rPr>
          <w:rFonts w:eastAsia="Times New Roman" w:cs="Times New Roman"/>
          <w:color w:val="auto"/>
          <w:sz w:val="26"/>
          <w:szCs w:val="26"/>
        </w:rPr>
        <w:t xml:space="preserve">подпрограммы </w:t>
      </w:r>
      <w:r w:rsidRPr="0093213D">
        <w:rPr>
          <w:sz w:val="26"/>
          <w:szCs w:val="26"/>
        </w:rPr>
        <w:t xml:space="preserve">«Создание условий для обеспечения качественными коммунальными услугами населения </w:t>
      </w:r>
      <w:r w:rsidR="00372E58" w:rsidRPr="0093213D">
        <w:rPr>
          <w:sz w:val="26"/>
          <w:szCs w:val="26"/>
        </w:rPr>
        <w:t>Андреево-Мелентьевского</w:t>
      </w:r>
      <w:r w:rsidRPr="0093213D">
        <w:rPr>
          <w:sz w:val="26"/>
          <w:szCs w:val="26"/>
        </w:rPr>
        <w:t xml:space="preserve"> сельского поселения»</w:t>
      </w:r>
    </w:p>
    <w:p w:rsidR="00D857B6" w:rsidRPr="0093213D" w:rsidRDefault="00D857B6" w:rsidP="00D857B6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подпрограмма </w:t>
            </w:r>
            <w:r w:rsidRPr="0093213D">
              <w:rPr>
                <w:sz w:val="26"/>
                <w:szCs w:val="26"/>
              </w:rPr>
              <w:t xml:space="preserve">«Создание условий для обеспечения качественными коммунальными услугами населения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поселения»</w:t>
            </w:r>
            <w:r w:rsidR="00E71DA2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 xml:space="preserve"> (далее – подпрограмма № 2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Ответственный исполнитель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 сельского поселения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Участники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Администрация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-организации и предприятия</w:t>
            </w:r>
            <w:r w:rsidR="00A32968">
              <w:rPr>
                <w:sz w:val="26"/>
                <w:szCs w:val="26"/>
              </w:rPr>
              <w:t>,</w:t>
            </w:r>
            <w:r w:rsidRPr="0093213D">
              <w:rPr>
                <w:sz w:val="26"/>
                <w:szCs w:val="26"/>
              </w:rPr>
              <w:t xml:space="preserve"> осуществляющие деятельность на территории поселения; сторонние организации (на договорной основе);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Жители сельского поселения.</w:t>
            </w:r>
          </w:p>
        </w:tc>
      </w:tr>
      <w:tr w:rsidR="00D857B6" w:rsidRPr="0093213D" w:rsidTr="004B10E0">
        <w:trPr>
          <w:trHeight w:val="995"/>
        </w:trPr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Программно-целевые инструменты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Отсутствуют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Цель 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Целью </w:t>
            </w:r>
            <w:r w:rsidRPr="0093213D">
              <w:rPr>
                <w:spacing w:val="3"/>
                <w:sz w:val="26"/>
                <w:szCs w:val="26"/>
              </w:rPr>
              <w:t xml:space="preserve">разработки подпрограммы является комплексное развитие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Задачи 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развития жилищного и про</w:t>
            </w:r>
            <w:r w:rsidR="0093213D" w:rsidRPr="0093213D">
              <w:rPr>
                <w:sz w:val="26"/>
                <w:szCs w:val="26"/>
              </w:rPr>
              <w:t>мышленного строительства в Андреево-Мелентьевском</w:t>
            </w:r>
            <w:r w:rsidRPr="0093213D">
              <w:rPr>
                <w:sz w:val="26"/>
                <w:szCs w:val="26"/>
              </w:rPr>
              <w:t xml:space="preserve"> сельском поселении;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благоприятных условий для проживания жителей;</w:t>
            </w:r>
          </w:p>
          <w:p w:rsidR="00D857B6" w:rsidRPr="0093213D" w:rsidRDefault="00D857B6" w:rsidP="004B10E0">
            <w:pPr>
              <w:rPr>
                <w:rFonts w:eastAsia="Times New Roman" w:cs="Times New Roman"/>
                <w:bCs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Целевые индикаторы 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и показатели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Уровень газификации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</w:tc>
      </w:tr>
      <w:tr w:rsidR="00D857B6" w:rsidRPr="0093213D" w:rsidTr="004B10E0">
        <w:tc>
          <w:tcPr>
            <w:tcW w:w="2513" w:type="dxa"/>
            <w:hideMark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Этапы и сроки реализации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  <w:hideMark/>
          </w:tcPr>
          <w:p w:rsidR="00D857B6" w:rsidRPr="0093213D" w:rsidRDefault="00D857B6" w:rsidP="00D25C1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 w:val="26"/>
                <w:szCs w:val="26"/>
              </w:rPr>
            </w:pP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э</w:t>
            </w:r>
            <w:r w:rsidR="00D25C12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>тапы реализации подпрограммы № 2</w:t>
            </w:r>
            <w:r w:rsidRPr="0093213D">
              <w:rPr>
                <w:rFonts w:eastAsia="Calibri" w:cs="Times New Roman"/>
                <w:color w:val="auto"/>
                <w:sz w:val="26"/>
                <w:szCs w:val="26"/>
                <w:lang w:eastAsia="en-US"/>
              </w:rPr>
              <w:t xml:space="preserve"> не выделяются, 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срок реализации подпрограммы № </w:t>
            </w:r>
            <w:r w:rsidR="00D25C12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>2</w:t>
            </w:r>
            <w:r w:rsidRPr="0093213D">
              <w:rPr>
                <w:rFonts w:eastAsia="Calibri" w:cs="Times New Roman"/>
                <w:color w:val="auto"/>
                <w:spacing w:val="-4"/>
                <w:kern w:val="28"/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Ресурсное обеспечение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подпрограммы</w:t>
            </w:r>
          </w:p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95" w:type="dxa"/>
            <w:hideMark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объем бюджетных ассигнований на реализацию подпрограммы из средств бюджета </w:t>
            </w:r>
            <w:r w:rsidR="00372E58"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Андреево-Мелентьевского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сельского поселения – </w:t>
            </w:r>
            <w:r w:rsidR="008E4796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>574,1</w:t>
            </w:r>
            <w:r w:rsidRPr="0093213D">
              <w:rPr>
                <w:rFonts w:eastAsia="Times New Roman" w:cs="Times New Roman"/>
                <w:color w:val="auto"/>
                <w:kern w:val="2"/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92"/>
              <w:gridCol w:w="2092"/>
              <w:gridCol w:w="2093"/>
            </w:tblGrid>
            <w:tr w:rsidR="00D857B6" w:rsidRPr="0093213D" w:rsidTr="004B10E0"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D857B6" w:rsidRPr="0093213D" w:rsidRDefault="00D857B6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8E479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574,1</w:t>
                  </w:r>
                </w:p>
              </w:tc>
              <w:tc>
                <w:tcPr>
                  <w:tcW w:w="2093" w:type="dxa"/>
                </w:tcPr>
                <w:p w:rsidR="003B7331" w:rsidRPr="0093213D" w:rsidRDefault="008E4796" w:rsidP="004B10E0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574,1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  <w:tr w:rsidR="003B7331" w:rsidRPr="0093213D" w:rsidTr="004B10E0"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</w:pPr>
                  <w:r w:rsidRPr="0093213D">
                    <w:rPr>
                      <w:rFonts w:eastAsia="Times New Roman" w:cs="Times New Roman"/>
                      <w:color w:val="auto"/>
                      <w:kern w:val="2"/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3B7331" w:rsidRPr="0093213D" w:rsidRDefault="003B7331" w:rsidP="004B10E0">
                  <w:pPr>
                    <w:rPr>
                      <w:sz w:val="26"/>
                      <w:szCs w:val="26"/>
                    </w:rPr>
                  </w:pPr>
                  <w:r w:rsidRPr="0093213D">
                    <w:rPr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</w:p>
        </w:tc>
      </w:tr>
      <w:tr w:rsidR="00D857B6" w:rsidRPr="0093213D" w:rsidTr="004B10E0">
        <w:tc>
          <w:tcPr>
            <w:tcW w:w="2513" w:type="dxa"/>
          </w:tcPr>
          <w:p w:rsidR="00D857B6" w:rsidRPr="0093213D" w:rsidRDefault="00D857B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t xml:space="preserve">Ожидаемые результаты </w:t>
            </w: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реализации подпрограммы</w:t>
            </w:r>
          </w:p>
        </w:tc>
        <w:tc>
          <w:tcPr>
            <w:tcW w:w="695" w:type="dxa"/>
          </w:tcPr>
          <w:p w:rsidR="00D857B6" w:rsidRPr="0093213D" w:rsidRDefault="00D857B6" w:rsidP="004B10E0">
            <w:pPr>
              <w:widowControl/>
              <w:jc w:val="center"/>
              <w:rPr>
                <w:rFonts w:eastAsia="Times New Roman" w:cs="Times New Roman"/>
                <w:color w:val="auto"/>
                <w:sz w:val="26"/>
                <w:szCs w:val="26"/>
              </w:rPr>
            </w:pPr>
            <w:r w:rsidRPr="0093213D">
              <w:rPr>
                <w:rFonts w:eastAsia="Times New Roman" w:cs="Times New Roman"/>
                <w:color w:val="auto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657" w:type="dxa"/>
          </w:tcPr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обеспечение устойчивости системы коммунальной инфраструктуры сельского поселения;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lastRenderedPageBreak/>
              <w:t>снижение уровня износа объектов коммунальной инфраструктуры;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создание надежной коммунальной инфраструктуры села, имеющей необходимые резервы для перспективного развития;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снижение потерь коммунальных ресурсов;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>повышение качества коммунальных услуг;</w:t>
            </w:r>
          </w:p>
          <w:p w:rsidR="00D857B6" w:rsidRPr="0093213D" w:rsidRDefault="00D857B6" w:rsidP="004B10E0">
            <w:pPr>
              <w:rPr>
                <w:sz w:val="26"/>
                <w:szCs w:val="26"/>
              </w:rPr>
            </w:pPr>
            <w:r w:rsidRPr="0093213D">
              <w:rPr>
                <w:sz w:val="26"/>
                <w:szCs w:val="26"/>
              </w:rPr>
              <w:t xml:space="preserve">повышение надёжности работы системы коммунальной инфраструктуры </w:t>
            </w:r>
            <w:r w:rsidR="00372E58" w:rsidRPr="0093213D">
              <w:rPr>
                <w:sz w:val="26"/>
                <w:szCs w:val="26"/>
              </w:rPr>
              <w:t>Андреево-Мелентьевского</w:t>
            </w:r>
            <w:r w:rsidRPr="0093213D">
              <w:rPr>
                <w:sz w:val="26"/>
                <w:szCs w:val="26"/>
              </w:rPr>
              <w:t xml:space="preserve"> сельского поселения;</w:t>
            </w:r>
          </w:p>
          <w:p w:rsidR="00D857B6" w:rsidRPr="0093213D" w:rsidRDefault="00D857B6" w:rsidP="004B10E0">
            <w:pPr>
              <w:rPr>
                <w:spacing w:val="3"/>
                <w:sz w:val="26"/>
                <w:szCs w:val="26"/>
              </w:rPr>
            </w:pPr>
            <w:r w:rsidRPr="0093213D">
              <w:rPr>
                <w:spacing w:val="3"/>
                <w:sz w:val="26"/>
                <w:szCs w:val="26"/>
              </w:rPr>
              <w:t>плановое развитие коммунальной инфраструктуры в соответствии с документами территориального планирования развития села;</w:t>
            </w:r>
          </w:p>
        </w:tc>
      </w:tr>
    </w:tbl>
    <w:p w:rsidR="00D857B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D857B6" w:rsidRPr="005A0966" w:rsidRDefault="00D857B6" w:rsidP="006710E5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5A0966" w:rsidRDefault="001855F9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  <w:r w:rsidRPr="005A0966">
        <w:rPr>
          <w:rFonts w:eastAsia="Times New Roman" w:cs="Times New Roman"/>
          <w:color w:val="auto"/>
          <w:sz w:val="26"/>
          <w:szCs w:val="26"/>
        </w:rPr>
        <w:t xml:space="preserve">Приоритеты и цели 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Администрации </w:t>
      </w:r>
      <w:r w:rsidR="005904D2" w:rsidRPr="005A0966">
        <w:rPr>
          <w:rFonts w:eastAsia="Times New Roman" w:cs="Times New Roman"/>
          <w:color w:val="auto"/>
          <w:sz w:val="26"/>
          <w:szCs w:val="26"/>
        </w:rPr>
        <w:t>Андреево-Мелентьевского</w:t>
      </w:r>
      <w:r w:rsidR="00AD581D" w:rsidRPr="005A0966">
        <w:rPr>
          <w:rFonts w:eastAsia="Times New Roman" w:cs="Times New Roman"/>
          <w:color w:val="auto"/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color w:val="auto"/>
          <w:sz w:val="26"/>
          <w:szCs w:val="26"/>
        </w:rPr>
        <w:t xml:space="preserve"> в сфере </w:t>
      </w:r>
      <w:r w:rsidR="00A03163" w:rsidRPr="005A0966">
        <w:rPr>
          <w:rFonts w:eastAsia="Times New Roman" w:cs="Times New Roman"/>
          <w:color w:val="auto"/>
          <w:sz w:val="26"/>
          <w:szCs w:val="26"/>
        </w:rPr>
        <w:t>о</w:t>
      </w:r>
      <w:r w:rsidR="00A03163" w:rsidRPr="005A0966">
        <w:rPr>
          <w:sz w:val="26"/>
          <w:szCs w:val="26"/>
        </w:rPr>
        <w:t xml:space="preserve">беспечения качественными </w:t>
      </w:r>
      <w:r w:rsidR="0094440C" w:rsidRPr="005A0966">
        <w:rPr>
          <w:sz w:val="26"/>
          <w:szCs w:val="26"/>
        </w:rPr>
        <w:t>жилищно-коммунальными услугами население</w:t>
      </w:r>
      <w:r w:rsidR="00F66D7E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A03163" w:rsidRPr="005A0966">
        <w:rPr>
          <w:sz w:val="26"/>
          <w:szCs w:val="26"/>
        </w:rPr>
        <w:t xml:space="preserve"> сельского поселения</w:t>
      </w:r>
      <w:r w:rsidR="00BB2ED7" w:rsidRPr="005A0966">
        <w:rPr>
          <w:sz w:val="26"/>
          <w:szCs w:val="26"/>
        </w:rPr>
        <w:t>.</w:t>
      </w:r>
    </w:p>
    <w:p w:rsidR="00AD581D" w:rsidRPr="005A0966" w:rsidRDefault="00AD581D" w:rsidP="001855F9">
      <w:pPr>
        <w:widowControl/>
        <w:jc w:val="center"/>
        <w:rPr>
          <w:rFonts w:eastAsia="Times New Roman" w:cs="Times New Roman"/>
          <w:color w:val="auto"/>
          <w:sz w:val="26"/>
          <w:szCs w:val="26"/>
        </w:rPr>
      </w:pP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Основной целью </w:t>
      </w:r>
      <w:r w:rsidR="00795453" w:rsidRPr="005A0966">
        <w:rPr>
          <w:kern w:val="2"/>
          <w:sz w:val="26"/>
          <w:szCs w:val="26"/>
        </w:rPr>
        <w:t xml:space="preserve">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</w:t>
      </w:r>
      <w:r w:rsidR="00BA511C" w:rsidRPr="005A0966">
        <w:rPr>
          <w:kern w:val="2"/>
          <w:sz w:val="26"/>
          <w:szCs w:val="26"/>
        </w:rPr>
        <w:t>с</w:t>
      </w:r>
      <w:r w:rsidR="00795453" w:rsidRPr="005A0966">
        <w:rPr>
          <w:kern w:val="2"/>
          <w:sz w:val="26"/>
          <w:szCs w:val="26"/>
        </w:rPr>
        <w:t>еления</w:t>
      </w:r>
      <w:r w:rsidRPr="005A0966">
        <w:rPr>
          <w:kern w:val="2"/>
          <w:sz w:val="26"/>
          <w:szCs w:val="26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B2ED7" w:rsidRPr="005A0966" w:rsidRDefault="00BB2ED7" w:rsidP="0095787D">
      <w:pPr>
        <w:ind w:firstLine="709"/>
        <w:rPr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Основными приоритетами Администрации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rFonts w:eastAsia="Times New Roman" w:cs="Times New Roman"/>
          <w:color w:val="auto"/>
          <w:sz w:val="26"/>
          <w:szCs w:val="26"/>
        </w:rPr>
        <w:t>в сфере о</w:t>
      </w:r>
      <w:r w:rsidRPr="005A0966">
        <w:rPr>
          <w:sz w:val="26"/>
          <w:szCs w:val="26"/>
        </w:rPr>
        <w:t>беспечения качественными коммунальными услугами населения и повышение уровня благоустройства являются: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Повышение качества коммунальных услуг предоставляемых населению, совершенствование системы управления жилищно-коммунальным хозяйством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развитие инженерной инфраструктуры в коммунальном хозяйстве;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создание условий для устойчивого и эффективного функционирования жилищно-коммунального комплекса </w:t>
      </w:r>
      <w:r w:rsidR="005904D2" w:rsidRPr="005A0966">
        <w:rPr>
          <w:rFonts w:cs="Times New Roman"/>
          <w:sz w:val="26"/>
          <w:szCs w:val="26"/>
        </w:rPr>
        <w:t>Андреево-Мелентьевского</w:t>
      </w:r>
      <w:r w:rsidRPr="005A0966">
        <w:rPr>
          <w:rFonts w:cs="Times New Roman"/>
          <w:sz w:val="26"/>
          <w:szCs w:val="26"/>
        </w:rPr>
        <w:t xml:space="preserve"> сельского поселения, отвечающего современным условиям и потребностям населения;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комплексное решение проблем благоустройства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улучшение внешнего вида территории сельского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B2ED7" w:rsidRPr="005A0966" w:rsidRDefault="00BB2ED7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привлечение жителей к участию в решении проблем благоустройства.</w:t>
      </w:r>
    </w:p>
    <w:p w:rsidR="00BB2ED7" w:rsidRPr="005A0966" w:rsidRDefault="00BB2ED7" w:rsidP="0095787D">
      <w:pPr>
        <w:ind w:firstLine="709"/>
        <w:rPr>
          <w:rFonts w:eastAsia="Times New Roman" w:cs="Times New Roman"/>
          <w:bCs/>
          <w:color w:val="auto"/>
          <w:sz w:val="26"/>
          <w:szCs w:val="26"/>
        </w:rPr>
      </w:pPr>
      <w:r w:rsidRPr="005A0966">
        <w:rPr>
          <w:rFonts w:cs="Times New Roman"/>
          <w:sz w:val="26"/>
          <w:szCs w:val="26"/>
        </w:rPr>
        <w:t xml:space="preserve">Основные задачи муниципальной программы </w:t>
      </w:r>
      <w:r w:rsidR="005904D2" w:rsidRPr="005A0966">
        <w:rPr>
          <w:rFonts w:eastAsia="Times New Roman" w:cs="Times New Roman"/>
          <w:color w:val="auto"/>
          <w:kern w:val="2"/>
          <w:sz w:val="26"/>
          <w:szCs w:val="26"/>
        </w:rPr>
        <w:t>Андреево-Мелентьевского</w:t>
      </w:r>
      <w:r w:rsidR="0095787D" w:rsidRPr="005A0966">
        <w:rPr>
          <w:rFonts w:eastAsia="Times New Roman" w:cs="Times New Roman"/>
          <w:color w:val="auto"/>
          <w:kern w:val="2"/>
          <w:sz w:val="26"/>
          <w:szCs w:val="26"/>
        </w:rPr>
        <w:t xml:space="preserve"> сельского поселения </w:t>
      </w:r>
      <w:r w:rsidR="0095787D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95787D" w:rsidRPr="005A0966">
        <w:rPr>
          <w:sz w:val="26"/>
          <w:szCs w:val="26"/>
        </w:rPr>
        <w:t xml:space="preserve"> сельского поселения</w:t>
      </w:r>
      <w:r w:rsidR="0095787D" w:rsidRPr="005A0966">
        <w:rPr>
          <w:rFonts w:eastAsia="Times New Roman" w:cs="Times New Roman"/>
          <w:bCs/>
          <w:color w:val="auto"/>
          <w:sz w:val="26"/>
          <w:szCs w:val="26"/>
        </w:rPr>
        <w:t xml:space="preserve">» являются: </w:t>
      </w:r>
    </w:p>
    <w:p w:rsidR="0095787D" w:rsidRPr="005A0966" w:rsidRDefault="0095787D" w:rsidP="0095787D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966">
        <w:rPr>
          <w:rFonts w:ascii="Times New Roman" w:hAnsi="Times New Roman" w:cs="Times New Roman"/>
          <w:sz w:val="26"/>
          <w:szCs w:val="26"/>
        </w:rPr>
        <w:t>повышение эффективности, качества и надежности поставок коммунальных ресурсов;</w:t>
      </w:r>
    </w:p>
    <w:p w:rsidR="0095787D" w:rsidRPr="005A0966" w:rsidRDefault="0095787D" w:rsidP="0095787D">
      <w:pPr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благоустройства территории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освещения улиц организация благоустройства и озеленения территории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воспроизводство многолетних насаждений расположенных в границах сельского поселения;</w:t>
      </w:r>
    </w:p>
    <w:p w:rsidR="0095787D" w:rsidRPr="005A0966" w:rsidRDefault="0095787D" w:rsidP="0095787D">
      <w:pPr>
        <w:widowControl/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5A0966">
        <w:rPr>
          <w:rFonts w:cs="Times New Roman"/>
          <w:sz w:val="26"/>
          <w:szCs w:val="26"/>
        </w:rPr>
        <w:t>организация содержания мест захоронения в сельском поселении;</w:t>
      </w:r>
    </w:p>
    <w:p w:rsidR="006710E5" w:rsidRPr="005A0966" w:rsidRDefault="006710E5" w:rsidP="0095787D">
      <w:pPr>
        <w:autoSpaceDE w:val="0"/>
        <w:autoSpaceDN w:val="0"/>
        <w:adjustRightInd w:val="0"/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Указанные направления реализуются в соответствии с: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Стратегией социально-экономического развития </w:t>
      </w:r>
      <w:r w:rsidR="00BB2ED7" w:rsidRPr="005A0966">
        <w:rPr>
          <w:kern w:val="2"/>
          <w:sz w:val="26"/>
          <w:szCs w:val="26"/>
        </w:rPr>
        <w:t>Ростовской области</w:t>
      </w:r>
      <w:r w:rsidRPr="005A0966">
        <w:rPr>
          <w:kern w:val="2"/>
          <w:sz w:val="26"/>
          <w:szCs w:val="26"/>
        </w:rPr>
        <w:t xml:space="preserve"> на период до 2030 года;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Сведения о показателях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</w:t>
      </w:r>
      <w:r w:rsidR="00795453" w:rsidRPr="005A0966">
        <w:rPr>
          <w:sz w:val="26"/>
          <w:szCs w:val="26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, подпрограмм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2E1B52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коммунальными услугами населени</w:t>
      </w:r>
      <w:r w:rsidR="002E1B52" w:rsidRPr="005A0966">
        <w:rPr>
          <w:sz w:val="26"/>
          <w:szCs w:val="26"/>
        </w:rPr>
        <w:t>е</w:t>
      </w:r>
      <w:r w:rsidR="00F66D7E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и их значениях приведены в приложении № 1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Перечень подпрограмм, основных мероприятий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6D0E42" w:rsidRPr="005A0966">
        <w:rPr>
          <w:sz w:val="26"/>
          <w:szCs w:val="26"/>
        </w:rPr>
        <w:t>жилищно-коммунальными услугами население</w:t>
      </w:r>
      <w:r w:rsidR="00F66D7E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="00795453"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Pr="005A0966">
        <w:rPr>
          <w:kern w:val="2"/>
          <w:sz w:val="26"/>
          <w:szCs w:val="26"/>
        </w:rPr>
        <w:t xml:space="preserve"> приведен в приложении № 2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6710E5" w:rsidRPr="005A0966" w:rsidRDefault="00795453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>Расходы</w:t>
      </w:r>
      <w:r w:rsidR="006710E5" w:rsidRPr="005A0966">
        <w:rPr>
          <w:kern w:val="2"/>
          <w:sz w:val="26"/>
          <w:szCs w:val="26"/>
        </w:rPr>
        <w:t xml:space="preserve"> бюджета</w:t>
      </w:r>
      <w:r w:rsidR="00F66D7E">
        <w:rPr>
          <w:kern w:val="2"/>
          <w:sz w:val="26"/>
          <w:szCs w:val="26"/>
        </w:rPr>
        <w:t xml:space="preserve">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</w:t>
      </w:r>
      <w:r w:rsidR="006710E5" w:rsidRPr="005A0966">
        <w:rPr>
          <w:kern w:val="2"/>
          <w:sz w:val="26"/>
          <w:szCs w:val="26"/>
        </w:rPr>
        <w:t xml:space="preserve"> на реализацию </w:t>
      </w:r>
      <w:r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Pr="005A0966">
        <w:rPr>
          <w:kern w:val="2"/>
          <w:sz w:val="26"/>
          <w:szCs w:val="26"/>
        </w:rPr>
        <w:t xml:space="preserve"> сельского поселения </w:t>
      </w:r>
      <w:r w:rsidRPr="005A0966">
        <w:rPr>
          <w:sz w:val="26"/>
          <w:szCs w:val="26"/>
        </w:rPr>
        <w:t xml:space="preserve">«Обеспечение качественными </w:t>
      </w:r>
      <w:r w:rsidR="00C80D49" w:rsidRPr="005A0966">
        <w:rPr>
          <w:sz w:val="26"/>
          <w:szCs w:val="26"/>
        </w:rPr>
        <w:t>жилищно-</w:t>
      </w:r>
      <w:r w:rsidRPr="005A0966">
        <w:rPr>
          <w:sz w:val="26"/>
          <w:szCs w:val="26"/>
        </w:rPr>
        <w:t xml:space="preserve">коммунальными услугами </w:t>
      </w:r>
      <w:r w:rsidR="00C80D49" w:rsidRPr="005A0966">
        <w:rPr>
          <w:sz w:val="26"/>
          <w:szCs w:val="26"/>
        </w:rPr>
        <w:t>население</w:t>
      </w:r>
      <w:r w:rsidR="00F66D7E">
        <w:rPr>
          <w:sz w:val="26"/>
          <w:szCs w:val="26"/>
        </w:rPr>
        <w:t xml:space="preserve"> </w:t>
      </w:r>
      <w:r w:rsidR="005904D2" w:rsidRPr="005A0966">
        <w:rPr>
          <w:sz w:val="26"/>
          <w:szCs w:val="26"/>
        </w:rPr>
        <w:t>Андреево-Мелентьевского</w:t>
      </w:r>
      <w:r w:rsidRPr="005A0966">
        <w:rPr>
          <w:sz w:val="26"/>
          <w:szCs w:val="26"/>
        </w:rPr>
        <w:t xml:space="preserve"> сельского поселения</w:t>
      </w:r>
      <w:r w:rsidRPr="005A0966">
        <w:rPr>
          <w:rFonts w:eastAsia="Times New Roman" w:cs="Times New Roman"/>
          <w:bCs/>
          <w:color w:val="auto"/>
          <w:sz w:val="26"/>
          <w:szCs w:val="26"/>
        </w:rPr>
        <w:t>»</w:t>
      </w:r>
      <w:r w:rsidR="006710E5" w:rsidRPr="005A0966">
        <w:rPr>
          <w:kern w:val="2"/>
          <w:sz w:val="26"/>
          <w:szCs w:val="26"/>
        </w:rPr>
        <w:t xml:space="preserve"> приведены в приложении № </w:t>
      </w:r>
      <w:r w:rsidRPr="005A0966">
        <w:rPr>
          <w:kern w:val="2"/>
          <w:sz w:val="26"/>
          <w:szCs w:val="26"/>
        </w:rPr>
        <w:t>3</w:t>
      </w:r>
      <w:r w:rsidR="006710E5" w:rsidRPr="005A0966">
        <w:rPr>
          <w:kern w:val="2"/>
          <w:sz w:val="26"/>
          <w:szCs w:val="26"/>
        </w:rPr>
        <w:t xml:space="preserve"> к </w:t>
      </w:r>
      <w:r w:rsidRPr="005A0966">
        <w:rPr>
          <w:kern w:val="2"/>
          <w:sz w:val="26"/>
          <w:szCs w:val="26"/>
        </w:rPr>
        <w:t>муниципальной</w:t>
      </w:r>
      <w:r w:rsidR="006710E5"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6710E5" w:rsidP="0095787D">
      <w:pPr>
        <w:ind w:firstLine="709"/>
        <w:rPr>
          <w:kern w:val="2"/>
          <w:sz w:val="26"/>
          <w:szCs w:val="26"/>
        </w:rPr>
      </w:pPr>
      <w:r w:rsidRPr="005A0966">
        <w:rPr>
          <w:kern w:val="2"/>
          <w:sz w:val="26"/>
          <w:szCs w:val="26"/>
        </w:rPr>
        <w:t xml:space="preserve">Расходы на реализацию </w:t>
      </w:r>
      <w:r w:rsidR="00795453" w:rsidRPr="005A0966">
        <w:rPr>
          <w:kern w:val="2"/>
          <w:sz w:val="26"/>
          <w:szCs w:val="26"/>
        </w:rPr>
        <w:t xml:space="preserve">муниципальной программы </w:t>
      </w:r>
      <w:r w:rsidR="005904D2" w:rsidRPr="005A0966">
        <w:rPr>
          <w:kern w:val="2"/>
          <w:sz w:val="26"/>
          <w:szCs w:val="26"/>
        </w:rPr>
        <w:t>Андреево-Мелентьевского</w:t>
      </w:r>
      <w:r w:rsidR="00795453" w:rsidRPr="005A0966">
        <w:rPr>
          <w:kern w:val="2"/>
          <w:sz w:val="26"/>
          <w:szCs w:val="26"/>
        </w:rPr>
        <w:t xml:space="preserve"> сельского поселения </w:t>
      </w:r>
      <w:r w:rsidR="00795453" w:rsidRPr="005A0966">
        <w:rPr>
          <w:sz w:val="26"/>
          <w:szCs w:val="26"/>
        </w:rPr>
        <w:t xml:space="preserve">«Обеспечение качественными </w:t>
      </w:r>
      <w:r w:rsidR="00E12C13" w:rsidRPr="005A0966">
        <w:rPr>
          <w:sz w:val="26"/>
          <w:szCs w:val="26"/>
        </w:rPr>
        <w:t>жилищно-</w:t>
      </w:r>
      <w:r w:rsidR="00795453" w:rsidRPr="005A0966">
        <w:rPr>
          <w:sz w:val="26"/>
          <w:szCs w:val="26"/>
        </w:rPr>
        <w:t>к</w:t>
      </w:r>
      <w:r w:rsidR="00E12C13" w:rsidRPr="005A0966">
        <w:rPr>
          <w:sz w:val="26"/>
          <w:szCs w:val="26"/>
        </w:rPr>
        <w:t>оммунальными услугами населен</w:t>
      </w:r>
      <w:r w:rsidR="00795453" w:rsidRPr="005A0966">
        <w:rPr>
          <w:sz w:val="26"/>
          <w:szCs w:val="26"/>
        </w:rPr>
        <w:t>и</w:t>
      </w:r>
      <w:r w:rsidR="00E12C13" w:rsidRPr="005A0966">
        <w:rPr>
          <w:sz w:val="26"/>
          <w:szCs w:val="26"/>
        </w:rPr>
        <w:t xml:space="preserve">е </w:t>
      </w:r>
      <w:r w:rsidR="005904D2" w:rsidRPr="005A0966">
        <w:rPr>
          <w:sz w:val="26"/>
          <w:szCs w:val="26"/>
        </w:rPr>
        <w:t>Андреево-Мелентьевского</w:t>
      </w:r>
      <w:r w:rsidR="00795453" w:rsidRPr="005A0966">
        <w:rPr>
          <w:sz w:val="26"/>
          <w:szCs w:val="26"/>
        </w:rPr>
        <w:t xml:space="preserve"> сельского поселения</w:t>
      </w:r>
      <w:r w:rsidRPr="005A0966">
        <w:rPr>
          <w:kern w:val="2"/>
          <w:sz w:val="26"/>
          <w:szCs w:val="26"/>
        </w:rPr>
        <w:t xml:space="preserve">» приведены в приложении № </w:t>
      </w:r>
      <w:r w:rsidR="00795453" w:rsidRPr="005A0966">
        <w:rPr>
          <w:kern w:val="2"/>
          <w:sz w:val="26"/>
          <w:szCs w:val="26"/>
        </w:rPr>
        <w:t>4</w:t>
      </w:r>
      <w:r w:rsidRPr="005A0966">
        <w:rPr>
          <w:kern w:val="2"/>
          <w:sz w:val="26"/>
          <w:szCs w:val="26"/>
        </w:rPr>
        <w:t xml:space="preserve"> к </w:t>
      </w:r>
      <w:r w:rsidR="00795453" w:rsidRPr="005A0966">
        <w:rPr>
          <w:kern w:val="2"/>
          <w:sz w:val="26"/>
          <w:szCs w:val="26"/>
        </w:rPr>
        <w:t>муниципальной</w:t>
      </w:r>
      <w:r w:rsidRPr="005A0966">
        <w:rPr>
          <w:kern w:val="2"/>
          <w:sz w:val="26"/>
          <w:szCs w:val="26"/>
        </w:rPr>
        <w:t xml:space="preserve"> программе.</w:t>
      </w:r>
    </w:p>
    <w:p w:rsidR="001855F9" w:rsidRPr="005A0966" w:rsidRDefault="001855F9" w:rsidP="001855F9">
      <w:pPr>
        <w:widowControl/>
        <w:rPr>
          <w:rFonts w:eastAsia="Times New Roman" w:cs="Times New Roman"/>
          <w:color w:val="auto"/>
          <w:sz w:val="26"/>
          <w:szCs w:val="26"/>
        </w:rPr>
      </w:pP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1855F9">
          <w:footerReference w:type="default" r:id="rId13"/>
          <w:pgSz w:w="11906" w:h="16838" w:code="9"/>
          <w:pgMar w:top="709" w:right="851" w:bottom="1134" w:left="1304" w:header="709" w:footer="709" w:gutter="0"/>
          <w:cols w:space="720"/>
        </w:sectPr>
      </w:pPr>
    </w:p>
    <w:p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:rsidR="00BA511C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муниципальной 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="00212C20"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</w:t>
      </w:r>
      <w:r w:rsidR="00795453" w:rsidRPr="004B1122">
        <w:rPr>
          <w:sz w:val="20"/>
          <w:szCs w:val="20"/>
        </w:rPr>
        <w:t xml:space="preserve">«Обеспечение качественными </w:t>
      </w:r>
      <w:r w:rsidR="000250CD">
        <w:rPr>
          <w:sz w:val="20"/>
          <w:szCs w:val="20"/>
        </w:rPr>
        <w:t>жилищно-коммунальными услугами население</w:t>
      </w:r>
    </w:p>
    <w:p w:rsidR="00795453" w:rsidRPr="004B1122" w:rsidRDefault="005904D2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795453" w:rsidRPr="004B1122">
        <w:rPr>
          <w:sz w:val="20"/>
          <w:szCs w:val="20"/>
        </w:rPr>
        <w:t xml:space="preserve"> сельского поселения</w:t>
      </w:r>
      <w:r w:rsidR="00795453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795453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СВЕДЕНИЯ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</w:p>
    <w:p w:rsidR="001855F9" w:rsidRPr="001855F9" w:rsidRDefault="005904D2" w:rsidP="004B112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 «</w:t>
      </w:r>
      <w:r w:rsidR="004B1122" w:rsidRPr="00FD1763">
        <w:t xml:space="preserve">Обеспечение качественными </w:t>
      </w:r>
      <w:r w:rsidR="00AF4701">
        <w:t>жилищно-коммунальными услугами население</w:t>
      </w:r>
      <w:r w:rsidR="00130519">
        <w:t xml:space="preserve"> </w:t>
      </w:r>
      <w:r>
        <w:t>Андреево-Мелентьевского</w:t>
      </w:r>
      <w:r w:rsidR="004B1122" w:rsidRPr="00FD1763">
        <w:t xml:space="preserve"> сельского поселения</w:t>
      </w:r>
      <w:r w:rsidR="004B1122" w:rsidRPr="00A001CA">
        <w:rPr>
          <w:kern w:val="2"/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программыи их значениях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29"/>
        <w:gridCol w:w="1275"/>
        <w:gridCol w:w="1418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BA511C" w:rsidTr="00BA511C">
        <w:tc>
          <w:tcPr>
            <w:tcW w:w="540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BA511C" w:rsidTr="00BA511C">
        <w:tc>
          <w:tcPr>
            <w:tcW w:w="540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BA511C" w:rsidTr="00BA511C">
        <w:tc>
          <w:tcPr>
            <w:tcW w:w="54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1855F9" w:rsidRPr="00BA511C" w:rsidRDefault="001855F9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BA511C" w:rsidTr="00F86518">
        <w:tc>
          <w:tcPr>
            <w:tcW w:w="15069" w:type="dxa"/>
            <w:gridSpan w:val="17"/>
            <w:shd w:val="clear" w:color="auto" w:fill="auto"/>
          </w:tcPr>
          <w:p w:rsidR="001855F9" w:rsidRPr="00BA511C" w:rsidRDefault="004778E8" w:rsidP="00B118E2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4778E8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>Муниципальная программа</w:t>
            </w:r>
            <w:r w:rsidR="00F66D7E">
              <w:rPr>
                <w:rFonts w:eastAsia="Times New Roman" w:cs="Times New Roman"/>
                <w:bCs/>
                <w:color w:val="auto"/>
                <w:kern w:val="2"/>
                <w:sz w:val="24"/>
                <w:szCs w:val="28"/>
              </w:rPr>
              <w:t xml:space="preserve"> </w:t>
            </w:r>
            <w:r w:rsidR="005904D2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>Андреево-Мелентьевского</w:t>
            </w:r>
            <w:r w:rsidRPr="004778E8">
              <w:rPr>
                <w:rFonts w:eastAsia="Times New Roman" w:cs="Times New Roman"/>
                <w:color w:val="auto"/>
                <w:kern w:val="2"/>
                <w:sz w:val="24"/>
                <w:szCs w:val="28"/>
              </w:rPr>
              <w:t xml:space="preserve"> сельского поселения «</w:t>
            </w:r>
            <w:r w:rsidRPr="004778E8">
              <w:rPr>
                <w:sz w:val="24"/>
              </w:rPr>
              <w:t>Обеспечение качественными</w:t>
            </w:r>
            <w:r w:rsidR="00B118E2">
              <w:rPr>
                <w:sz w:val="24"/>
              </w:rPr>
              <w:t xml:space="preserve"> жилищно-</w:t>
            </w:r>
            <w:r w:rsidRPr="004778E8">
              <w:rPr>
                <w:sz w:val="24"/>
              </w:rPr>
              <w:t xml:space="preserve"> коммунальными услугами населени</w:t>
            </w:r>
            <w:r w:rsidR="00B118E2">
              <w:rPr>
                <w:sz w:val="24"/>
              </w:rPr>
              <w:t>е</w:t>
            </w:r>
            <w:r w:rsidR="00F66D7E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4778E8">
              <w:rPr>
                <w:sz w:val="24"/>
              </w:rPr>
              <w:t xml:space="preserve"> сельского поселения</w:t>
            </w:r>
            <w:r w:rsidRPr="004778E8">
              <w:rPr>
                <w:kern w:val="2"/>
                <w:sz w:val="24"/>
                <w:szCs w:val="28"/>
              </w:rPr>
              <w:t>»</w:t>
            </w:r>
          </w:p>
        </w:tc>
      </w:tr>
      <w:tr w:rsidR="00F86518" w:rsidRPr="00BA511C" w:rsidTr="00BA511C">
        <w:tc>
          <w:tcPr>
            <w:tcW w:w="540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BA511C">
            <w:pPr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Показатель 1</w:t>
            </w:r>
            <w:r w:rsidR="004B1122" w:rsidRPr="00BA511C">
              <w:rPr>
                <w:spacing w:val="-6"/>
                <w:sz w:val="24"/>
              </w:rPr>
              <w:t>«</w:t>
            </w:r>
            <w:r w:rsidR="004B1122" w:rsidRPr="00BA511C">
              <w:rPr>
                <w:sz w:val="24"/>
              </w:rPr>
              <w:t>уровень износа коммунальной инфраструктуры»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4B1122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F66D7E" w:rsidRDefault="004B1122" w:rsidP="00BA511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66D7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4B1122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46,3</w:t>
            </w:r>
          </w:p>
        </w:tc>
      </w:tr>
      <w:tr w:rsidR="00F86518" w:rsidRPr="00BA511C" w:rsidTr="00BA511C">
        <w:trPr>
          <w:trHeight w:val="1100"/>
        </w:trPr>
        <w:tc>
          <w:tcPr>
            <w:tcW w:w="540" w:type="dxa"/>
            <w:shd w:val="clear" w:color="auto" w:fill="auto"/>
          </w:tcPr>
          <w:p w:rsidR="00F86518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:rsidR="00F86518" w:rsidRPr="00BA511C" w:rsidRDefault="00F86518" w:rsidP="00292B9E">
            <w:pPr>
              <w:jc w:val="left"/>
              <w:rPr>
                <w:spacing w:val="-6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Показатель </w:t>
            </w:r>
            <w:r w:rsidR="00292B9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2</w:t>
            </w: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. </w:t>
            </w:r>
            <w:r w:rsidR="005A31C0" w:rsidRPr="00BA511C">
              <w:rPr>
                <w:spacing w:val="-6"/>
                <w:sz w:val="24"/>
              </w:rPr>
              <w:t>«</w:t>
            </w:r>
            <w:r w:rsidR="005A31C0" w:rsidRPr="00BA511C">
              <w:rPr>
                <w:sz w:val="24"/>
              </w:rPr>
              <w:t xml:space="preserve">доля фактически освещенных улиц в общей протяженности улиц </w:t>
            </w:r>
            <w:r w:rsidR="005904D2">
              <w:rPr>
                <w:sz w:val="24"/>
              </w:rPr>
              <w:t>Андреево-Мелентьевского</w:t>
            </w:r>
            <w:r w:rsidR="005A31C0"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F86518" w:rsidRPr="00BA511C" w:rsidRDefault="00F86518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F86518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6518" w:rsidRPr="00F66D7E" w:rsidRDefault="005A31C0" w:rsidP="00BA511C">
            <w:pPr>
              <w:jc w:val="center"/>
              <w:rPr>
                <w:spacing w:val="-6"/>
                <w:sz w:val="24"/>
              </w:rPr>
            </w:pPr>
            <w:r w:rsidRPr="00F66D7E">
              <w:rPr>
                <w:spacing w:val="-6"/>
                <w:sz w:val="24"/>
              </w:rPr>
              <w:t>47,42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47</w:t>
            </w:r>
            <w:bookmarkStart w:id="0" w:name="_GoBack"/>
            <w:bookmarkEnd w:id="0"/>
            <w:r w:rsidRPr="00BA511C">
              <w:rPr>
                <w:sz w:val="24"/>
              </w:rPr>
              <w:t>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48,0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59,0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60,0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6518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62,0</w:t>
            </w:r>
          </w:p>
        </w:tc>
      </w:tr>
      <w:tr w:rsidR="005A31C0" w:rsidRPr="00BA511C" w:rsidTr="00BA511C">
        <w:trPr>
          <w:trHeight w:val="983"/>
        </w:trPr>
        <w:tc>
          <w:tcPr>
            <w:tcW w:w="540" w:type="dxa"/>
            <w:shd w:val="clear" w:color="auto" w:fill="auto"/>
          </w:tcPr>
          <w:p w:rsidR="005A31C0" w:rsidRPr="00BA511C" w:rsidRDefault="00292B9E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:rsidR="005A31C0" w:rsidRPr="00BA511C" w:rsidRDefault="005A31C0" w:rsidP="00292B9E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BA511C">
              <w:rPr>
                <w:sz w:val="24"/>
              </w:rPr>
              <w:t xml:space="preserve">Показатель </w:t>
            </w:r>
            <w:r w:rsidR="00292B9E">
              <w:rPr>
                <w:sz w:val="24"/>
              </w:rPr>
              <w:t>3</w:t>
            </w:r>
            <w:r w:rsidR="006F777F">
              <w:rPr>
                <w:sz w:val="24"/>
              </w:rPr>
              <w:t xml:space="preserve"> «уровень благоустройства</w:t>
            </w:r>
            <w:r w:rsidR="00F66D7E">
              <w:rPr>
                <w:sz w:val="24"/>
              </w:rPr>
              <w:t xml:space="preserve"> </w:t>
            </w:r>
            <w:r w:rsidR="005904D2">
              <w:rPr>
                <w:sz w:val="24"/>
              </w:rPr>
              <w:t>Андреево-Мелентьевского</w:t>
            </w:r>
            <w:r w:rsidRPr="00BA511C"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275" w:type="dxa"/>
            <w:shd w:val="clear" w:color="auto" w:fill="auto"/>
          </w:tcPr>
          <w:p w:rsidR="005A31C0" w:rsidRPr="00BA511C" w:rsidRDefault="005A31C0" w:rsidP="00BA511C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418" w:type="dxa"/>
            <w:shd w:val="clear" w:color="auto" w:fill="auto"/>
          </w:tcPr>
          <w:p w:rsidR="005A31C0" w:rsidRPr="00BA511C" w:rsidRDefault="005A31C0" w:rsidP="00BA511C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BA511C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1C0" w:rsidRPr="00F66D7E" w:rsidRDefault="005A31C0" w:rsidP="00BA511C">
            <w:pPr>
              <w:jc w:val="center"/>
              <w:rPr>
                <w:spacing w:val="-6"/>
                <w:sz w:val="24"/>
              </w:rPr>
            </w:pPr>
            <w:r w:rsidRPr="00F66D7E">
              <w:rPr>
                <w:spacing w:val="-6"/>
                <w:sz w:val="24"/>
              </w:rPr>
              <w:t>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pacing w:val="-6"/>
                <w:sz w:val="24"/>
              </w:rPr>
            </w:pPr>
            <w:r w:rsidRPr="00BA511C">
              <w:rPr>
                <w:spacing w:val="-6"/>
                <w:sz w:val="24"/>
              </w:rPr>
              <w:t>85,0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92,0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A31C0" w:rsidRPr="00BA511C" w:rsidRDefault="005A31C0" w:rsidP="00BA511C">
            <w:pPr>
              <w:jc w:val="center"/>
              <w:rPr>
                <w:sz w:val="24"/>
              </w:rPr>
            </w:pPr>
            <w:r w:rsidRPr="00BA511C">
              <w:rPr>
                <w:sz w:val="24"/>
              </w:rPr>
              <w:t>94,0</w:t>
            </w:r>
          </w:p>
        </w:tc>
      </w:tr>
    </w:tbl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:rsidR="00BA511C" w:rsidRDefault="005A31C0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345B14">
        <w:rPr>
          <w:sz w:val="20"/>
          <w:szCs w:val="20"/>
        </w:rPr>
        <w:t>жилищно-</w:t>
      </w:r>
      <w:r w:rsidRPr="004B1122">
        <w:rPr>
          <w:sz w:val="20"/>
          <w:szCs w:val="20"/>
        </w:rPr>
        <w:t>коммунальными услугами населени</w:t>
      </w:r>
      <w:r w:rsidR="00345B14">
        <w:rPr>
          <w:sz w:val="20"/>
          <w:szCs w:val="20"/>
        </w:rPr>
        <w:t xml:space="preserve">е </w:t>
      </w:r>
    </w:p>
    <w:p w:rsidR="005A31C0" w:rsidRPr="004B1122" w:rsidRDefault="005904D2" w:rsidP="005A31C0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5A31C0" w:rsidRPr="004B1122">
        <w:rPr>
          <w:sz w:val="20"/>
          <w:szCs w:val="20"/>
        </w:rPr>
        <w:t xml:space="preserve"> сельского поселения</w:t>
      </w:r>
      <w:r w:rsidR="005A31C0" w:rsidRPr="004B1122">
        <w:rPr>
          <w:kern w:val="2"/>
          <w:sz w:val="20"/>
          <w:szCs w:val="20"/>
        </w:rPr>
        <w:t xml:space="preserve">» 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  <w:r w:rsidR="005A31C0"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5A31C0" w:rsidRPr="00FD1763">
        <w:t xml:space="preserve">Обеспечение качественными </w:t>
      </w:r>
      <w:r w:rsidR="005E362C">
        <w:t>жилищно-</w:t>
      </w:r>
      <w:r w:rsidR="005A31C0" w:rsidRPr="00FD1763">
        <w:t>коммунальными услугами населени</w:t>
      </w:r>
      <w:r w:rsidR="005E362C">
        <w:t>е</w:t>
      </w:r>
      <w:r w:rsidR="00F66D7E">
        <w:t xml:space="preserve"> </w:t>
      </w:r>
      <w:r w:rsidR="005904D2">
        <w:t>Андреево-Мелентьевского</w:t>
      </w:r>
      <w:r w:rsidR="005A31C0" w:rsidRPr="00FD1763">
        <w:t xml:space="preserve"> сельского поселения</w:t>
      </w:r>
      <w:r w:rsidR="005A31C0" w:rsidRPr="00A001CA">
        <w:rPr>
          <w:kern w:val="2"/>
          <w:szCs w:val="28"/>
        </w:rPr>
        <w:t>»</w:t>
      </w:r>
    </w:p>
    <w:p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</w:p>
    <w:tbl>
      <w:tblPr>
        <w:tblW w:w="9019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99"/>
        <w:gridCol w:w="2490"/>
        <w:gridCol w:w="30"/>
        <w:gridCol w:w="1920"/>
        <w:gridCol w:w="26"/>
        <w:gridCol w:w="1252"/>
        <w:gridCol w:w="12"/>
        <w:gridCol w:w="930"/>
        <w:gridCol w:w="33"/>
        <w:gridCol w:w="3453"/>
        <w:gridCol w:w="54"/>
        <w:gridCol w:w="2332"/>
        <w:gridCol w:w="68"/>
        <w:gridCol w:w="1602"/>
        <w:gridCol w:w="1670"/>
        <w:gridCol w:w="1670"/>
        <w:gridCol w:w="1670"/>
        <w:gridCol w:w="1670"/>
        <w:gridCol w:w="1670"/>
        <w:gridCol w:w="1670"/>
        <w:gridCol w:w="1670"/>
      </w:tblGrid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>Последствия нереализации основного мероприятия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BA511C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:rsidTr="002F51F0">
        <w:trPr>
          <w:gridAfter w:val="7"/>
          <w:wAfter w:w="11690" w:type="dxa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2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734137">
            <w:pPr>
              <w:rPr>
                <w:sz w:val="24"/>
              </w:rPr>
            </w:pPr>
            <w:r w:rsidRPr="004778E8">
              <w:rPr>
                <w:sz w:val="24"/>
              </w:rPr>
              <w:t>Подпрограмма 1 «</w:t>
            </w:r>
            <w:r w:rsidR="00734137">
              <w:rPr>
                <w:sz w:val="24"/>
              </w:rPr>
              <w:t>Организация благоустройства в</w:t>
            </w:r>
            <w:r w:rsidR="00863954">
              <w:rPr>
                <w:sz w:val="24"/>
              </w:rPr>
              <w:t xml:space="preserve"> </w:t>
            </w:r>
            <w:r w:rsidR="00734137">
              <w:rPr>
                <w:sz w:val="24"/>
              </w:rPr>
              <w:t>Андреево-Мелентьевском сельском</w:t>
            </w:r>
            <w:r w:rsidR="004778E8" w:rsidRPr="004778E8">
              <w:rPr>
                <w:sz w:val="24"/>
              </w:rPr>
              <w:t xml:space="preserve"> поселени</w:t>
            </w:r>
            <w:r w:rsidR="00734137">
              <w:rPr>
                <w:sz w:val="24"/>
              </w:rPr>
              <w:t>и</w:t>
            </w:r>
            <w:r w:rsidR="004778E8" w:rsidRPr="004778E8">
              <w:rPr>
                <w:sz w:val="24"/>
              </w:rPr>
              <w:t>»</w:t>
            </w:r>
          </w:p>
        </w:tc>
      </w:tr>
      <w:tr w:rsidR="001855F9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  <w:r w:rsidR="001855F9" w:rsidRPr="005E0D73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97E" w:rsidRDefault="001855F9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</w:p>
          <w:p w:rsidR="004778E8" w:rsidRPr="005E0D73" w:rsidRDefault="00421D6F" w:rsidP="005E0D73">
            <w:pPr>
              <w:rPr>
                <w:bCs/>
                <w:sz w:val="24"/>
              </w:rPr>
            </w:pPr>
            <w:r w:rsidRPr="00421D6F">
              <w:rPr>
                <w:color w:val="auto"/>
                <w:sz w:val="24"/>
              </w:rPr>
              <w:t xml:space="preserve">Благоустройство </w:t>
            </w:r>
            <w:r w:rsidR="00DE2D3A" w:rsidRPr="00421D6F">
              <w:rPr>
                <w:color w:val="auto"/>
                <w:sz w:val="24"/>
              </w:rPr>
              <w:t>населения</w:t>
            </w:r>
            <w:r w:rsidR="00130519">
              <w:rPr>
                <w:color w:val="auto"/>
                <w:sz w:val="24"/>
              </w:rPr>
              <w:t xml:space="preserve"> </w:t>
            </w:r>
            <w:r w:rsidR="00DE2D3A">
              <w:rPr>
                <w:sz w:val="24"/>
              </w:rPr>
              <w:t>Андреево-Мелентьевского</w:t>
            </w:r>
            <w:r w:rsidR="00DE2D3A"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C24CCD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4778E8" w:rsidP="001C4AC7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</w:t>
            </w:r>
            <w:r w:rsidR="001C4AC7">
              <w:rPr>
                <w:sz w:val="24"/>
              </w:rPr>
              <w:t>благоустройства</w:t>
            </w:r>
            <w:r w:rsidRPr="00065B55">
              <w:rPr>
                <w:sz w:val="24"/>
              </w:rPr>
              <w:t xml:space="preserve"> населения </w:t>
            </w:r>
            <w:r w:rsidR="005904D2">
              <w:rPr>
                <w:sz w:val="24"/>
              </w:rPr>
              <w:t>Андреево-Мелентьевского</w:t>
            </w:r>
            <w:r w:rsidRPr="00065B55"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F9" w:rsidRPr="005E0D73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AF38A0" w:rsidRPr="00065B55">
              <w:rPr>
                <w:sz w:val="24"/>
              </w:rPr>
              <w:t>едостижениезапланированныхпоказателей</w:t>
            </w:r>
          </w:p>
        </w:tc>
        <w:tc>
          <w:tcPr>
            <w:tcW w:w="1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F9" w:rsidRPr="005E0D73" w:rsidRDefault="004778E8" w:rsidP="0095787D">
            <w:pPr>
              <w:rPr>
                <w:sz w:val="24"/>
              </w:rPr>
            </w:pPr>
            <w:r>
              <w:rPr>
                <w:sz w:val="24"/>
              </w:rPr>
              <w:t xml:space="preserve">1; </w:t>
            </w:r>
            <w:r w:rsidR="00421D6F">
              <w:rPr>
                <w:sz w:val="24"/>
              </w:rPr>
              <w:t>1</w:t>
            </w:r>
          </w:p>
        </w:tc>
      </w:tr>
      <w:tr w:rsidR="00AF38A0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4E0A2F" w:rsidP="004E0A2F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  <w:r w:rsidR="001B6F75">
              <w:rPr>
                <w:sz w:val="24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1B6F75" w:rsidP="00AF38A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bCs/>
                <w:sz w:val="24"/>
              </w:rPr>
              <w:t>2</w:t>
            </w:r>
            <w:r w:rsidR="00AF38A0" w:rsidRPr="005E0D73">
              <w:rPr>
                <w:bCs/>
                <w:sz w:val="24"/>
              </w:rPr>
              <w:t>.</w:t>
            </w:r>
            <w:r w:rsidR="00AF38A0">
              <w:rPr>
                <w:sz w:val="24"/>
              </w:rPr>
              <w:t>Мероприятия по озеленению территории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Повышение уровня озеленения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8A0" w:rsidRPr="005E0D73" w:rsidRDefault="00AF38A0" w:rsidP="005E0D73">
            <w:pPr>
              <w:rPr>
                <w:sz w:val="24"/>
              </w:rPr>
            </w:pPr>
            <w:r>
              <w:rPr>
                <w:sz w:val="24"/>
              </w:rPr>
              <w:t>ухудшение состояния</w:t>
            </w:r>
            <w:r w:rsidR="00292B9E">
              <w:rPr>
                <w:sz w:val="24"/>
              </w:rPr>
              <w:t xml:space="preserve"> зеленых насаждений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A0" w:rsidRPr="005E0D73" w:rsidRDefault="00AF38A0" w:rsidP="005E0D73">
            <w:pPr>
              <w:rPr>
                <w:sz w:val="24"/>
              </w:rPr>
            </w:pPr>
          </w:p>
        </w:tc>
      </w:tr>
      <w:tr w:rsidR="00292B9E" w:rsidRPr="005E0D73" w:rsidTr="002F51F0">
        <w:trPr>
          <w:gridAfter w:val="7"/>
          <w:wAfter w:w="11690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4E0A2F" w:rsidP="005E0D73">
            <w:pPr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1B6F75" w:rsidP="00292B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1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>3</w:t>
            </w:r>
            <w:r w:rsidR="00292B9E" w:rsidRPr="005E0D73">
              <w:rPr>
                <w:bCs/>
                <w:sz w:val="24"/>
              </w:rPr>
              <w:t>.</w:t>
            </w:r>
            <w:r w:rsidR="00292B9E">
              <w:rPr>
                <w:bCs/>
                <w:sz w:val="24"/>
              </w:rPr>
              <w:t xml:space="preserve"> Организация прочих работ по благоустройству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5904D2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</w:t>
            </w:r>
            <w:r w:rsidRPr="005E0D73">
              <w:rPr>
                <w:sz w:val="24"/>
              </w:rPr>
              <w:lastRenderedPageBreak/>
              <w:t>поселения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2019 год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64619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5E0D73" w:rsidRDefault="00292B9E" w:rsidP="005E0D73">
            <w:pPr>
              <w:rPr>
                <w:sz w:val="24"/>
              </w:rPr>
            </w:pPr>
            <w:r>
              <w:rPr>
                <w:sz w:val="24"/>
              </w:rPr>
              <w:t xml:space="preserve">Поддержание эстетического вида территории </w:t>
            </w:r>
            <w:r w:rsidR="005904D2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 xml:space="preserve">Недостаточное количество обустроенных мест массового отдыха на </w:t>
            </w:r>
            <w:r w:rsidRPr="00292B9E">
              <w:rPr>
                <w:snapToGrid w:val="0"/>
                <w:sz w:val="24"/>
              </w:rPr>
              <w:lastRenderedPageBreak/>
              <w:t>территории сельского поселения.</w:t>
            </w:r>
          </w:p>
          <w:p w:rsidR="00292B9E" w:rsidRPr="00292B9E" w:rsidRDefault="00292B9E" w:rsidP="00292B9E">
            <w:pPr>
              <w:rPr>
                <w:snapToGrid w:val="0"/>
                <w:sz w:val="24"/>
              </w:rPr>
            </w:pPr>
            <w:r w:rsidRPr="00292B9E">
              <w:rPr>
                <w:snapToGrid w:val="0"/>
                <w:sz w:val="24"/>
              </w:rPr>
              <w:t>Недостаточный уровень содержания памятников.</w:t>
            </w:r>
          </w:p>
          <w:p w:rsidR="00292B9E" w:rsidRPr="00292B9E" w:rsidRDefault="00292B9E" w:rsidP="00292B9E">
            <w:r w:rsidRPr="00292B9E">
              <w:rPr>
                <w:snapToGrid w:val="0"/>
                <w:sz w:val="24"/>
              </w:rPr>
              <w:t xml:space="preserve">Наличие несанкционированных свалок на территории </w:t>
            </w:r>
            <w:r w:rsidR="005904D2">
              <w:rPr>
                <w:snapToGrid w:val="0"/>
                <w:sz w:val="24"/>
              </w:rPr>
              <w:t>Андреево-Мелентьевского</w:t>
            </w:r>
            <w:r w:rsidRPr="00292B9E">
              <w:rPr>
                <w:snapToGrid w:val="0"/>
                <w:sz w:val="24"/>
              </w:rPr>
              <w:t xml:space="preserve"> сельского поселения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9E" w:rsidRPr="005E0D73" w:rsidRDefault="00292B9E" w:rsidP="005E0D73">
            <w:pPr>
              <w:rPr>
                <w:sz w:val="24"/>
              </w:rPr>
            </w:pPr>
          </w:p>
        </w:tc>
      </w:tr>
      <w:tr w:rsidR="00024E6D" w:rsidRPr="005E0D73" w:rsidTr="002F51F0">
        <w:trPr>
          <w:gridAfter w:val="7"/>
          <w:wAfter w:w="11690" w:type="dxa"/>
        </w:trPr>
        <w:tc>
          <w:tcPr>
            <w:tcW w:w="148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6D" w:rsidRPr="005E0D73" w:rsidRDefault="004362AD" w:rsidP="004362AD">
            <w:pPr>
              <w:tabs>
                <w:tab w:val="left" w:pos="583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2</w:t>
            </w:r>
            <w:r w:rsidR="003B50F1" w:rsidRPr="004778E8">
              <w:rPr>
                <w:sz w:val="24"/>
              </w:rPr>
              <w:t xml:space="preserve"> «Создание условий для обеспечения качественными услугами населения </w:t>
            </w:r>
            <w:r>
              <w:rPr>
                <w:sz w:val="24"/>
              </w:rPr>
              <w:t>Андреево-Мелентьев</w:t>
            </w:r>
            <w:r w:rsidR="003B50F1" w:rsidRPr="004778E8">
              <w:rPr>
                <w:sz w:val="24"/>
              </w:rPr>
              <w:t>ского сельского поселения»</w:t>
            </w: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0B668B" w:rsidP="00950AB4">
            <w:pPr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0B668B" w:rsidP="0084323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2</w:t>
            </w:r>
            <w:r w:rsidR="00C907AE" w:rsidRPr="005E0D73">
              <w:rPr>
                <w:bCs/>
                <w:sz w:val="24"/>
              </w:rPr>
              <w:t xml:space="preserve">.1. </w:t>
            </w:r>
            <w:r w:rsidR="00C907AE">
              <w:rPr>
                <w:bCs/>
                <w:sz w:val="24"/>
              </w:rPr>
              <w:t>О</w:t>
            </w:r>
            <w:r w:rsidR="00C907AE">
              <w:rPr>
                <w:sz w:val="24"/>
              </w:rPr>
              <w:t xml:space="preserve">бслуживание </w:t>
            </w:r>
            <w:r w:rsidR="00C907AE" w:rsidRPr="00065B55">
              <w:rPr>
                <w:sz w:val="24"/>
              </w:rPr>
              <w:t>газовых сетей, включая  разработку проектно-сметной документации</w:t>
            </w:r>
            <w:r w:rsidR="00C907AE">
              <w:rPr>
                <w:sz w:val="24"/>
              </w:rPr>
              <w:t>, кадастровые работы с изготовлением тех. плана</w:t>
            </w:r>
          </w:p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Pr="005E0D73" w:rsidRDefault="00C907AE" w:rsidP="00950AB4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6D4841">
            <w:pPr>
              <w:rPr>
                <w:sz w:val="24"/>
              </w:rPr>
            </w:pPr>
            <w:r w:rsidRPr="00065B55">
              <w:rPr>
                <w:sz w:val="24"/>
              </w:rPr>
              <w:t xml:space="preserve">повышение уровня газификации населения </w:t>
            </w:r>
            <w:r>
              <w:rPr>
                <w:sz w:val="24"/>
              </w:rPr>
              <w:t>Андреево-Мелентье</w:t>
            </w:r>
            <w:r w:rsidRPr="00065B55">
              <w:rPr>
                <w:sz w:val="24"/>
              </w:rPr>
              <w:t>вского сельского поселения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A32968" w:rsidP="00A32968">
            <w:pPr>
              <w:jc w:val="left"/>
              <w:rPr>
                <w:sz w:val="24"/>
              </w:rPr>
            </w:pPr>
            <w:r w:rsidRPr="00065B55">
              <w:rPr>
                <w:sz w:val="24"/>
              </w:rPr>
              <w:t>Н</w:t>
            </w:r>
            <w:r w:rsidR="006D4841" w:rsidRPr="00065B55">
              <w:rPr>
                <w:sz w:val="24"/>
              </w:rPr>
              <w:t>е</w:t>
            </w:r>
            <w:r w:rsidR="00F66D7E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достижение</w:t>
            </w:r>
            <w:r w:rsidR="00F66D7E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запланированных</w:t>
            </w:r>
            <w:r w:rsidR="00F66D7E">
              <w:rPr>
                <w:sz w:val="24"/>
              </w:rPr>
              <w:t xml:space="preserve"> </w:t>
            </w:r>
            <w:r w:rsidR="006D4841" w:rsidRPr="00065B55">
              <w:rPr>
                <w:sz w:val="24"/>
              </w:rPr>
              <w:t>показателей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6D4841" w:rsidP="00950AB4">
            <w:pPr>
              <w:rPr>
                <w:sz w:val="24"/>
              </w:rPr>
            </w:pPr>
            <w:r>
              <w:rPr>
                <w:sz w:val="24"/>
              </w:rPr>
              <w:t>1; 2</w:t>
            </w:r>
          </w:p>
        </w:tc>
        <w:tc>
          <w:tcPr>
            <w:tcW w:w="1670" w:type="dxa"/>
          </w:tcPr>
          <w:p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</w:tr>
      <w:tr w:rsidR="00C907AE" w:rsidRPr="005E0D73" w:rsidTr="002F51F0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bCs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Default="00C907AE" w:rsidP="00950AB4">
            <w:pPr>
              <w:rPr>
                <w:sz w:val="24"/>
              </w:rPr>
            </w:pPr>
          </w:p>
        </w:tc>
        <w:tc>
          <w:tcPr>
            <w:tcW w:w="1670" w:type="dxa"/>
          </w:tcPr>
          <w:p w:rsidR="00C907AE" w:rsidRPr="00292B9E" w:rsidRDefault="00C907AE" w:rsidP="00950AB4">
            <w:pPr>
              <w:rPr>
                <w:snapToGrid w:val="0"/>
                <w:sz w:val="24"/>
              </w:rPr>
            </w:pPr>
          </w:p>
        </w:tc>
        <w:tc>
          <w:tcPr>
            <w:tcW w:w="1670" w:type="dxa"/>
          </w:tcPr>
          <w:p w:rsidR="00C907AE" w:rsidRPr="005E0D73" w:rsidRDefault="00C907AE" w:rsidP="00950AB4">
            <w:pPr>
              <w:rPr>
                <w:sz w:val="24"/>
              </w:rPr>
            </w:pPr>
          </w:p>
        </w:tc>
      </w:tr>
    </w:tbl>
    <w:p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:rsidR="004778E8" w:rsidRDefault="002C185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 сельского поселения </w:t>
      </w:r>
      <w:r w:rsidRPr="004B1122">
        <w:rPr>
          <w:sz w:val="20"/>
          <w:szCs w:val="20"/>
        </w:rPr>
        <w:t xml:space="preserve">«Обеспечение качественными </w:t>
      </w:r>
      <w:r w:rsidR="00107776">
        <w:rPr>
          <w:sz w:val="20"/>
          <w:szCs w:val="20"/>
        </w:rPr>
        <w:t>жилищно-коммунальными услугами население</w:t>
      </w:r>
    </w:p>
    <w:p w:rsidR="002C1852" w:rsidRPr="004B1122" w:rsidRDefault="005904D2" w:rsidP="002C1852">
      <w:pPr>
        <w:widowControl/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kern w:val="2"/>
          <w:sz w:val="20"/>
          <w:szCs w:val="20"/>
        </w:rPr>
      </w:pPr>
      <w:r>
        <w:rPr>
          <w:sz w:val="20"/>
          <w:szCs w:val="20"/>
        </w:rPr>
        <w:t>Андреево-Мелентьевского</w:t>
      </w:r>
      <w:r w:rsidR="002C1852" w:rsidRPr="004B1122">
        <w:rPr>
          <w:sz w:val="20"/>
          <w:szCs w:val="20"/>
        </w:rPr>
        <w:t xml:space="preserve"> сельского поселения</w:t>
      </w:r>
      <w:r w:rsidR="002C1852" w:rsidRPr="004B1122">
        <w:rPr>
          <w:kern w:val="2"/>
          <w:sz w:val="20"/>
          <w:szCs w:val="20"/>
        </w:rPr>
        <w:t xml:space="preserve">» </w:t>
      </w:r>
    </w:p>
    <w:p w:rsidR="001855F9" w:rsidRPr="002C1852" w:rsidRDefault="001855F9" w:rsidP="002C1852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:rsidR="002C1852" w:rsidRPr="002C1852" w:rsidRDefault="00863954" w:rsidP="002C1852">
      <w:pPr>
        <w:widowControl/>
        <w:autoSpaceDE w:val="0"/>
        <w:autoSpaceDN w:val="0"/>
        <w:adjustRightInd w:val="0"/>
        <w:jc w:val="center"/>
        <w:rPr>
          <w:kern w:val="2"/>
          <w:sz w:val="24"/>
        </w:rPr>
      </w:pPr>
      <w:r w:rsidRPr="002C1852">
        <w:rPr>
          <w:rFonts w:eastAsia="Times New Roman" w:cs="Times New Roman"/>
          <w:bCs/>
          <w:color w:val="auto"/>
          <w:kern w:val="2"/>
          <w:sz w:val="24"/>
        </w:rPr>
        <w:t>Б</w:t>
      </w:r>
      <w:r w:rsidR="001855F9" w:rsidRPr="002C1852">
        <w:rPr>
          <w:rFonts w:eastAsia="Times New Roman" w:cs="Times New Roman"/>
          <w:bCs/>
          <w:color w:val="auto"/>
          <w:kern w:val="2"/>
          <w:sz w:val="24"/>
        </w:rPr>
        <w:t>юджета</w:t>
      </w:r>
      <w:r>
        <w:rPr>
          <w:rFonts w:eastAsia="Times New Roman" w:cs="Times New Roman"/>
          <w:bCs/>
          <w:color w:val="auto"/>
          <w:kern w:val="2"/>
          <w:sz w:val="24"/>
        </w:rPr>
        <w:t xml:space="preserve"> </w:t>
      </w:r>
      <w:r w:rsidR="005904D2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2C1852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 на реализацию муниципальной</w:t>
      </w:r>
      <w:r w:rsidR="001855F9" w:rsidRPr="002C1852">
        <w:rPr>
          <w:rFonts w:eastAsia="Times New Roman" w:cs="Times New Roman"/>
          <w:bCs/>
          <w:color w:val="auto"/>
          <w:kern w:val="2"/>
          <w:sz w:val="24"/>
        </w:rPr>
        <w:t xml:space="preserve"> программы </w:t>
      </w:r>
      <w:r w:rsidR="005904D2">
        <w:rPr>
          <w:rFonts w:eastAsia="Times New Roman" w:cs="Times New Roman"/>
          <w:bCs/>
          <w:color w:val="auto"/>
          <w:kern w:val="2"/>
          <w:sz w:val="24"/>
        </w:rPr>
        <w:t>Андреево-Мелентьевского</w:t>
      </w:r>
      <w:r w:rsidR="005E0D73" w:rsidRPr="002C1852">
        <w:rPr>
          <w:rFonts w:eastAsia="Times New Roman" w:cs="Times New Roman"/>
          <w:bCs/>
          <w:color w:val="auto"/>
          <w:kern w:val="2"/>
          <w:sz w:val="24"/>
        </w:rPr>
        <w:t xml:space="preserve"> сельского поселения</w:t>
      </w:r>
      <w:r w:rsidR="002C1852" w:rsidRPr="002C1852">
        <w:rPr>
          <w:sz w:val="24"/>
        </w:rPr>
        <w:t xml:space="preserve">«Обеспечение качественными </w:t>
      </w:r>
      <w:r w:rsidR="00107776">
        <w:rPr>
          <w:sz w:val="24"/>
        </w:rPr>
        <w:t>жилищно-</w:t>
      </w:r>
      <w:r w:rsidR="002C1852" w:rsidRPr="002C1852">
        <w:rPr>
          <w:sz w:val="24"/>
        </w:rPr>
        <w:t>коммунальными услугами населени</w:t>
      </w:r>
      <w:r w:rsidR="00107776">
        <w:rPr>
          <w:sz w:val="24"/>
        </w:rPr>
        <w:t>е Андрее</w:t>
      </w:r>
      <w:r w:rsidR="005904D2">
        <w:rPr>
          <w:sz w:val="24"/>
        </w:rPr>
        <w:t>во-Мелентьевского</w:t>
      </w:r>
      <w:r w:rsidR="002C1852" w:rsidRPr="002C1852">
        <w:rPr>
          <w:sz w:val="24"/>
        </w:rPr>
        <w:t xml:space="preserve"> сельского поселения</w:t>
      </w:r>
      <w:r w:rsidR="002C1852" w:rsidRPr="002C1852">
        <w:rPr>
          <w:kern w:val="2"/>
          <w:sz w:val="24"/>
        </w:rPr>
        <w:t xml:space="preserve">» </w:t>
      </w:r>
    </w:p>
    <w:p w:rsidR="001855F9" w:rsidRPr="00CE6858" w:rsidRDefault="001855F9" w:rsidP="002C1852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</w:p>
    <w:p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:rsidR="001855F9" w:rsidRPr="001855F9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1418"/>
        <w:gridCol w:w="1270"/>
        <w:gridCol w:w="857"/>
        <w:gridCol w:w="877"/>
        <w:gridCol w:w="992"/>
        <w:gridCol w:w="992"/>
        <w:gridCol w:w="992"/>
        <w:gridCol w:w="851"/>
        <w:gridCol w:w="850"/>
        <w:gridCol w:w="851"/>
        <w:gridCol w:w="850"/>
        <w:gridCol w:w="851"/>
        <w:gridCol w:w="833"/>
        <w:gridCol w:w="994"/>
      </w:tblGrid>
      <w:tr w:rsidR="0050011D" w:rsidRPr="00CE6858" w:rsidTr="004E09B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50011D" w:rsidRPr="00CE6858" w:rsidTr="009714AD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33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994" w:type="dxa"/>
            <w:vAlign w:val="center"/>
          </w:tcPr>
          <w:p w:rsidR="0050011D" w:rsidRPr="00CE685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CE6858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104A87" w:rsidRPr="00CE6858" w:rsidTr="009714AD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04A87" w:rsidRPr="002C1852" w:rsidRDefault="00104A87" w:rsidP="00130519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2C1852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2C1852">
              <w:rPr>
                <w:sz w:val="20"/>
                <w:szCs w:val="20"/>
              </w:rPr>
              <w:t xml:space="preserve">«Обеспечение качественными </w:t>
            </w:r>
            <w:r>
              <w:rPr>
                <w:sz w:val="20"/>
                <w:szCs w:val="20"/>
              </w:rPr>
              <w:t>жилищно-</w:t>
            </w:r>
            <w:r w:rsidRPr="002C1852">
              <w:rPr>
                <w:sz w:val="20"/>
                <w:szCs w:val="20"/>
              </w:rPr>
              <w:t>коммунальными услугами населени</w:t>
            </w:r>
            <w:r>
              <w:rPr>
                <w:sz w:val="20"/>
                <w:szCs w:val="20"/>
              </w:rPr>
              <w:t>е</w:t>
            </w:r>
            <w:r w:rsidR="00130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2C1852">
              <w:rPr>
                <w:sz w:val="20"/>
                <w:szCs w:val="20"/>
              </w:rPr>
              <w:t xml:space="preserve"> сельского поселения</w:t>
            </w:r>
            <w:r w:rsidRPr="002C1852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A87" w:rsidRPr="00CE6858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104A87" w:rsidRPr="00CE6858" w:rsidRDefault="00104A8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04A87" w:rsidRPr="00CE6858" w:rsidRDefault="00104A87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</w:t>
            </w:r>
            <w:r w:rsidR="00950AB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3204</w:t>
            </w:r>
            <w:r w:rsidR="00A8344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</w:t>
            </w:r>
            <w:r w:rsidR="00950AB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04A87" w:rsidRPr="00CE6858" w:rsidRDefault="00A83448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</w:t>
            </w:r>
            <w:r w:rsidR="00950AB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4,</w:t>
            </w:r>
            <w:r w:rsidR="00950AB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104A87" w:rsidRDefault="00104A87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4A87" w:rsidRDefault="00104A87" w:rsidP="00D52417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E66C55" w:rsidRDefault="00E66C55" w:rsidP="00D52417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104A87" w:rsidRDefault="00104A87" w:rsidP="00D52417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E6858" w:rsidRDefault="00950AB4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 33204,9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E6858" w:rsidRDefault="00ED551D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38</w:t>
            </w:r>
            <w:r w:rsidR="00950AB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</w:t>
            </w:r>
            <w:r w:rsidR="00D5241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4,</w:t>
            </w:r>
            <w:r w:rsidR="00950AB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</w:tcPr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D52417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9714AD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:rsidR="00D52417" w:rsidRDefault="00D52417" w:rsidP="00402A62">
            <w:pPr>
              <w:jc w:val="center"/>
            </w:pPr>
            <w:r w:rsidRPr="005A191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52417" w:rsidRPr="00CE6858" w:rsidTr="00D23C23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D52417" w:rsidRPr="009141D8" w:rsidRDefault="00D52417" w:rsidP="00EF0E4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141D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Организация благоустройства в</w:t>
            </w:r>
            <w:r w:rsidR="00130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Андреево-Мелентьевском сельском поселении</w:t>
            </w:r>
            <w:r w:rsidRPr="009141D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CE6858" w:rsidRDefault="0038182D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3818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32630,8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E66C55" w:rsidRPr="00BD7789" w:rsidRDefault="00E66C55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Pr="00BD7789" w:rsidRDefault="00BD7789" w:rsidP="004B10E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BD778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4206,8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E66C55" w:rsidRDefault="00E66C55" w:rsidP="004B10E0">
            <w:pPr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left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D23C23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E6858" w:rsidRDefault="0038182D" w:rsidP="00E15FC1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3818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32630,8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BD7789" w:rsidRDefault="00BD7789" w:rsidP="00E15FC1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BD778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4206,8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33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4" w:type="dxa"/>
            <w:shd w:val="clear" w:color="auto" w:fill="auto"/>
          </w:tcPr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52417" w:rsidRDefault="00D52417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52417" w:rsidRPr="00CE6858" w:rsidTr="009714AD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2417" w:rsidRPr="00CE6858" w:rsidRDefault="00D52417" w:rsidP="004E09BF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52417" w:rsidRPr="00CE6858" w:rsidRDefault="00D52417" w:rsidP="004E09BF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2417" w:rsidRDefault="00D52417" w:rsidP="00402A62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080324" w:rsidRPr="00CE6858" w:rsidTr="00950AB4">
        <w:trPr>
          <w:trHeight w:val="3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080324" w:rsidRPr="00CE6858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2</w:t>
            </w:r>
            <w:r w:rsidRPr="009141D8">
              <w:rPr>
                <w:sz w:val="20"/>
                <w:szCs w:val="20"/>
              </w:rPr>
              <w:t>«Создание условий для обеспечения качест</w:t>
            </w:r>
            <w:r>
              <w:rPr>
                <w:sz w:val="20"/>
                <w:szCs w:val="20"/>
              </w:rPr>
              <w:t>венными услугами населения Андреево-Мелентьевс</w:t>
            </w:r>
            <w:r w:rsidRPr="009141D8">
              <w:rPr>
                <w:sz w:val="20"/>
                <w:szCs w:val="20"/>
              </w:rPr>
              <w:t>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E6858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080324" w:rsidRPr="00CE6858" w:rsidRDefault="00080324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CE685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950AB4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080324" w:rsidRPr="00950AB4" w:rsidRDefault="00BD7789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 w:rsidRPr="00BD778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574,1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950AB4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080324" w:rsidRPr="00950AB4" w:rsidRDefault="00BD7789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 w:rsidRPr="00BD778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574,1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Default="00080324" w:rsidP="00950AB4">
            <w:pPr>
              <w:jc w:val="left"/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jc w:val="left"/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Default="00080324">
            <w:pPr>
              <w:rPr>
                <w:sz w:val="20"/>
                <w:szCs w:val="20"/>
              </w:rPr>
            </w:pPr>
          </w:p>
          <w:p w:rsidR="00080324" w:rsidRPr="00080324" w:rsidRDefault="0008032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</w:tr>
      <w:tr w:rsidR="00080324" w:rsidRPr="00CE6858" w:rsidTr="00950AB4">
        <w:trPr>
          <w:trHeight w:val="75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9141D8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E6858" w:rsidRDefault="00080324" w:rsidP="00950AB4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CE685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950AB4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080324" w:rsidRPr="00950AB4" w:rsidRDefault="00BD7789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 w:rsidRPr="00BD778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574,1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950AB4" w:rsidRDefault="00080324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080324" w:rsidRPr="00950AB4" w:rsidRDefault="00BD7789" w:rsidP="00950AB4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 w:rsidRPr="00BD778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574,1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Default="00080324" w:rsidP="00950AB4">
            <w:pPr>
              <w:jc w:val="left"/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jc w:val="left"/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Default="00080324" w:rsidP="00950AB4">
            <w:pPr>
              <w:rPr>
                <w:sz w:val="20"/>
                <w:szCs w:val="20"/>
              </w:rPr>
            </w:pPr>
          </w:p>
          <w:p w:rsidR="00080324" w:rsidRPr="00080324" w:rsidRDefault="00080324" w:rsidP="00950AB4">
            <w:pPr>
              <w:rPr>
                <w:sz w:val="20"/>
                <w:szCs w:val="20"/>
              </w:rPr>
            </w:pPr>
            <w:r w:rsidRPr="00080324">
              <w:rPr>
                <w:sz w:val="20"/>
                <w:szCs w:val="20"/>
              </w:rPr>
              <w:t>0,0</w:t>
            </w:r>
          </w:p>
        </w:tc>
      </w:tr>
      <w:tr w:rsidR="00080324" w:rsidRPr="00CE6858" w:rsidTr="009714AD">
        <w:trPr>
          <w:trHeight w:val="705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080324" w:rsidRPr="009141D8" w:rsidRDefault="00080324" w:rsidP="008D60B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0324" w:rsidRPr="00CE6858" w:rsidRDefault="00080324" w:rsidP="00950AB4">
            <w:pPr>
              <w:jc w:val="center"/>
              <w:rPr>
                <w:sz w:val="20"/>
              </w:rPr>
            </w:pPr>
            <w:r w:rsidRPr="00CE6858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80324" w:rsidRPr="00CE6858" w:rsidRDefault="00080324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80324" w:rsidRPr="00CE6858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080324" w:rsidRPr="00CE6858" w:rsidRDefault="00080324" w:rsidP="00950AB4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80324" w:rsidRDefault="00080324" w:rsidP="00950AB4">
            <w:pPr>
              <w:jc w:val="center"/>
            </w:pPr>
            <w:r w:rsidRPr="0099422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9A7020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:rsidR="001855F9" w:rsidRPr="004E09BF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:rsidR="009141D8" w:rsidRDefault="009141D8" w:rsidP="009141D8">
      <w:pPr>
        <w:jc w:val="right"/>
        <w:rPr>
          <w:rFonts w:eastAsia="Times New Roman" w:cs="Times New Roman"/>
          <w:color w:val="auto"/>
          <w:kern w:val="2"/>
          <w:sz w:val="20"/>
          <w:szCs w:val="20"/>
          <w:lang w:eastAsia="en-US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к муниципальной программе </w:t>
      </w:r>
      <w:r w:rsidR="005904D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>Андреево-Мелентьевского</w:t>
      </w:r>
    </w:p>
    <w:p w:rsidR="009141D8" w:rsidRDefault="009141D8" w:rsidP="009141D8">
      <w:pPr>
        <w:jc w:val="right"/>
        <w:rPr>
          <w:sz w:val="20"/>
          <w:szCs w:val="20"/>
        </w:rPr>
      </w:pPr>
      <w:r w:rsidRPr="004B1122">
        <w:rPr>
          <w:rFonts w:eastAsia="Times New Roman" w:cs="Times New Roman"/>
          <w:color w:val="auto"/>
          <w:kern w:val="2"/>
          <w:sz w:val="20"/>
          <w:szCs w:val="20"/>
          <w:lang w:eastAsia="en-US"/>
        </w:rPr>
        <w:t xml:space="preserve">сельского поселения </w:t>
      </w:r>
      <w:r w:rsidRPr="004B1122">
        <w:rPr>
          <w:sz w:val="20"/>
          <w:szCs w:val="20"/>
        </w:rPr>
        <w:t>«Обеспечение качественными</w:t>
      </w:r>
    </w:p>
    <w:p w:rsidR="009141D8" w:rsidRDefault="00D917B4" w:rsidP="009141D8">
      <w:pPr>
        <w:jc w:val="right"/>
        <w:rPr>
          <w:sz w:val="20"/>
          <w:szCs w:val="20"/>
        </w:rPr>
      </w:pPr>
      <w:r>
        <w:rPr>
          <w:sz w:val="20"/>
          <w:szCs w:val="20"/>
        </w:rPr>
        <w:t>жилищно-</w:t>
      </w:r>
      <w:r w:rsidR="009141D8" w:rsidRPr="004B1122">
        <w:rPr>
          <w:sz w:val="20"/>
          <w:szCs w:val="20"/>
        </w:rPr>
        <w:t xml:space="preserve"> коммунальными услугами населени</w:t>
      </w:r>
      <w:r>
        <w:rPr>
          <w:sz w:val="20"/>
          <w:szCs w:val="20"/>
        </w:rPr>
        <w:t>е</w:t>
      </w:r>
    </w:p>
    <w:p w:rsidR="009141D8" w:rsidRDefault="005904D2" w:rsidP="009141D8">
      <w:pPr>
        <w:jc w:val="right"/>
      </w:pPr>
      <w:r>
        <w:rPr>
          <w:sz w:val="20"/>
          <w:szCs w:val="20"/>
        </w:rPr>
        <w:t>Андреево-Мелентьевского</w:t>
      </w:r>
      <w:r w:rsidR="009141D8" w:rsidRPr="004B1122">
        <w:rPr>
          <w:sz w:val="20"/>
          <w:szCs w:val="20"/>
        </w:rPr>
        <w:t xml:space="preserve"> сельского поселения</w:t>
      </w:r>
      <w:r w:rsidR="009141D8" w:rsidRPr="004B1122">
        <w:rPr>
          <w:kern w:val="2"/>
          <w:sz w:val="20"/>
          <w:szCs w:val="20"/>
        </w:rPr>
        <w:t>»</w:t>
      </w:r>
    </w:p>
    <w:p w:rsidR="009141D8" w:rsidRPr="002C1852" w:rsidRDefault="009141D8" w:rsidP="009141D8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</w:p>
    <w:p w:rsidR="001855F9" w:rsidRPr="00402A62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 w:val="20"/>
          <w:szCs w:val="28"/>
          <w:lang w:eastAsia="en-US"/>
        </w:rPr>
      </w:pP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5904D2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:rsidR="001855F9" w:rsidRPr="009141D8" w:rsidRDefault="009141D8" w:rsidP="00402A62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9141D8">
        <w:rPr>
          <w:szCs w:val="28"/>
        </w:rPr>
        <w:t xml:space="preserve">«Обеспечение качественными </w:t>
      </w:r>
      <w:r w:rsidR="00516488">
        <w:rPr>
          <w:szCs w:val="28"/>
        </w:rPr>
        <w:t>жилищно-коммунальными услугами население Андреев</w:t>
      </w:r>
      <w:r w:rsidR="005904D2">
        <w:rPr>
          <w:szCs w:val="28"/>
        </w:rPr>
        <w:t>о-Мелентьевского</w:t>
      </w:r>
      <w:r w:rsidRPr="009141D8">
        <w:rPr>
          <w:szCs w:val="28"/>
        </w:rPr>
        <w:t xml:space="preserve"> сельского поселения</w:t>
      </w:r>
      <w:r w:rsidRPr="009141D8">
        <w:rPr>
          <w:kern w:val="2"/>
          <w:szCs w:val="28"/>
        </w:rPr>
        <w:t xml:space="preserve">» </w:t>
      </w:r>
      <w:r w:rsidR="001855F9" w:rsidRPr="009141D8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 w:rsidRPr="009141D8">
        <w:rPr>
          <w:rFonts w:eastAsia="Times New Roman" w:cs="Times New Roman"/>
          <w:bCs/>
          <w:color w:val="auto"/>
          <w:kern w:val="2"/>
          <w:szCs w:val="28"/>
        </w:rPr>
        <w:t>30</w:t>
      </w:r>
      <w:r w:rsidR="001855F9" w:rsidRPr="009141D8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:rsidR="001855F9" w:rsidRPr="00402A62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 w:val="20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50011D" w:rsidTr="004E09B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по годам реализации </w:t>
            </w:r>
            <w:r>
              <w:rPr>
                <w:rFonts w:eastAsia="Times New Roman" w:cs="Times New Roman"/>
                <w:color w:val="auto"/>
                <w:kern w:val="2"/>
                <w:sz w:val="20"/>
              </w:rPr>
              <w:t>муниципальной</w:t>
            </w: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 программы (тыс. рублей)</w:t>
            </w:r>
          </w:p>
        </w:tc>
      </w:tr>
      <w:tr w:rsidR="00465868" w:rsidRPr="0050011D" w:rsidTr="00FC118B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:rsidR="00465868" w:rsidRPr="0050011D" w:rsidRDefault="00465868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F95D1B" w:rsidRPr="0050011D" w:rsidTr="00FC118B">
        <w:tc>
          <w:tcPr>
            <w:tcW w:w="1985" w:type="dxa"/>
            <w:vMerge w:val="restart"/>
            <w:shd w:val="clear" w:color="auto" w:fill="auto"/>
            <w:vAlign w:val="center"/>
          </w:tcPr>
          <w:p w:rsidR="00F95D1B" w:rsidRPr="002C1852" w:rsidRDefault="00F95D1B" w:rsidP="008444C3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2C1852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</w:t>
            </w:r>
            <w:r w:rsidRPr="002C1852">
              <w:rPr>
                <w:sz w:val="20"/>
                <w:szCs w:val="20"/>
              </w:rPr>
              <w:t xml:space="preserve">«Обеспечение качественными </w:t>
            </w:r>
            <w:r>
              <w:rPr>
                <w:sz w:val="20"/>
                <w:szCs w:val="20"/>
              </w:rPr>
              <w:t>жилищно-</w:t>
            </w:r>
            <w:r w:rsidRPr="002C1852">
              <w:rPr>
                <w:sz w:val="20"/>
                <w:szCs w:val="20"/>
              </w:rPr>
              <w:t>коммунальными услугами населени</w:t>
            </w:r>
            <w:r>
              <w:rPr>
                <w:sz w:val="20"/>
                <w:szCs w:val="20"/>
              </w:rPr>
              <w:t>е</w:t>
            </w:r>
            <w:r w:rsidR="001305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2C1852">
              <w:rPr>
                <w:sz w:val="20"/>
                <w:szCs w:val="20"/>
              </w:rPr>
              <w:t xml:space="preserve"> сельского поселения</w:t>
            </w:r>
            <w:r w:rsidRPr="002C1852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F95D1B" w:rsidRPr="0050011D" w:rsidRDefault="00F95D1B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66C55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E6858" w:rsidRDefault="00950AB4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3320</w:t>
            </w:r>
            <w:r w:rsidR="00F95D1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4,</w:t>
            </w: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Pr="00CE6858" w:rsidRDefault="00BD7789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4780,9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E66C55" w:rsidRDefault="00E66C55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95D1B" w:rsidRDefault="00F95D1B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95D1B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145427" w:rsidRDefault="00F95D1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145427" w:rsidRDefault="00F95D1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95D1B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95D1B" w:rsidRPr="0050011D" w:rsidRDefault="00F95D1B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5D1B" w:rsidRPr="00145427" w:rsidRDefault="00F95D1B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95D1B" w:rsidRDefault="00F95D1B" w:rsidP="00402A62">
            <w:pPr>
              <w:jc w:val="center"/>
            </w:pPr>
            <w:r w:rsidRPr="007F07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F62C46">
        <w:trPr>
          <w:trHeight w:val="836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E6858" w:rsidRDefault="00023C91" w:rsidP="00950AB4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33</w:t>
            </w:r>
            <w:r w:rsidR="00950AB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</w:t>
            </w:r>
            <w:r w:rsidR="00F62C4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4,</w:t>
            </w:r>
            <w:r w:rsidR="00950AB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CE6858" w:rsidRDefault="00BD7789" w:rsidP="00950AB4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4780,9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50011D" w:rsidTr="00FC118B"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62C46" w:rsidRDefault="00F62C46" w:rsidP="00402A62">
            <w:pPr>
              <w:jc w:val="center"/>
            </w:pPr>
            <w:r w:rsidRPr="00737B72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D23C23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62C46" w:rsidRPr="003303B9" w:rsidRDefault="00F62C46" w:rsidP="008F213B">
            <w:pPr>
              <w:widowControl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141D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Организация благоустройства Андреево-Мелентьевском сельском </w:t>
            </w:r>
            <w:r>
              <w:rPr>
                <w:sz w:val="20"/>
                <w:szCs w:val="20"/>
              </w:rPr>
              <w:lastRenderedPageBreak/>
              <w:t>поселении</w:t>
            </w:r>
            <w:r w:rsidRPr="009141D8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Pr="00950AB4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F62C46" w:rsidRPr="0038182D" w:rsidRDefault="00F62C46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Pr="00950AB4" w:rsidRDefault="0038182D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 w:rsidRPr="003818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32630,8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Pr="00950AB4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F62C46" w:rsidRPr="00950AB4" w:rsidRDefault="00F62C46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F62C46" w:rsidRPr="00950AB4" w:rsidRDefault="00BD7789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 w:rsidRPr="00BD778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4206,8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F62C46" w:rsidRDefault="00F62C46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F62C46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F62C46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62C46" w:rsidRPr="0050011D" w:rsidRDefault="00F62C4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2C46" w:rsidRPr="00145427" w:rsidRDefault="00F62C46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C46" w:rsidRDefault="00F62C46" w:rsidP="00402A62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30B13" w:rsidRPr="0050011D" w:rsidTr="00D23C23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50011D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145427" w:rsidRDefault="00D30B13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Pr="00950AB4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D30B13" w:rsidRPr="00950AB4" w:rsidRDefault="00D30B13" w:rsidP="004B10E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D30B13" w:rsidRPr="00950AB4" w:rsidRDefault="0038182D" w:rsidP="00847740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 w:rsidRPr="0038182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32630,8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Pr="00950AB4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D30B13" w:rsidRPr="00950AB4" w:rsidRDefault="00D30B13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</w:p>
          <w:p w:rsidR="00D30B13" w:rsidRPr="00950AB4" w:rsidRDefault="00BD7789" w:rsidP="004B10E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 w:rsidRPr="00BD778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4206,8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992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0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  <w:tc>
          <w:tcPr>
            <w:tcW w:w="851" w:type="dxa"/>
            <w:shd w:val="clear" w:color="auto" w:fill="auto"/>
          </w:tcPr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:rsidR="00D30B13" w:rsidRDefault="00D30B13" w:rsidP="004B10E0">
            <w:pPr>
              <w:jc w:val="center"/>
            </w:pPr>
            <w:r w:rsidRPr="00261D31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2690,0</w:t>
            </w:r>
          </w:p>
        </w:tc>
      </w:tr>
      <w:tr w:rsidR="00D30B13" w:rsidRPr="0050011D" w:rsidTr="00FC118B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D30B13" w:rsidRPr="0050011D" w:rsidRDefault="00D30B13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13" w:rsidRPr="00145427" w:rsidRDefault="00D30B13" w:rsidP="004E09BF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0B13" w:rsidRDefault="00D30B13" w:rsidP="00402A62">
            <w:pPr>
              <w:jc w:val="center"/>
            </w:pPr>
            <w:r w:rsidRPr="00F51B84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37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20096D" w:rsidRPr="0050011D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141D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2</w:t>
            </w:r>
            <w:r w:rsidRPr="009141D8">
              <w:rPr>
                <w:sz w:val="20"/>
                <w:szCs w:val="20"/>
              </w:rPr>
              <w:t>«Создание условий для обеспечения качест</w:t>
            </w:r>
            <w:r>
              <w:rPr>
                <w:sz w:val="20"/>
                <w:szCs w:val="20"/>
              </w:rPr>
              <w:t>венными услугами населения Андреево-Мелентьевс</w:t>
            </w:r>
            <w:r w:rsidRPr="009141D8">
              <w:rPr>
                <w:sz w:val="20"/>
                <w:szCs w:val="20"/>
              </w:rPr>
              <w:t>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50011D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:rsidR="0020096D" w:rsidRPr="0050011D" w:rsidRDefault="0020096D" w:rsidP="00950AB4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950AB4" w:rsidRDefault="00BD7789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 w:rsidRPr="00BD778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574,1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950AB4" w:rsidRDefault="00BD7789" w:rsidP="00950AB4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 w:rsidRPr="00BD778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27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950AB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30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950AB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705514">
        <w:trPr>
          <w:trHeight w:val="360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950AB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FC118B">
        <w:trPr>
          <w:trHeight w:val="495"/>
        </w:trPr>
        <w:tc>
          <w:tcPr>
            <w:tcW w:w="1985" w:type="dxa"/>
            <w:vMerge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950AB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Pr="00950AB4" w:rsidRDefault="00BD7789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 w:rsidRPr="00BD778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574,1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Pr="00950AB4" w:rsidRDefault="00BD7789" w:rsidP="00402A62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  <w:highlight w:val="red"/>
              </w:rPr>
            </w:pPr>
            <w:r w:rsidRPr="00BD7789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574,1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20096D" w:rsidRPr="0050011D" w:rsidTr="00FC118B">
        <w:trPr>
          <w:trHeight w:val="495"/>
        </w:trPr>
        <w:tc>
          <w:tcPr>
            <w:tcW w:w="1985" w:type="dxa"/>
            <w:shd w:val="clear" w:color="auto" w:fill="auto"/>
            <w:vAlign w:val="center"/>
          </w:tcPr>
          <w:p w:rsidR="0020096D" w:rsidRPr="009141D8" w:rsidRDefault="0020096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096D" w:rsidRPr="00145427" w:rsidRDefault="0020096D" w:rsidP="00950AB4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96D" w:rsidRDefault="0020096D" w:rsidP="00950AB4">
            <w:pPr>
              <w:jc w:val="center"/>
            </w:pPr>
            <w:r w:rsidRPr="002E3F9C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:rsidR="000748D3" w:rsidRPr="00234D0A" w:rsidRDefault="000748D3" w:rsidP="0050305D">
      <w:pPr>
        <w:widowControl/>
        <w:ind w:firstLine="709"/>
        <w:jc w:val="right"/>
        <w:rPr>
          <w:rFonts w:eastAsia="Times New Roman" w:cs="Times New Roman"/>
          <w:color w:val="auto"/>
          <w:szCs w:val="28"/>
        </w:rPr>
      </w:pPr>
    </w:p>
    <w:sectPr w:rsidR="000748D3" w:rsidRPr="00234D0A" w:rsidSect="0099392A">
      <w:footerReference w:type="default" r:id="rId14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C8A" w:rsidRDefault="00681C8A">
      <w:r>
        <w:separator/>
      </w:r>
    </w:p>
  </w:endnote>
  <w:endnote w:type="continuationSeparator" w:id="1">
    <w:p w:rsidR="00681C8A" w:rsidRDefault="00681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B4" w:rsidRDefault="00673E12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950AB4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130519">
      <w:rPr>
        <w:rStyle w:val="af8"/>
        <w:noProof/>
      </w:rPr>
      <w:t>1</w:t>
    </w:r>
    <w:r>
      <w:rPr>
        <w:rStyle w:val="af8"/>
      </w:rPr>
      <w:fldChar w:fldCharType="end"/>
    </w:r>
  </w:p>
  <w:p w:rsidR="00950AB4" w:rsidRPr="009A5DED" w:rsidRDefault="00950AB4" w:rsidP="001855F9">
    <w:pPr>
      <w:pStyle w:val="ac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B4" w:rsidRDefault="00673E12" w:rsidP="001855F9">
    <w:pPr>
      <w:pStyle w:val="ac"/>
      <w:jc w:val="right"/>
    </w:pPr>
    <w:r>
      <w:fldChar w:fldCharType="begin"/>
    </w:r>
    <w:r w:rsidR="00950AB4">
      <w:instrText>PAGE   \* MERGEFORMAT</w:instrText>
    </w:r>
    <w:r>
      <w:fldChar w:fldCharType="separate"/>
    </w:r>
    <w:r w:rsidR="00130519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C8A" w:rsidRDefault="00681C8A">
      <w:r>
        <w:separator/>
      </w:r>
    </w:p>
  </w:footnote>
  <w:footnote w:type="continuationSeparator" w:id="1">
    <w:p w:rsidR="00681C8A" w:rsidRDefault="00681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B365982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AE6E41"/>
    <w:multiLevelType w:val="hybridMultilevel"/>
    <w:tmpl w:val="AAFAD09C"/>
    <w:lvl w:ilvl="0" w:tplc="99BE9EB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F90B2B"/>
    <w:multiLevelType w:val="hybridMultilevel"/>
    <w:tmpl w:val="114873FA"/>
    <w:lvl w:ilvl="0" w:tplc="5050722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18DA18C3"/>
    <w:multiLevelType w:val="hybridMultilevel"/>
    <w:tmpl w:val="613826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25DE5D46"/>
    <w:multiLevelType w:val="hybridMultilevel"/>
    <w:tmpl w:val="A516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595824"/>
    <w:multiLevelType w:val="hybridMultilevel"/>
    <w:tmpl w:val="2ADC9C90"/>
    <w:lvl w:ilvl="0" w:tplc="919808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4ED2AD5"/>
    <w:multiLevelType w:val="hybridMultilevel"/>
    <w:tmpl w:val="CEA0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6C6BA5"/>
    <w:multiLevelType w:val="hybridMultilevel"/>
    <w:tmpl w:val="7B08599A"/>
    <w:lvl w:ilvl="0" w:tplc="8B3E6872">
      <w:start w:val="1"/>
      <w:numFmt w:val="decimal"/>
      <w:suff w:val="space"/>
      <w:lvlText w:val="%1."/>
      <w:lvlJc w:val="left"/>
      <w:pPr>
        <w:ind w:left="984" w:hanging="4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45107C"/>
    <w:multiLevelType w:val="hybridMultilevel"/>
    <w:tmpl w:val="0954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5801C0D"/>
    <w:multiLevelType w:val="hybridMultilevel"/>
    <w:tmpl w:val="EA02017A"/>
    <w:lvl w:ilvl="0" w:tplc="5F92BE6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66E770D6"/>
    <w:multiLevelType w:val="multilevel"/>
    <w:tmpl w:val="86AACF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4">
    <w:nsid w:val="6A1623F1"/>
    <w:multiLevelType w:val="singleLevel"/>
    <w:tmpl w:val="6928976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5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10E0485"/>
    <w:multiLevelType w:val="multilevel"/>
    <w:tmpl w:val="66B45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3"/>
  </w:num>
  <w:num w:numId="28">
    <w:abstractNumId w:val="44"/>
  </w:num>
  <w:num w:numId="29">
    <w:abstractNumId w:val="46"/>
  </w:num>
  <w:num w:numId="30">
    <w:abstractNumId w:val="37"/>
  </w:num>
  <w:num w:numId="31">
    <w:abstractNumId w:val="26"/>
  </w:num>
  <w:num w:numId="32">
    <w:abstractNumId w:val="27"/>
  </w:num>
  <w:num w:numId="33">
    <w:abstractNumId w:val="34"/>
  </w:num>
  <w:num w:numId="34">
    <w:abstractNumId w:val="28"/>
  </w:num>
  <w:num w:numId="35">
    <w:abstractNumId w:val="40"/>
  </w:num>
  <w:num w:numId="36">
    <w:abstractNumId w:val="41"/>
  </w:num>
  <w:num w:numId="37">
    <w:abstractNumId w:val="45"/>
  </w:num>
  <w:num w:numId="38">
    <w:abstractNumId w:val="38"/>
  </w:num>
  <w:num w:numId="39">
    <w:abstractNumId w:val="36"/>
  </w:num>
  <w:num w:numId="40">
    <w:abstractNumId w:val="30"/>
  </w:num>
  <w:num w:numId="41">
    <w:abstractNumId w:val="31"/>
  </w:num>
  <w:num w:numId="42">
    <w:abstractNumId w:val="35"/>
  </w:num>
  <w:num w:numId="43">
    <w:abstractNumId w:val="33"/>
  </w:num>
  <w:num w:numId="44">
    <w:abstractNumId w:val="42"/>
  </w:num>
  <w:num w:numId="45">
    <w:abstractNumId w:val="39"/>
  </w:num>
  <w:num w:numId="46">
    <w:abstractNumId w:val="29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62267"/>
    <w:rsid w:val="00003B0F"/>
    <w:rsid w:val="00006245"/>
    <w:rsid w:val="00007F4B"/>
    <w:rsid w:val="00012F25"/>
    <w:rsid w:val="00023C91"/>
    <w:rsid w:val="00024E6D"/>
    <w:rsid w:val="000250CD"/>
    <w:rsid w:val="000273AE"/>
    <w:rsid w:val="0003222D"/>
    <w:rsid w:val="00042555"/>
    <w:rsid w:val="0006065D"/>
    <w:rsid w:val="000615B8"/>
    <w:rsid w:val="0006264F"/>
    <w:rsid w:val="00071984"/>
    <w:rsid w:val="00072927"/>
    <w:rsid w:val="00073188"/>
    <w:rsid w:val="000748D3"/>
    <w:rsid w:val="00080324"/>
    <w:rsid w:val="00084FBB"/>
    <w:rsid w:val="000A29E4"/>
    <w:rsid w:val="000A3BC7"/>
    <w:rsid w:val="000A4594"/>
    <w:rsid w:val="000A61B7"/>
    <w:rsid w:val="000A7142"/>
    <w:rsid w:val="000B262D"/>
    <w:rsid w:val="000B668B"/>
    <w:rsid w:val="000C4305"/>
    <w:rsid w:val="000C4929"/>
    <w:rsid w:val="000D0853"/>
    <w:rsid w:val="000D37A2"/>
    <w:rsid w:val="000F1422"/>
    <w:rsid w:val="000F149F"/>
    <w:rsid w:val="000F293D"/>
    <w:rsid w:val="000F6A1C"/>
    <w:rsid w:val="001039EC"/>
    <w:rsid w:val="00104A60"/>
    <w:rsid w:val="00104A87"/>
    <w:rsid w:val="0010545B"/>
    <w:rsid w:val="00106F60"/>
    <w:rsid w:val="00107776"/>
    <w:rsid w:val="00107AD9"/>
    <w:rsid w:val="00110CEB"/>
    <w:rsid w:val="00116E1D"/>
    <w:rsid w:val="0012520A"/>
    <w:rsid w:val="00130519"/>
    <w:rsid w:val="00130FFA"/>
    <w:rsid w:val="00133FAA"/>
    <w:rsid w:val="00136D6A"/>
    <w:rsid w:val="00145427"/>
    <w:rsid w:val="00154069"/>
    <w:rsid w:val="0016015B"/>
    <w:rsid w:val="00162267"/>
    <w:rsid w:val="00164FD7"/>
    <w:rsid w:val="001809CC"/>
    <w:rsid w:val="00183FA4"/>
    <w:rsid w:val="001855F9"/>
    <w:rsid w:val="00192548"/>
    <w:rsid w:val="001A753A"/>
    <w:rsid w:val="001B1999"/>
    <w:rsid w:val="001B2618"/>
    <w:rsid w:val="001B6F75"/>
    <w:rsid w:val="001C4980"/>
    <w:rsid w:val="001C4AC7"/>
    <w:rsid w:val="001C7775"/>
    <w:rsid w:val="001D39E1"/>
    <w:rsid w:val="001D5B8D"/>
    <w:rsid w:val="001D6C11"/>
    <w:rsid w:val="001D7F42"/>
    <w:rsid w:val="001E0ADF"/>
    <w:rsid w:val="001F33CF"/>
    <w:rsid w:val="001F6F1B"/>
    <w:rsid w:val="001F7772"/>
    <w:rsid w:val="0020096D"/>
    <w:rsid w:val="002022EE"/>
    <w:rsid w:val="00203BA9"/>
    <w:rsid w:val="00212C20"/>
    <w:rsid w:val="00213177"/>
    <w:rsid w:val="00220D89"/>
    <w:rsid w:val="00223034"/>
    <w:rsid w:val="00225D87"/>
    <w:rsid w:val="00234D0A"/>
    <w:rsid w:val="00244DFA"/>
    <w:rsid w:val="0025291D"/>
    <w:rsid w:val="00252E2C"/>
    <w:rsid w:val="00264E43"/>
    <w:rsid w:val="002658C2"/>
    <w:rsid w:val="00273237"/>
    <w:rsid w:val="0029027E"/>
    <w:rsid w:val="00292B9E"/>
    <w:rsid w:val="00296324"/>
    <w:rsid w:val="002A0623"/>
    <w:rsid w:val="002A33DA"/>
    <w:rsid w:val="002A7DD0"/>
    <w:rsid w:val="002B08C1"/>
    <w:rsid w:val="002C1852"/>
    <w:rsid w:val="002C1C3B"/>
    <w:rsid w:val="002D5A2D"/>
    <w:rsid w:val="002D658B"/>
    <w:rsid w:val="002E1B52"/>
    <w:rsid w:val="002F11A7"/>
    <w:rsid w:val="002F51F0"/>
    <w:rsid w:val="002F5588"/>
    <w:rsid w:val="003036FC"/>
    <w:rsid w:val="00307960"/>
    <w:rsid w:val="00307C22"/>
    <w:rsid w:val="0031145C"/>
    <w:rsid w:val="0031284F"/>
    <w:rsid w:val="0032204F"/>
    <w:rsid w:val="003222EE"/>
    <w:rsid w:val="003303B9"/>
    <w:rsid w:val="0033249D"/>
    <w:rsid w:val="003340DE"/>
    <w:rsid w:val="003406F6"/>
    <w:rsid w:val="00342C91"/>
    <w:rsid w:val="0034578D"/>
    <w:rsid w:val="00345B14"/>
    <w:rsid w:val="00363FBA"/>
    <w:rsid w:val="00366381"/>
    <w:rsid w:val="00371FAF"/>
    <w:rsid w:val="00372E58"/>
    <w:rsid w:val="003748DE"/>
    <w:rsid w:val="0037569D"/>
    <w:rsid w:val="0038182D"/>
    <w:rsid w:val="00385105"/>
    <w:rsid w:val="003864E4"/>
    <w:rsid w:val="0039078C"/>
    <w:rsid w:val="0039711E"/>
    <w:rsid w:val="003A12FE"/>
    <w:rsid w:val="003A24C2"/>
    <w:rsid w:val="003A4677"/>
    <w:rsid w:val="003A73C7"/>
    <w:rsid w:val="003B3D14"/>
    <w:rsid w:val="003B50F1"/>
    <w:rsid w:val="003B7331"/>
    <w:rsid w:val="003C49D3"/>
    <w:rsid w:val="003C5703"/>
    <w:rsid w:val="003C7125"/>
    <w:rsid w:val="003D4F20"/>
    <w:rsid w:val="003D6AF6"/>
    <w:rsid w:val="003E2505"/>
    <w:rsid w:val="003E7E47"/>
    <w:rsid w:val="00400D0F"/>
    <w:rsid w:val="00402A62"/>
    <w:rsid w:val="00413111"/>
    <w:rsid w:val="004162C8"/>
    <w:rsid w:val="00420EAC"/>
    <w:rsid w:val="00421B53"/>
    <w:rsid w:val="00421D6F"/>
    <w:rsid w:val="00425DA4"/>
    <w:rsid w:val="00426095"/>
    <w:rsid w:val="00430E47"/>
    <w:rsid w:val="004362AD"/>
    <w:rsid w:val="00441539"/>
    <w:rsid w:val="00442F40"/>
    <w:rsid w:val="00445B1D"/>
    <w:rsid w:val="00446D59"/>
    <w:rsid w:val="00453AEB"/>
    <w:rsid w:val="00464E0E"/>
    <w:rsid w:val="0046530A"/>
    <w:rsid w:val="00465868"/>
    <w:rsid w:val="00465947"/>
    <w:rsid w:val="004709B5"/>
    <w:rsid w:val="004778E8"/>
    <w:rsid w:val="0048662F"/>
    <w:rsid w:val="004A316B"/>
    <w:rsid w:val="004A6550"/>
    <w:rsid w:val="004B10E0"/>
    <w:rsid w:val="004B1122"/>
    <w:rsid w:val="004B55CF"/>
    <w:rsid w:val="004C1C22"/>
    <w:rsid w:val="004C7085"/>
    <w:rsid w:val="004D4875"/>
    <w:rsid w:val="004E09BF"/>
    <w:rsid w:val="004E0A2F"/>
    <w:rsid w:val="004E5983"/>
    <w:rsid w:val="004F126C"/>
    <w:rsid w:val="004F51E3"/>
    <w:rsid w:val="0050011D"/>
    <w:rsid w:val="0050305D"/>
    <w:rsid w:val="005049FC"/>
    <w:rsid w:val="0051276E"/>
    <w:rsid w:val="00516488"/>
    <w:rsid w:val="005170E1"/>
    <w:rsid w:val="005212B5"/>
    <w:rsid w:val="005217DB"/>
    <w:rsid w:val="00521A33"/>
    <w:rsid w:val="005261E9"/>
    <w:rsid w:val="005364BC"/>
    <w:rsid w:val="0054017A"/>
    <w:rsid w:val="00557B9A"/>
    <w:rsid w:val="005620A5"/>
    <w:rsid w:val="0056262F"/>
    <w:rsid w:val="005651A6"/>
    <w:rsid w:val="005716E7"/>
    <w:rsid w:val="00571D67"/>
    <w:rsid w:val="00575234"/>
    <w:rsid w:val="00577F17"/>
    <w:rsid w:val="00582064"/>
    <w:rsid w:val="005820FC"/>
    <w:rsid w:val="00583CF4"/>
    <w:rsid w:val="00585A7B"/>
    <w:rsid w:val="005904D2"/>
    <w:rsid w:val="00594946"/>
    <w:rsid w:val="005A0966"/>
    <w:rsid w:val="005A240C"/>
    <w:rsid w:val="005A31C0"/>
    <w:rsid w:val="005A41A4"/>
    <w:rsid w:val="005A7AD6"/>
    <w:rsid w:val="005B0321"/>
    <w:rsid w:val="005C4E61"/>
    <w:rsid w:val="005D5AAE"/>
    <w:rsid w:val="005D7F42"/>
    <w:rsid w:val="005E0505"/>
    <w:rsid w:val="005E0D73"/>
    <w:rsid w:val="005E362C"/>
    <w:rsid w:val="005F0662"/>
    <w:rsid w:val="005F3027"/>
    <w:rsid w:val="005F4F9F"/>
    <w:rsid w:val="00602B40"/>
    <w:rsid w:val="00602E5D"/>
    <w:rsid w:val="006042A3"/>
    <w:rsid w:val="00615B7C"/>
    <w:rsid w:val="0061610B"/>
    <w:rsid w:val="00616259"/>
    <w:rsid w:val="00620911"/>
    <w:rsid w:val="00644F32"/>
    <w:rsid w:val="00645455"/>
    <w:rsid w:val="0064619A"/>
    <w:rsid w:val="00651219"/>
    <w:rsid w:val="00663103"/>
    <w:rsid w:val="006710E5"/>
    <w:rsid w:val="0067221C"/>
    <w:rsid w:val="00673E12"/>
    <w:rsid w:val="00681C8A"/>
    <w:rsid w:val="00690739"/>
    <w:rsid w:val="00691860"/>
    <w:rsid w:val="00694D89"/>
    <w:rsid w:val="006A4AA3"/>
    <w:rsid w:val="006A7008"/>
    <w:rsid w:val="006B0F51"/>
    <w:rsid w:val="006B5ECC"/>
    <w:rsid w:val="006B6B76"/>
    <w:rsid w:val="006B7B00"/>
    <w:rsid w:val="006C1EAA"/>
    <w:rsid w:val="006C6EA5"/>
    <w:rsid w:val="006C73F8"/>
    <w:rsid w:val="006D0E42"/>
    <w:rsid w:val="006D4841"/>
    <w:rsid w:val="006D62FA"/>
    <w:rsid w:val="006D741F"/>
    <w:rsid w:val="006D7670"/>
    <w:rsid w:val="006E277B"/>
    <w:rsid w:val="006E4BCD"/>
    <w:rsid w:val="006F18EB"/>
    <w:rsid w:val="006F1F87"/>
    <w:rsid w:val="006F5FD6"/>
    <w:rsid w:val="006F6334"/>
    <w:rsid w:val="006F777F"/>
    <w:rsid w:val="00702559"/>
    <w:rsid w:val="00705514"/>
    <w:rsid w:val="00713BB4"/>
    <w:rsid w:val="00723FAD"/>
    <w:rsid w:val="007246DE"/>
    <w:rsid w:val="0073329E"/>
    <w:rsid w:val="00734137"/>
    <w:rsid w:val="00742507"/>
    <w:rsid w:val="007435A2"/>
    <w:rsid w:val="007513FF"/>
    <w:rsid w:val="00754409"/>
    <w:rsid w:val="00755802"/>
    <w:rsid w:val="007601BE"/>
    <w:rsid w:val="0076031F"/>
    <w:rsid w:val="007662F2"/>
    <w:rsid w:val="00766F2B"/>
    <w:rsid w:val="007715E8"/>
    <w:rsid w:val="00773008"/>
    <w:rsid w:val="00774ADF"/>
    <w:rsid w:val="00775FCA"/>
    <w:rsid w:val="00777799"/>
    <w:rsid w:val="0078042A"/>
    <w:rsid w:val="0078387D"/>
    <w:rsid w:val="00795453"/>
    <w:rsid w:val="007A1EB3"/>
    <w:rsid w:val="007A246B"/>
    <w:rsid w:val="007A2D81"/>
    <w:rsid w:val="007A3A50"/>
    <w:rsid w:val="007B3793"/>
    <w:rsid w:val="007B3D77"/>
    <w:rsid w:val="007B5EBF"/>
    <w:rsid w:val="007B695A"/>
    <w:rsid w:val="007B7437"/>
    <w:rsid w:val="007C3D7F"/>
    <w:rsid w:val="007C60B8"/>
    <w:rsid w:val="007D0379"/>
    <w:rsid w:val="007D3764"/>
    <w:rsid w:val="007D5078"/>
    <w:rsid w:val="007D7FA7"/>
    <w:rsid w:val="007E1702"/>
    <w:rsid w:val="007E1E24"/>
    <w:rsid w:val="007E6FE6"/>
    <w:rsid w:val="007F00C9"/>
    <w:rsid w:val="007F5F3A"/>
    <w:rsid w:val="00803488"/>
    <w:rsid w:val="00805ACB"/>
    <w:rsid w:val="0081333E"/>
    <w:rsid w:val="00816B30"/>
    <w:rsid w:val="00825758"/>
    <w:rsid w:val="008264E3"/>
    <w:rsid w:val="00830980"/>
    <w:rsid w:val="0083776C"/>
    <w:rsid w:val="00840FAC"/>
    <w:rsid w:val="0084323B"/>
    <w:rsid w:val="008444C3"/>
    <w:rsid w:val="00846018"/>
    <w:rsid w:val="00847740"/>
    <w:rsid w:val="00854DEF"/>
    <w:rsid w:val="00856FC3"/>
    <w:rsid w:val="00863954"/>
    <w:rsid w:val="00867632"/>
    <w:rsid w:val="00870567"/>
    <w:rsid w:val="00871337"/>
    <w:rsid w:val="008822F9"/>
    <w:rsid w:val="0088774F"/>
    <w:rsid w:val="00891003"/>
    <w:rsid w:val="008940DC"/>
    <w:rsid w:val="008A260B"/>
    <w:rsid w:val="008B06CC"/>
    <w:rsid w:val="008B3569"/>
    <w:rsid w:val="008B79CE"/>
    <w:rsid w:val="008C0B14"/>
    <w:rsid w:val="008C1B96"/>
    <w:rsid w:val="008C51E0"/>
    <w:rsid w:val="008C6406"/>
    <w:rsid w:val="008D0358"/>
    <w:rsid w:val="008D0D01"/>
    <w:rsid w:val="008D10E5"/>
    <w:rsid w:val="008D4E38"/>
    <w:rsid w:val="008D5493"/>
    <w:rsid w:val="008D5F35"/>
    <w:rsid w:val="008D60BC"/>
    <w:rsid w:val="008E208E"/>
    <w:rsid w:val="008E4796"/>
    <w:rsid w:val="008E5BB7"/>
    <w:rsid w:val="008E7B71"/>
    <w:rsid w:val="008F10E9"/>
    <w:rsid w:val="008F213B"/>
    <w:rsid w:val="008F36F4"/>
    <w:rsid w:val="008F4082"/>
    <w:rsid w:val="009033EF"/>
    <w:rsid w:val="00903E96"/>
    <w:rsid w:val="009079C0"/>
    <w:rsid w:val="00912F32"/>
    <w:rsid w:val="00913129"/>
    <w:rsid w:val="009141D8"/>
    <w:rsid w:val="009148D7"/>
    <w:rsid w:val="00915A38"/>
    <w:rsid w:val="00916C05"/>
    <w:rsid w:val="00916C10"/>
    <w:rsid w:val="00923B53"/>
    <w:rsid w:val="0093213D"/>
    <w:rsid w:val="00936177"/>
    <w:rsid w:val="00936E58"/>
    <w:rsid w:val="00940B3A"/>
    <w:rsid w:val="00940F8B"/>
    <w:rsid w:val="0094440C"/>
    <w:rsid w:val="00950AB4"/>
    <w:rsid w:val="00953072"/>
    <w:rsid w:val="0095329B"/>
    <w:rsid w:val="00955ADF"/>
    <w:rsid w:val="0095787D"/>
    <w:rsid w:val="00960DDF"/>
    <w:rsid w:val="00960EB6"/>
    <w:rsid w:val="0096308A"/>
    <w:rsid w:val="009714AD"/>
    <w:rsid w:val="00973AB6"/>
    <w:rsid w:val="0097750F"/>
    <w:rsid w:val="00980AA9"/>
    <w:rsid w:val="0098139D"/>
    <w:rsid w:val="0098141D"/>
    <w:rsid w:val="00981CD9"/>
    <w:rsid w:val="00984AC7"/>
    <w:rsid w:val="00987899"/>
    <w:rsid w:val="00990AC6"/>
    <w:rsid w:val="00992835"/>
    <w:rsid w:val="0099392A"/>
    <w:rsid w:val="009A309F"/>
    <w:rsid w:val="009A6C5B"/>
    <w:rsid w:val="009A7020"/>
    <w:rsid w:val="009B0444"/>
    <w:rsid w:val="009B1C0C"/>
    <w:rsid w:val="009B49C5"/>
    <w:rsid w:val="009C0DA3"/>
    <w:rsid w:val="009C1269"/>
    <w:rsid w:val="009C1DFB"/>
    <w:rsid w:val="009D3303"/>
    <w:rsid w:val="009F0E18"/>
    <w:rsid w:val="009F4BE3"/>
    <w:rsid w:val="009F7CA2"/>
    <w:rsid w:val="00A0041C"/>
    <w:rsid w:val="00A03163"/>
    <w:rsid w:val="00A03CE6"/>
    <w:rsid w:val="00A03F03"/>
    <w:rsid w:val="00A06257"/>
    <w:rsid w:val="00A17CDC"/>
    <w:rsid w:val="00A318C6"/>
    <w:rsid w:val="00A31E9A"/>
    <w:rsid w:val="00A32968"/>
    <w:rsid w:val="00A40141"/>
    <w:rsid w:val="00A41615"/>
    <w:rsid w:val="00A41681"/>
    <w:rsid w:val="00A4307B"/>
    <w:rsid w:val="00A43D2F"/>
    <w:rsid w:val="00A44F9B"/>
    <w:rsid w:val="00A83448"/>
    <w:rsid w:val="00A84BB5"/>
    <w:rsid w:val="00A84BD3"/>
    <w:rsid w:val="00A859B1"/>
    <w:rsid w:val="00A93F12"/>
    <w:rsid w:val="00A9421D"/>
    <w:rsid w:val="00A945BB"/>
    <w:rsid w:val="00AA15BD"/>
    <w:rsid w:val="00AA3513"/>
    <w:rsid w:val="00AA4401"/>
    <w:rsid w:val="00AC1034"/>
    <w:rsid w:val="00AC15D4"/>
    <w:rsid w:val="00AC1E32"/>
    <w:rsid w:val="00AC4262"/>
    <w:rsid w:val="00AD581D"/>
    <w:rsid w:val="00AD7A95"/>
    <w:rsid w:val="00AE021D"/>
    <w:rsid w:val="00AE44ED"/>
    <w:rsid w:val="00AE6A28"/>
    <w:rsid w:val="00AF1AB2"/>
    <w:rsid w:val="00AF35B2"/>
    <w:rsid w:val="00AF38A0"/>
    <w:rsid w:val="00AF42BE"/>
    <w:rsid w:val="00AF4701"/>
    <w:rsid w:val="00B118E2"/>
    <w:rsid w:val="00B11E4A"/>
    <w:rsid w:val="00B31E94"/>
    <w:rsid w:val="00B343F4"/>
    <w:rsid w:val="00B36C5D"/>
    <w:rsid w:val="00B42715"/>
    <w:rsid w:val="00B42A0B"/>
    <w:rsid w:val="00B44B16"/>
    <w:rsid w:val="00B453E6"/>
    <w:rsid w:val="00B47E3B"/>
    <w:rsid w:val="00B5284E"/>
    <w:rsid w:val="00B545DF"/>
    <w:rsid w:val="00B55E52"/>
    <w:rsid w:val="00B623D0"/>
    <w:rsid w:val="00B84BE9"/>
    <w:rsid w:val="00B85AF0"/>
    <w:rsid w:val="00B86C2C"/>
    <w:rsid w:val="00B87AAF"/>
    <w:rsid w:val="00B90DD3"/>
    <w:rsid w:val="00B97DAD"/>
    <w:rsid w:val="00BA116C"/>
    <w:rsid w:val="00BA511C"/>
    <w:rsid w:val="00BB228E"/>
    <w:rsid w:val="00BB2E44"/>
    <w:rsid w:val="00BB2ED7"/>
    <w:rsid w:val="00BC0B41"/>
    <w:rsid w:val="00BC3EC4"/>
    <w:rsid w:val="00BC62F6"/>
    <w:rsid w:val="00BD3003"/>
    <w:rsid w:val="00BD3433"/>
    <w:rsid w:val="00BD7789"/>
    <w:rsid w:val="00BE0975"/>
    <w:rsid w:val="00BE3E29"/>
    <w:rsid w:val="00BE4E18"/>
    <w:rsid w:val="00BF0BBD"/>
    <w:rsid w:val="00BF7C04"/>
    <w:rsid w:val="00C00DA5"/>
    <w:rsid w:val="00C00EDC"/>
    <w:rsid w:val="00C01419"/>
    <w:rsid w:val="00C028F2"/>
    <w:rsid w:val="00C03F3F"/>
    <w:rsid w:val="00C12A90"/>
    <w:rsid w:val="00C13713"/>
    <w:rsid w:val="00C223EC"/>
    <w:rsid w:val="00C238A6"/>
    <w:rsid w:val="00C24CCD"/>
    <w:rsid w:val="00C324E2"/>
    <w:rsid w:val="00C33C7A"/>
    <w:rsid w:val="00C36AF2"/>
    <w:rsid w:val="00C37B3B"/>
    <w:rsid w:val="00C54934"/>
    <w:rsid w:val="00C61262"/>
    <w:rsid w:val="00C6185D"/>
    <w:rsid w:val="00C63063"/>
    <w:rsid w:val="00C63B3C"/>
    <w:rsid w:val="00C64CF4"/>
    <w:rsid w:val="00C80D49"/>
    <w:rsid w:val="00C84086"/>
    <w:rsid w:val="00C907AE"/>
    <w:rsid w:val="00CA2D70"/>
    <w:rsid w:val="00CA6686"/>
    <w:rsid w:val="00CA6B48"/>
    <w:rsid w:val="00CB13F2"/>
    <w:rsid w:val="00CC127D"/>
    <w:rsid w:val="00CC4C2A"/>
    <w:rsid w:val="00CE2C10"/>
    <w:rsid w:val="00CE6858"/>
    <w:rsid w:val="00CF5133"/>
    <w:rsid w:val="00D0128C"/>
    <w:rsid w:val="00D1397E"/>
    <w:rsid w:val="00D22E66"/>
    <w:rsid w:val="00D23C23"/>
    <w:rsid w:val="00D25C12"/>
    <w:rsid w:val="00D30B13"/>
    <w:rsid w:val="00D40F24"/>
    <w:rsid w:val="00D5152C"/>
    <w:rsid w:val="00D52417"/>
    <w:rsid w:val="00D5348D"/>
    <w:rsid w:val="00D55BAD"/>
    <w:rsid w:val="00D5676A"/>
    <w:rsid w:val="00D716E9"/>
    <w:rsid w:val="00D72D72"/>
    <w:rsid w:val="00D746A7"/>
    <w:rsid w:val="00D759B0"/>
    <w:rsid w:val="00D7765C"/>
    <w:rsid w:val="00D82902"/>
    <w:rsid w:val="00D857B6"/>
    <w:rsid w:val="00D917B4"/>
    <w:rsid w:val="00DA134F"/>
    <w:rsid w:val="00DA3ED8"/>
    <w:rsid w:val="00DB5E16"/>
    <w:rsid w:val="00DB6542"/>
    <w:rsid w:val="00DC13C7"/>
    <w:rsid w:val="00DC1AC0"/>
    <w:rsid w:val="00DC24EA"/>
    <w:rsid w:val="00DE2A7A"/>
    <w:rsid w:val="00DE2D3A"/>
    <w:rsid w:val="00DE4E7A"/>
    <w:rsid w:val="00DE652C"/>
    <w:rsid w:val="00DE7076"/>
    <w:rsid w:val="00DF0CF3"/>
    <w:rsid w:val="00DF61B0"/>
    <w:rsid w:val="00E018C8"/>
    <w:rsid w:val="00E04BB2"/>
    <w:rsid w:val="00E067A4"/>
    <w:rsid w:val="00E1087D"/>
    <w:rsid w:val="00E12C13"/>
    <w:rsid w:val="00E15FC1"/>
    <w:rsid w:val="00E16A1D"/>
    <w:rsid w:val="00E202E0"/>
    <w:rsid w:val="00E20657"/>
    <w:rsid w:val="00E208A1"/>
    <w:rsid w:val="00E22AA4"/>
    <w:rsid w:val="00E26E3A"/>
    <w:rsid w:val="00E30485"/>
    <w:rsid w:val="00E34847"/>
    <w:rsid w:val="00E35138"/>
    <w:rsid w:val="00E42F6E"/>
    <w:rsid w:val="00E436B7"/>
    <w:rsid w:val="00E51ECA"/>
    <w:rsid w:val="00E5440B"/>
    <w:rsid w:val="00E57C75"/>
    <w:rsid w:val="00E641FC"/>
    <w:rsid w:val="00E6467B"/>
    <w:rsid w:val="00E6634B"/>
    <w:rsid w:val="00E66C55"/>
    <w:rsid w:val="00E70B51"/>
    <w:rsid w:val="00E71DA2"/>
    <w:rsid w:val="00E74103"/>
    <w:rsid w:val="00E75FE3"/>
    <w:rsid w:val="00E77428"/>
    <w:rsid w:val="00E841AD"/>
    <w:rsid w:val="00E84467"/>
    <w:rsid w:val="00E9342C"/>
    <w:rsid w:val="00EA3764"/>
    <w:rsid w:val="00EA78FB"/>
    <w:rsid w:val="00EB1CDD"/>
    <w:rsid w:val="00EB2B9E"/>
    <w:rsid w:val="00EB365D"/>
    <w:rsid w:val="00EB5A49"/>
    <w:rsid w:val="00EB60E1"/>
    <w:rsid w:val="00EB787E"/>
    <w:rsid w:val="00EC11B9"/>
    <w:rsid w:val="00EC4566"/>
    <w:rsid w:val="00EC5087"/>
    <w:rsid w:val="00EC527C"/>
    <w:rsid w:val="00ED1F08"/>
    <w:rsid w:val="00ED4798"/>
    <w:rsid w:val="00ED52F1"/>
    <w:rsid w:val="00ED551D"/>
    <w:rsid w:val="00EE010E"/>
    <w:rsid w:val="00EE48ED"/>
    <w:rsid w:val="00EF0DB4"/>
    <w:rsid w:val="00EF0E44"/>
    <w:rsid w:val="00EF20BB"/>
    <w:rsid w:val="00EF7FE3"/>
    <w:rsid w:val="00F02246"/>
    <w:rsid w:val="00F05B44"/>
    <w:rsid w:val="00F100E5"/>
    <w:rsid w:val="00F10914"/>
    <w:rsid w:val="00F12E61"/>
    <w:rsid w:val="00F14DA1"/>
    <w:rsid w:val="00F1537D"/>
    <w:rsid w:val="00F22166"/>
    <w:rsid w:val="00F24F0C"/>
    <w:rsid w:val="00F30227"/>
    <w:rsid w:val="00F41415"/>
    <w:rsid w:val="00F4721D"/>
    <w:rsid w:val="00F540A9"/>
    <w:rsid w:val="00F62C46"/>
    <w:rsid w:val="00F66005"/>
    <w:rsid w:val="00F66D7E"/>
    <w:rsid w:val="00F678B1"/>
    <w:rsid w:val="00F72978"/>
    <w:rsid w:val="00F75BB1"/>
    <w:rsid w:val="00F85529"/>
    <w:rsid w:val="00F86518"/>
    <w:rsid w:val="00F87B95"/>
    <w:rsid w:val="00F92C76"/>
    <w:rsid w:val="00F95225"/>
    <w:rsid w:val="00F95D1B"/>
    <w:rsid w:val="00FA2AAF"/>
    <w:rsid w:val="00FA437C"/>
    <w:rsid w:val="00FB3C0A"/>
    <w:rsid w:val="00FB5B08"/>
    <w:rsid w:val="00FB794B"/>
    <w:rsid w:val="00FC118B"/>
    <w:rsid w:val="00FC3517"/>
    <w:rsid w:val="00FC5D9A"/>
    <w:rsid w:val="00FC7B2F"/>
    <w:rsid w:val="00FD0386"/>
    <w:rsid w:val="00FD1763"/>
    <w:rsid w:val="00FD3A3B"/>
    <w:rsid w:val="00FD594F"/>
    <w:rsid w:val="00FE159F"/>
    <w:rsid w:val="00FE2B6F"/>
    <w:rsid w:val="00FE2E33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916C05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916C05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916C05"/>
  </w:style>
  <w:style w:type="character" w:customStyle="1" w:styleId="2Exact">
    <w:name w:val="Основной текст (2) Exac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916C05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916C05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916C05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916C05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916C05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916C05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916C05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916C05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916C0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916C05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916C05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916C05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916C05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916C05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916C05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916C05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916C05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916C05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916C05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916C05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916C05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916C05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916C05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916C05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916C05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916C05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916C05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916C05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916C05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916C05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916C05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Название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onsPlusNonformat0">
    <w:name w:val="ConsPlusNonformat Знак"/>
    <w:link w:val="ConsPlusNonformat"/>
    <w:locked/>
    <w:rsid w:val="006710E5"/>
    <w:rPr>
      <w:rFonts w:ascii="Courier New" w:eastAsia="Times New Roman" w:hAnsi="Courier New" w:cs="Courier New"/>
      <w:lang w:val="ru-RU" w:eastAsia="ru-RU" w:bidi="ar-SA"/>
    </w:rPr>
  </w:style>
  <w:style w:type="character" w:customStyle="1" w:styleId="c8edf2e5f0ede5f2-f1f1fbebeae0">
    <w:name w:val="Иc8нedтf2еe5рf0нedеe5тf2-сf1сf1ыfbлebкeaаe0"/>
    <w:uiPriority w:val="99"/>
    <w:rsid w:val="006C73F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A1023-477E-4060-95AF-4F3DC1BB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16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236</cp:revision>
  <cp:lastPrinted>2019-11-10T13:25:00Z</cp:lastPrinted>
  <dcterms:created xsi:type="dcterms:W3CDTF">2018-11-23T11:55:00Z</dcterms:created>
  <dcterms:modified xsi:type="dcterms:W3CDTF">2019-11-10T13:26:00Z</dcterms:modified>
</cp:coreProperties>
</file>