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BC" w:rsidRPr="00034C1A" w:rsidRDefault="00696BBC" w:rsidP="00696BBC">
      <w:pPr>
        <w:jc w:val="center"/>
        <w:rPr>
          <w:rFonts w:cs="Times New Roman"/>
          <w:sz w:val="20"/>
          <w:szCs w:val="20"/>
        </w:rPr>
      </w:pPr>
      <w:r w:rsidRPr="00034C1A">
        <w:rPr>
          <w:rFonts w:cs="Times New Roman"/>
          <w:spacing w:val="160"/>
          <w:sz w:val="20"/>
          <w:szCs w:val="20"/>
        </w:rPr>
        <w:t>АДМИНИСТРАЦИЯ</w:t>
      </w:r>
    </w:p>
    <w:p w:rsidR="00696BBC" w:rsidRPr="00034C1A" w:rsidRDefault="00696BBC" w:rsidP="00696BBC">
      <w:pPr>
        <w:pBdr>
          <w:bottom w:val="double" w:sz="6" w:space="1" w:color="000000"/>
        </w:pBdr>
        <w:jc w:val="center"/>
        <w:rPr>
          <w:rFonts w:cs="Times New Roman"/>
          <w:sz w:val="20"/>
          <w:szCs w:val="20"/>
        </w:rPr>
      </w:pPr>
      <w:r w:rsidRPr="00034C1A">
        <w:rPr>
          <w:rFonts w:cs="Times New Roman"/>
          <w:sz w:val="20"/>
          <w:szCs w:val="20"/>
        </w:rPr>
        <w:t>АНДРЕЕВО-МЕЛЕНТЬЕВСКОГО СЕЛЬСКОГО ПОСЕЛЕНИЯ</w:t>
      </w:r>
    </w:p>
    <w:p w:rsidR="00696BBC" w:rsidRPr="00034C1A" w:rsidRDefault="00696BBC" w:rsidP="00696BBC">
      <w:pPr>
        <w:pBdr>
          <w:bottom w:val="double" w:sz="6" w:space="1" w:color="000000"/>
        </w:pBdr>
        <w:jc w:val="center"/>
        <w:rPr>
          <w:rFonts w:cs="Times New Roman"/>
          <w:sz w:val="20"/>
          <w:szCs w:val="20"/>
        </w:rPr>
      </w:pPr>
      <w:r w:rsidRPr="00034C1A">
        <w:rPr>
          <w:rFonts w:cs="Times New Roman"/>
          <w:sz w:val="20"/>
          <w:szCs w:val="20"/>
        </w:rPr>
        <w:t>346841,Ростовская область, Неклиновскийрайон,с.Андреево-Мелентьево,ул. Победы, д. № 3,</w:t>
      </w:r>
    </w:p>
    <w:p w:rsidR="00696BBC" w:rsidRPr="00034C1A" w:rsidRDefault="00696BBC" w:rsidP="00696BBC">
      <w:pPr>
        <w:jc w:val="center"/>
        <w:rPr>
          <w:rFonts w:cs="Times New Roman"/>
          <w:sz w:val="20"/>
          <w:szCs w:val="20"/>
        </w:rPr>
      </w:pPr>
      <w:r w:rsidRPr="00034C1A">
        <w:rPr>
          <w:rFonts w:cs="Times New Roman"/>
          <w:sz w:val="20"/>
          <w:szCs w:val="20"/>
        </w:rPr>
        <w:t>ИНН/КПП 6123013787/612301001   ОКПО 79223826</w:t>
      </w:r>
    </w:p>
    <w:p w:rsidR="00696BBC" w:rsidRPr="00034C1A" w:rsidRDefault="00696BBC" w:rsidP="00696BBC">
      <w:pPr>
        <w:jc w:val="center"/>
        <w:rPr>
          <w:rFonts w:cs="Times New Roman"/>
          <w:sz w:val="20"/>
          <w:szCs w:val="20"/>
        </w:rPr>
      </w:pPr>
      <w:r w:rsidRPr="00034C1A">
        <w:rPr>
          <w:rFonts w:cs="Times New Roman"/>
          <w:sz w:val="20"/>
          <w:szCs w:val="20"/>
        </w:rPr>
        <w:t>ОГРН 1056123007742 ОКТМО 60636428 БИК 046015001 р/с 40204810100000000280</w:t>
      </w:r>
    </w:p>
    <w:p w:rsidR="00696BBC" w:rsidRPr="00034C1A" w:rsidRDefault="00696BBC" w:rsidP="00696BBC">
      <w:pPr>
        <w:jc w:val="center"/>
        <w:rPr>
          <w:rFonts w:cs="Times New Roman"/>
          <w:sz w:val="20"/>
          <w:szCs w:val="20"/>
        </w:rPr>
      </w:pPr>
      <w:r w:rsidRPr="00034C1A">
        <w:rPr>
          <w:rFonts w:cs="Times New Roman"/>
          <w:sz w:val="20"/>
          <w:szCs w:val="20"/>
        </w:rPr>
        <w:t>УФК по Ростовской области (Администрация Андреево-Мелентьевского сельского поселения)  ОтделениеРостов-на-Дону, г. Ростов-на-Дону</w:t>
      </w:r>
    </w:p>
    <w:p w:rsidR="00696BBC" w:rsidRDefault="00696BBC" w:rsidP="00696BBC">
      <w:pPr>
        <w:jc w:val="center"/>
      </w:pPr>
      <w:r w:rsidRPr="00034C1A">
        <w:rPr>
          <w:rFonts w:cs="Times New Roman"/>
          <w:sz w:val="20"/>
          <w:szCs w:val="20"/>
        </w:rPr>
        <w:t>Телефон/факс: 8(86347) 33-2-35 электронный адрес:</w:t>
      </w:r>
      <w:r w:rsidRPr="00034C1A">
        <w:rPr>
          <w:rFonts w:cs="Times New Roman"/>
          <w:i/>
          <w:sz w:val="20"/>
          <w:szCs w:val="20"/>
        </w:rPr>
        <w:t xml:space="preserve"> e-mail: </w:t>
      </w:r>
      <w:hyperlink r:id="rId8" w:history="1">
        <w:r w:rsidRPr="00034C1A">
          <w:rPr>
            <w:rStyle w:val="c8edf2e5f0ede5f2-f1f1fbebeae0"/>
            <w:rFonts w:cs="Times New Roman"/>
            <w:i/>
            <w:sz w:val="20"/>
            <w:szCs w:val="20"/>
            <w:lang w:val="en-US"/>
          </w:rPr>
          <w:t>sp</w:t>
        </w:r>
      </w:hyperlink>
      <w:hyperlink r:id="rId9" w:history="1">
        <w:r w:rsidRPr="00034C1A">
          <w:rPr>
            <w:rStyle w:val="c8edf2e5f0ede5f2-f1f1fbebeae0"/>
            <w:rFonts w:cs="Times New Roman"/>
            <w:i/>
            <w:sz w:val="20"/>
            <w:szCs w:val="20"/>
          </w:rPr>
          <w:t>26271@</w:t>
        </w:r>
      </w:hyperlink>
      <w:hyperlink r:id="rId10" w:history="1">
        <w:r w:rsidRPr="00034C1A">
          <w:rPr>
            <w:rStyle w:val="c8edf2e5f0ede5f2-f1f1fbebeae0"/>
            <w:rFonts w:cs="Times New Roman"/>
            <w:i/>
            <w:sz w:val="20"/>
            <w:szCs w:val="20"/>
            <w:lang w:val="en-US"/>
          </w:rPr>
          <w:t>donpac</w:t>
        </w:r>
      </w:hyperlink>
      <w:hyperlink r:id="rId11" w:history="1">
        <w:r w:rsidRPr="00034C1A">
          <w:rPr>
            <w:rStyle w:val="c8edf2e5f0ede5f2-f1f1fbebeae0"/>
            <w:rFonts w:cs="Times New Roman"/>
            <w:i/>
            <w:sz w:val="20"/>
            <w:szCs w:val="20"/>
          </w:rPr>
          <w:t>.</w:t>
        </w:r>
      </w:hyperlink>
      <w:hyperlink r:id="rId12" w:history="1">
        <w:r w:rsidRPr="00034C1A">
          <w:rPr>
            <w:rStyle w:val="c8edf2e5f0ede5f2-f1f1fbebeae0"/>
            <w:rFonts w:cs="Times New Roman"/>
            <w:i/>
            <w:sz w:val="20"/>
            <w:szCs w:val="20"/>
            <w:lang w:val="en-US"/>
          </w:rPr>
          <w:t>ru</w:t>
        </w:r>
      </w:hyperlink>
    </w:p>
    <w:p w:rsidR="0022240B" w:rsidRPr="00034C1A" w:rsidRDefault="0022240B" w:rsidP="00696BBC">
      <w:pPr>
        <w:jc w:val="center"/>
        <w:rPr>
          <w:rFonts w:cs="Times New Roman"/>
          <w:sz w:val="20"/>
          <w:szCs w:val="20"/>
        </w:rPr>
      </w:pPr>
    </w:p>
    <w:p w:rsidR="00DC3FC9" w:rsidRPr="00087E28" w:rsidRDefault="00DC3FC9" w:rsidP="00DC3FC9">
      <w:pPr>
        <w:jc w:val="center"/>
        <w:rPr>
          <w:b/>
          <w:sz w:val="26"/>
          <w:szCs w:val="26"/>
        </w:rPr>
      </w:pPr>
      <w:r w:rsidRPr="00087E28">
        <w:rPr>
          <w:b/>
          <w:sz w:val="26"/>
          <w:szCs w:val="26"/>
        </w:rPr>
        <w:t>ПОСТАНОВЛЕНИЕ</w:t>
      </w:r>
    </w:p>
    <w:p w:rsidR="00DC3FC9" w:rsidRPr="00087E28" w:rsidRDefault="00DC3FC9" w:rsidP="00DC3FC9">
      <w:pPr>
        <w:rPr>
          <w:sz w:val="26"/>
          <w:szCs w:val="26"/>
        </w:rPr>
      </w:pPr>
    </w:p>
    <w:p w:rsidR="00DC3FC9" w:rsidRPr="00087E28" w:rsidRDefault="00DC3FC9" w:rsidP="00DC3FC9">
      <w:pPr>
        <w:rPr>
          <w:sz w:val="26"/>
          <w:szCs w:val="26"/>
        </w:rPr>
      </w:pPr>
      <w:r w:rsidRPr="00087E28">
        <w:rPr>
          <w:sz w:val="26"/>
          <w:szCs w:val="26"/>
        </w:rPr>
        <w:t>«</w:t>
      </w:r>
      <w:r w:rsidR="00FF560D">
        <w:rPr>
          <w:sz w:val="26"/>
          <w:szCs w:val="26"/>
        </w:rPr>
        <w:t>20</w:t>
      </w:r>
      <w:r>
        <w:rPr>
          <w:sz w:val="26"/>
          <w:szCs w:val="26"/>
        </w:rPr>
        <w:t xml:space="preserve">»  </w:t>
      </w:r>
      <w:r w:rsidR="00FF560D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 </w:t>
      </w:r>
      <w:r w:rsidR="00FF560D">
        <w:rPr>
          <w:sz w:val="26"/>
          <w:szCs w:val="26"/>
        </w:rPr>
        <w:t>2020</w:t>
      </w:r>
      <w:r w:rsidRPr="00087E28">
        <w:rPr>
          <w:sz w:val="26"/>
          <w:szCs w:val="26"/>
        </w:rPr>
        <w:t xml:space="preserve">г.    </w:t>
      </w:r>
      <w:r w:rsidRPr="00087E28">
        <w:rPr>
          <w:sz w:val="26"/>
          <w:szCs w:val="26"/>
        </w:rPr>
        <w:tab/>
      </w:r>
      <w:r w:rsidRPr="00087E28">
        <w:rPr>
          <w:sz w:val="26"/>
          <w:szCs w:val="26"/>
        </w:rPr>
        <w:tab/>
      </w:r>
      <w:r w:rsidRPr="00087E28">
        <w:rPr>
          <w:sz w:val="26"/>
          <w:szCs w:val="26"/>
        </w:rPr>
        <w:tab/>
      </w:r>
      <w:r w:rsidRPr="00087E28">
        <w:rPr>
          <w:sz w:val="26"/>
          <w:szCs w:val="26"/>
        </w:rPr>
        <w:tab/>
      </w:r>
      <w:r w:rsidR="0022240B">
        <w:rPr>
          <w:sz w:val="26"/>
          <w:szCs w:val="26"/>
        </w:rPr>
        <w:t xml:space="preserve">                                                        </w:t>
      </w:r>
      <w:r w:rsidRPr="00087E28">
        <w:rPr>
          <w:sz w:val="26"/>
          <w:szCs w:val="26"/>
        </w:rPr>
        <w:t xml:space="preserve"> № </w:t>
      </w:r>
      <w:r w:rsidR="00FF560D">
        <w:rPr>
          <w:sz w:val="26"/>
          <w:szCs w:val="26"/>
        </w:rPr>
        <w:t>9</w:t>
      </w:r>
    </w:p>
    <w:p w:rsidR="00DC3FC9" w:rsidRPr="00C374E3" w:rsidRDefault="00DC3FC9" w:rsidP="00DC3FC9">
      <w:pPr>
        <w:jc w:val="center"/>
        <w:rPr>
          <w:sz w:val="20"/>
          <w:szCs w:val="20"/>
        </w:rPr>
      </w:pPr>
      <w:r w:rsidRPr="00C374E3">
        <w:rPr>
          <w:sz w:val="20"/>
          <w:szCs w:val="20"/>
        </w:rPr>
        <w:t>с.Андреево-Мелентьево</w:t>
      </w:r>
    </w:p>
    <w:p w:rsidR="00620B92" w:rsidRDefault="00620B92" w:rsidP="001855F9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szCs w:val="28"/>
        </w:rPr>
      </w:pPr>
    </w:p>
    <w:p w:rsidR="001855F9" w:rsidRDefault="00C374E3" w:rsidP="00C374E3">
      <w:pPr>
        <w:autoSpaceDE w:val="0"/>
        <w:autoSpaceDN w:val="0"/>
        <w:adjustRightInd w:val="0"/>
        <w:jc w:val="left"/>
        <w:rPr>
          <w:rFonts w:eastAsia="Times New Roman" w:cs="Times New Roman"/>
          <w:b/>
          <w:bCs/>
          <w:color w:val="auto"/>
          <w:szCs w:val="28"/>
        </w:rPr>
      </w:pPr>
      <w:r>
        <w:rPr>
          <w:rFonts w:eastAsia="Times New Roman" w:cs="Times New Roman"/>
          <w:b/>
          <w:bCs/>
          <w:color w:val="auto"/>
          <w:szCs w:val="28"/>
        </w:rPr>
        <w:t>О внесении изменений в</w:t>
      </w:r>
      <w:r w:rsidR="001855F9" w:rsidRPr="001855F9">
        <w:rPr>
          <w:rFonts w:eastAsia="Times New Roman" w:cs="Times New Roman"/>
          <w:b/>
          <w:bCs/>
          <w:color w:val="auto"/>
          <w:szCs w:val="28"/>
        </w:rPr>
        <w:t xml:space="preserve"> </w:t>
      </w:r>
      <w:r>
        <w:rPr>
          <w:rFonts w:eastAsia="Times New Roman" w:cs="Times New Roman"/>
          <w:b/>
          <w:bCs/>
          <w:color w:val="auto"/>
          <w:szCs w:val="28"/>
        </w:rPr>
        <w:t>муниципальную программу</w:t>
      </w:r>
      <w:r w:rsidR="001855F9" w:rsidRPr="001855F9">
        <w:rPr>
          <w:rFonts w:eastAsia="Times New Roman" w:cs="Times New Roman"/>
          <w:b/>
          <w:bCs/>
          <w:color w:val="auto"/>
          <w:szCs w:val="28"/>
        </w:rPr>
        <w:t xml:space="preserve"> </w:t>
      </w:r>
      <w:r w:rsidR="00406713">
        <w:rPr>
          <w:rFonts w:eastAsia="Times New Roman" w:cs="Times New Roman"/>
          <w:b/>
          <w:bCs/>
          <w:color w:val="auto"/>
          <w:szCs w:val="28"/>
        </w:rPr>
        <w:t>Андреево-Мелентьевского</w:t>
      </w:r>
      <w:r w:rsidR="00C64CF4">
        <w:rPr>
          <w:rFonts w:eastAsia="Times New Roman" w:cs="Times New Roman"/>
          <w:b/>
          <w:bCs/>
          <w:color w:val="auto"/>
          <w:szCs w:val="28"/>
        </w:rPr>
        <w:t xml:space="preserve"> сельского поселения </w:t>
      </w:r>
      <w:r w:rsidR="001855F9" w:rsidRPr="001855F9">
        <w:rPr>
          <w:rFonts w:eastAsia="Times New Roman" w:cs="Times New Roman"/>
          <w:b/>
          <w:bCs/>
          <w:color w:val="auto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E706C6">
        <w:rPr>
          <w:rFonts w:eastAsia="Times New Roman" w:cs="Times New Roman"/>
          <w:b/>
          <w:bCs/>
          <w:color w:val="auto"/>
          <w:szCs w:val="28"/>
        </w:rPr>
        <w:t xml:space="preserve"> Андреево-Мелентьевского сельского поселения</w:t>
      </w:r>
      <w:r w:rsidR="001855F9" w:rsidRPr="001855F9">
        <w:rPr>
          <w:rFonts w:eastAsia="Times New Roman" w:cs="Times New Roman"/>
          <w:b/>
          <w:bCs/>
          <w:color w:val="auto"/>
          <w:szCs w:val="28"/>
        </w:rPr>
        <w:t>»</w:t>
      </w:r>
    </w:p>
    <w:p w:rsidR="00620B92" w:rsidRPr="001855F9" w:rsidRDefault="00620B92" w:rsidP="001855F9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szCs w:val="28"/>
        </w:rPr>
      </w:pPr>
    </w:p>
    <w:p w:rsidR="00391BD5" w:rsidRPr="00B320B7" w:rsidRDefault="00391BD5" w:rsidP="00391BD5">
      <w:pPr>
        <w:suppressAutoHyphens/>
        <w:ind w:firstLine="708"/>
        <w:rPr>
          <w:b/>
          <w:sz w:val="26"/>
          <w:szCs w:val="26"/>
        </w:rPr>
      </w:pPr>
      <w:r w:rsidRPr="008034CF">
        <w:rPr>
          <w:sz w:val="26"/>
          <w:szCs w:val="26"/>
        </w:rPr>
        <w:t xml:space="preserve">В соответствии с </w:t>
      </w:r>
      <w:r w:rsidRPr="008034CF">
        <w:rPr>
          <w:bCs/>
          <w:sz w:val="26"/>
          <w:szCs w:val="26"/>
        </w:rPr>
        <w:t xml:space="preserve">постановлением Администрации </w:t>
      </w:r>
      <w:r>
        <w:rPr>
          <w:bCs/>
          <w:sz w:val="26"/>
          <w:szCs w:val="26"/>
        </w:rPr>
        <w:t>Андреево-Мелентьевского</w:t>
      </w:r>
      <w:r w:rsidRPr="008034CF">
        <w:rPr>
          <w:bCs/>
          <w:sz w:val="26"/>
          <w:szCs w:val="26"/>
        </w:rPr>
        <w:t xml:space="preserve"> сельского поселения от </w:t>
      </w:r>
      <w:r w:rsidRPr="00FB15F4"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>9.07</w:t>
      </w:r>
      <w:r w:rsidRPr="00FB15F4">
        <w:rPr>
          <w:bCs/>
          <w:sz w:val="26"/>
          <w:szCs w:val="26"/>
        </w:rPr>
        <w:t>.2018</w:t>
      </w:r>
      <w:r>
        <w:rPr>
          <w:bCs/>
          <w:sz w:val="26"/>
          <w:szCs w:val="26"/>
        </w:rPr>
        <w:t xml:space="preserve"> № 61</w:t>
      </w:r>
      <w:r w:rsidRPr="008034CF">
        <w:rPr>
          <w:bCs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Cs/>
          <w:sz w:val="26"/>
          <w:szCs w:val="26"/>
        </w:rPr>
        <w:t>Андреево-Мелентьевского</w:t>
      </w:r>
      <w:r w:rsidRPr="008034CF">
        <w:rPr>
          <w:bCs/>
          <w:sz w:val="26"/>
          <w:szCs w:val="26"/>
        </w:rPr>
        <w:t xml:space="preserve"> сельского поселения» и </w:t>
      </w:r>
      <w:r w:rsidRPr="00E6079E">
        <w:rPr>
          <w:bCs/>
          <w:sz w:val="26"/>
          <w:szCs w:val="26"/>
        </w:rPr>
        <w:t>решением Собрания депутатов Андреево-Мелентьевского сельского поселения Неклиновского района Ростовской области № 15</w:t>
      </w:r>
      <w:r>
        <w:rPr>
          <w:bCs/>
          <w:sz w:val="26"/>
          <w:szCs w:val="26"/>
        </w:rPr>
        <w:t>7</w:t>
      </w:r>
      <w:r w:rsidRPr="00E6079E">
        <w:rPr>
          <w:bCs/>
          <w:sz w:val="26"/>
          <w:szCs w:val="26"/>
        </w:rPr>
        <w:t xml:space="preserve"> от </w:t>
      </w:r>
      <w:r>
        <w:rPr>
          <w:bCs/>
          <w:sz w:val="26"/>
          <w:szCs w:val="26"/>
        </w:rPr>
        <w:t>25</w:t>
      </w:r>
      <w:r w:rsidRPr="00E6079E">
        <w:rPr>
          <w:bCs/>
          <w:sz w:val="26"/>
          <w:szCs w:val="26"/>
        </w:rPr>
        <w:t xml:space="preserve"> декабря 2019г. </w:t>
      </w:r>
      <w:r w:rsidRPr="00E6079E">
        <w:rPr>
          <w:sz w:val="26"/>
          <w:szCs w:val="26"/>
        </w:rPr>
        <w:t>«О бюджете Андреево-Мелентьевского сельского поселения Неклиновского района на 20</w:t>
      </w:r>
      <w:r>
        <w:rPr>
          <w:sz w:val="26"/>
          <w:szCs w:val="26"/>
        </w:rPr>
        <w:t>20</w:t>
      </w:r>
      <w:r w:rsidRPr="00E6079E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1</w:t>
      </w:r>
      <w:r w:rsidRPr="00E6079E">
        <w:rPr>
          <w:sz w:val="26"/>
          <w:szCs w:val="26"/>
        </w:rPr>
        <w:t xml:space="preserve"> и 20</w:t>
      </w:r>
      <w:r>
        <w:rPr>
          <w:sz w:val="26"/>
          <w:szCs w:val="26"/>
        </w:rPr>
        <w:t>2</w:t>
      </w:r>
      <w:r w:rsidRPr="00E6079E">
        <w:rPr>
          <w:sz w:val="26"/>
          <w:szCs w:val="26"/>
        </w:rPr>
        <w:t>1 годов»</w:t>
      </w:r>
      <w:r w:rsidRPr="00E6079E">
        <w:rPr>
          <w:bCs/>
          <w:sz w:val="26"/>
          <w:szCs w:val="26"/>
        </w:rPr>
        <w:t xml:space="preserve">,  Администрация Андреево-Мелентьевского сельского поселения </w:t>
      </w:r>
      <w:r w:rsidRPr="00E6079E">
        <w:rPr>
          <w:b/>
          <w:sz w:val="26"/>
          <w:szCs w:val="26"/>
        </w:rPr>
        <w:t>постановляет:</w:t>
      </w:r>
    </w:p>
    <w:p w:rsidR="00391BD5" w:rsidRDefault="00391BD5" w:rsidP="00391BD5">
      <w:pPr>
        <w:suppressAutoHyphens/>
        <w:rPr>
          <w:sz w:val="26"/>
          <w:szCs w:val="26"/>
        </w:rPr>
      </w:pPr>
    </w:p>
    <w:p w:rsidR="0022240B" w:rsidRPr="00712BA2" w:rsidRDefault="0022240B" w:rsidP="00712BA2">
      <w:pPr>
        <w:autoSpaceDE w:val="0"/>
        <w:autoSpaceDN w:val="0"/>
        <w:adjustRightInd w:val="0"/>
        <w:jc w:val="left"/>
        <w:rPr>
          <w:b/>
          <w:sz w:val="26"/>
          <w:szCs w:val="26"/>
        </w:rPr>
      </w:pPr>
      <w:r w:rsidRPr="00712BA2">
        <w:rPr>
          <w:sz w:val="26"/>
          <w:szCs w:val="26"/>
        </w:rPr>
        <w:t xml:space="preserve">          1. Внести изменения в муниципальную программу  Андреево-Мелентьевского сельского поселения </w:t>
      </w:r>
      <w:r w:rsidR="00712BA2" w:rsidRPr="00712BA2">
        <w:rPr>
          <w:rFonts w:eastAsia="Times New Roman" w:cs="Times New Roman"/>
          <w:bCs/>
          <w:color w:val="auto"/>
          <w:sz w:val="26"/>
          <w:szCs w:val="26"/>
        </w:rPr>
        <w:t>«Защита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поселения»</w:t>
      </w:r>
      <w:r w:rsidRPr="00712BA2">
        <w:rPr>
          <w:sz w:val="26"/>
          <w:szCs w:val="26"/>
        </w:rPr>
        <w:t xml:space="preserve">  согласно приложению.</w:t>
      </w:r>
    </w:p>
    <w:p w:rsidR="0022240B" w:rsidRPr="0094401D" w:rsidRDefault="0022240B" w:rsidP="0022240B">
      <w:pPr>
        <w:ind w:firstLine="708"/>
        <w:rPr>
          <w:sz w:val="26"/>
          <w:szCs w:val="26"/>
        </w:rPr>
      </w:pPr>
      <w:r w:rsidRPr="00712BA2">
        <w:rPr>
          <w:sz w:val="26"/>
          <w:szCs w:val="26"/>
        </w:rPr>
        <w:t>2. Отделу экономики и финансов Администрации Андреево-Мелентьевского сельского поселения (Соцковой С.Н.) обеспечить</w:t>
      </w:r>
      <w:r w:rsidRPr="0094401D">
        <w:rPr>
          <w:sz w:val="26"/>
          <w:szCs w:val="26"/>
        </w:rPr>
        <w:t xml:space="preserve">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</w:r>
    </w:p>
    <w:p w:rsidR="0022240B" w:rsidRPr="0094401D" w:rsidRDefault="0022240B" w:rsidP="0022240B">
      <w:pPr>
        <w:ind w:firstLine="708"/>
        <w:rPr>
          <w:sz w:val="26"/>
          <w:szCs w:val="26"/>
        </w:rPr>
      </w:pPr>
      <w:r w:rsidRPr="0022240B">
        <w:rPr>
          <w:sz w:val="26"/>
          <w:szCs w:val="26"/>
        </w:rPr>
        <w:t>3.Настоящее постановление вступает в силу со дня его официального опубликования(обнародования), но не ранее 1 января 2020 г., и распространяется на правоотношения, возникающие начиная с составления проекта  бюджета  Андреево-Мелентьевского сельского поселения на 2020 год и на плановый период 2021 и 2022 годов</w:t>
      </w:r>
      <w:r w:rsidRPr="0094401D">
        <w:rPr>
          <w:sz w:val="26"/>
          <w:szCs w:val="26"/>
        </w:rPr>
        <w:t>.</w:t>
      </w:r>
    </w:p>
    <w:p w:rsidR="0022240B" w:rsidRDefault="0022240B" w:rsidP="0022240B">
      <w:pPr>
        <w:suppressAutoHyphens/>
        <w:ind w:firstLine="540"/>
        <w:rPr>
          <w:sz w:val="26"/>
          <w:szCs w:val="26"/>
        </w:rPr>
      </w:pPr>
      <w:r>
        <w:rPr>
          <w:sz w:val="26"/>
          <w:szCs w:val="26"/>
        </w:rPr>
        <w:t>4. Контроль за выполнением  настоящего постановления оставляю за собой.</w:t>
      </w:r>
    </w:p>
    <w:p w:rsidR="00712BA2" w:rsidRDefault="00712BA2" w:rsidP="0022240B">
      <w:pPr>
        <w:suppressAutoHyphens/>
        <w:ind w:firstLine="540"/>
        <w:rPr>
          <w:sz w:val="26"/>
          <w:szCs w:val="26"/>
        </w:rPr>
      </w:pPr>
    </w:p>
    <w:p w:rsidR="00EC527C" w:rsidRPr="00EC527C" w:rsidRDefault="00EC527C" w:rsidP="00FB451E">
      <w:pPr>
        <w:spacing w:line="216" w:lineRule="auto"/>
        <w:rPr>
          <w:rFonts w:cs="Times New Roman"/>
          <w:b/>
          <w:szCs w:val="28"/>
        </w:rPr>
      </w:pPr>
      <w:r w:rsidRPr="00EC527C">
        <w:rPr>
          <w:rFonts w:cs="Times New Roman"/>
          <w:b/>
          <w:szCs w:val="28"/>
        </w:rPr>
        <w:t>Глава Администрации</w:t>
      </w:r>
    </w:p>
    <w:p w:rsidR="00FB451E" w:rsidRDefault="00406713" w:rsidP="00FB451E">
      <w:pPr>
        <w:spacing w:line="21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Андреево-Мелентьевского</w:t>
      </w:r>
    </w:p>
    <w:p w:rsidR="0022240B" w:rsidRDefault="00EC527C" w:rsidP="00712BA2">
      <w:pPr>
        <w:spacing w:line="216" w:lineRule="auto"/>
        <w:rPr>
          <w:sz w:val="18"/>
          <w:szCs w:val="18"/>
        </w:rPr>
      </w:pPr>
      <w:r w:rsidRPr="00EC527C">
        <w:rPr>
          <w:rFonts w:cs="Times New Roman"/>
          <w:b/>
          <w:szCs w:val="28"/>
        </w:rPr>
        <w:t xml:space="preserve">сельского поселения                                 </w:t>
      </w:r>
      <w:r w:rsidR="00FB451E">
        <w:rPr>
          <w:rFonts w:cs="Times New Roman"/>
          <w:b/>
          <w:szCs w:val="28"/>
        </w:rPr>
        <w:t xml:space="preserve">                </w:t>
      </w:r>
      <w:r w:rsidR="00712BA2">
        <w:rPr>
          <w:rFonts w:cs="Times New Roman"/>
          <w:b/>
          <w:szCs w:val="28"/>
        </w:rPr>
        <w:t xml:space="preserve">                   Ю. В. Иваница</w:t>
      </w:r>
    </w:p>
    <w:p w:rsidR="0022240B" w:rsidRDefault="0022240B" w:rsidP="00696BBC">
      <w:pPr>
        <w:rPr>
          <w:sz w:val="18"/>
          <w:szCs w:val="18"/>
        </w:rPr>
      </w:pPr>
    </w:p>
    <w:p w:rsidR="00696BBC" w:rsidRPr="00170766" w:rsidRDefault="00696BBC" w:rsidP="00696BBC">
      <w:pPr>
        <w:rPr>
          <w:sz w:val="16"/>
          <w:szCs w:val="16"/>
        </w:rPr>
      </w:pPr>
      <w:r w:rsidRPr="00170766">
        <w:rPr>
          <w:sz w:val="16"/>
          <w:szCs w:val="16"/>
        </w:rPr>
        <w:t>Постановление</w:t>
      </w:r>
      <w:r w:rsidRPr="00170766">
        <w:rPr>
          <w:color w:val="FFFFFF"/>
          <w:sz w:val="16"/>
          <w:szCs w:val="16"/>
        </w:rPr>
        <w:t>.</w:t>
      </w:r>
      <w:r w:rsidRPr="00170766">
        <w:rPr>
          <w:sz w:val="16"/>
          <w:szCs w:val="16"/>
        </w:rPr>
        <w:t>вносит</w:t>
      </w:r>
      <w:r w:rsidRPr="00170766">
        <w:rPr>
          <w:color w:val="FFFFFF"/>
          <w:sz w:val="16"/>
          <w:szCs w:val="16"/>
        </w:rPr>
        <w:t>..</w:t>
      </w:r>
      <w:r w:rsidRPr="00170766">
        <w:rPr>
          <w:sz w:val="16"/>
          <w:szCs w:val="16"/>
        </w:rPr>
        <w:t>отдел</w:t>
      </w:r>
    </w:p>
    <w:p w:rsidR="00391BD5" w:rsidRPr="00170766" w:rsidRDefault="00696BBC" w:rsidP="00696BBC">
      <w:pPr>
        <w:rPr>
          <w:sz w:val="16"/>
          <w:szCs w:val="16"/>
        </w:rPr>
      </w:pPr>
      <w:r w:rsidRPr="00170766">
        <w:rPr>
          <w:sz w:val="16"/>
          <w:szCs w:val="16"/>
        </w:rPr>
        <w:t>Экономики и финансов администрации</w:t>
      </w:r>
    </w:p>
    <w:p w:rsidR="00696BBC" w:rsidRPr="00170766" w:rsidRDefault="00696BBC" w:rsidP="00696BBC">
      <w:pPr>
        <w:rPr>
          <w:sz w:val="16"/>
          <w:szCs w:val="16"/>
        </w:rPr>
      </w:pPr>
      <w:r w:rsidRPr="00170766">
        <w:rPr>
          <w:sz w:val="16"/>
          <w:szCs w:val="16"/>
        </w:rPr>
        <w:t>Андреево-Мелентьевского сельского поселения</w:t>
      </w:r>
    </w:p>
    <w:p w:rsidR="00E625A0" w:rsidRDefault="00E625A0" w:rsidP="00E625A0">
      <w:pPr>
        <w:spacing w:line="216" w:lineRule="auto"/>
        <w:jc w:val="left"/>
        <w:rPr>
          <w:rFonts w:cs="Times New Roman"/>
          <w:sz w:val="18"/>
          <w:szCs w:val="18"/>
        </w:rPr>
      </w:pPr>
    </w:p>
    <w:p w:rsidR="00EC527C" w:rsidRPr="00860D0D" w:rsidRDefault="00B47E3B" w:rsidP="00E625A0">
      <w:pPr>
        <w:spacing w:line="216" w:lineRule="auto"/>
        <w:jc w:val="right"/>
        <w:rPr>
          <w:rFonts w:cs="Times New Roman"/>
          <w:szCs w:val="28"/>
        </w:rPr>
      </w:pPr>
      <w:r>
        <w:rPr>
          <w:rFonts w:cs="Times New Roman"/>
          <w:b/>
          <w:szCs w:val="28"/>
        </w:rPr>
        <w:br w:type="page"/>
      </w:r>
      <w:r w:rsidR="00EC527C" w:rsidRPr="00860D0D">
        <w:rPr>
          <w:rFonts w:cs="Times New Roman"/>
          <w:szCs w:val="28"/>
        </w:rPr>
        <w:lastRenderedPageBreak/>
        <w:t>Приложение</w:t>
      </w:r>
      <w:r w:rsidR="00916C10">
        <w:rPr>
          <w:rFonts w:cs="Times New Roman"/>
          <w:szCs w:val="28"/>
        </w:rPr>
        <w:t xml:space="preserve"> 1</w:t>
      </w:r>
    </w:p>
    <w:p w:rsidR="00EC527C" w:rsidRPr="00860D0D" w:rsidRDefault="00EC527C" w:rsidP="00B47E3B">
      <w:pPr>
        <w:pStyle w:val="ConsPlusNormal"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60D0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B47E3B" w:rsidRDefault="00B47E3B" w:rsidP="00B47E3B">
      <w:pPr>
        <w:pStyle w:val="ConsPlusNormal"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6713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C527C" w:rsidRPr="00A57553" w:rsidRDefault="00B47E3B" w:rsidP="00B47E3B">
      <w:pPr>
        <w:pStyle w:val="ConsPlusNormal"/>
        <w:ind w:left="5245" w:firstLine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C527C" w:rsidRPr="00F77D68">
        <w:rPr>
          <w:rFonts w:ascii="Times New Roman" w:hAnsi="Times New Roman" w:cs="Times New Roman"/>
          <w:sz w:val="28"/>
          <w:szCs w:val="28"/>
        </w:rPr>
        <w:t>«</w:t>
      </w:r>
      <w:r w:rsidR="00FF560D">
        <w:rPr>
          <w:rFonts w:ascii="Times New Roman" w:hAnsi="Times New Roman" w:cs="Times New Roman"/>
          <w:sz w:val="28"/>
          <w:szCs w:val="28"/>
        </w:rPr>
        <w:t>20</w:t>
      </w:r>
      <w:r w:rsidR="00EC527C" w:rsidRPr="00F77D68">
        <w:rPr>
          <w:rFonts w:ascii="Times New Roman" w:hAnsi="Times New Roman" w:cs="Times New Roman"/>
          <w:sz w:val="28"/>
          <w:szCs w:val="28"/>
        </w:rPr>
        <w:t>»</w:t>
      </w:r>
      <w:r w:rsidR="00FF560D">
        <w:rPr>
          <w:rFonts w:ascii="Times New Roman" w:hAnsi="Times New Roman" w:cs="Times New Roman"/>
          <w:sz w:val="28"/>
          <w:szCs w:val="28"/>
        </w:rPr>
        <w:t xml:space="preserve"> января 2020</w:t>
      </w:r>
      <w:r w:rsidR="00EC527C">
        <w:rPr>
          <w:rFonts w:ascii="Times New Roman" w:hAnsi="Times New Roman" w:cs="Times New Roman"/>
          <w:sz w:val="28"/>
          <w:szCs w:val="28"/>
        </w:rPr>
        <w:t xml:space="preserve">г. </w:t>
      </w:r>
      <w:r w:rsidR="00EC527C" w:rsidRPr="00F77D68">
        <w:rPr>
          <w:rFonts w:ascii="Times New Roman" w:hAnsi="Times New Roman" w:cs="Times New Roman"/>
          <w:sz w:val="28"/>
          <w:szCs w:val="28"/>
        </w:rPr>
        <w:t>№</w:t>
      </w:r>
      <w:r w:rsidR="00FF560D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1855F9" w:rsidRPr="001855F9" w:rsidRDefault="001855F9" w:rsidP="00EC527C">
      <w:pPr>
        <w:widowControl/>
        <w:jc w:val="right"/>
        <w:rPr>
          <w:rFonts w:eastAsia="Times New Roman" w:cs="Times New Roman"/>
          <w:color w:val="auto"/>
          <w:szCs w:val="28"/>
        </w:rPr>
      </w:pPr>
    </w:p>
    <w:p w:rsidR="00B47E3B" w:rsidRDefault="00B47E3B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Cs w:val="28"/>
        </w:rPr>
      </w:pPr>
    </w:p>
    <w:p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Cs w:val="28"/>
        </w:rPr>
      </w:pPr>
      <w:r w:rsidRPr="001855F9">
        <w:rPr>
          <w:rFonts w:eastAsia="Times New Roman" w:cs="Times New Roman"/>
          <w:color w:val="auto"/>
          <w:szCs w:val="28"/>
        </w:rPr>
        <w:t>ПАСПОРТ</w:t>
      </w:r>
    </w:p>
    <w:p w:rsidR="001855F9" w:rsidRPr="001855F9" w:rsidRDefault="00B47E3B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Cs w:val="28"/>
        </w:rPr>
      </w:pPr>
      <w:r>
        <w:rPr>
          <w:rFonts w:eastAsia="Times New Roman" w:cs="Times New Roman"/>
          <w:color w:val="auto"/>
          <w:kern w:val="2"/>
          <w:szCs w:val="28"/>
        </w:rPr>
        <w:t xml:space="preserve">муниципальной </w:t>
      </w:r>
      <w:r w:rsidR="001855F9" w:rsidRPr="001855F9">
        <w:rPr>
          <w:rFonts w:eastAsia="Times New Roman" w:cs="Times New Roman"/>
          <w:color w:val="auto"/>
          <w:kern w:val="2"/>
          <w:szCs w:val="28"/>
        </w:rPr>
        <w:t xml:space="preserve">программы </w:t>
      </w:r>
      <w:r w:rsidR="00406713">
        <w:rPr>
          <w:rFonts w:eastAsia="Times New Roman" w:cs="Times New Roman"/>
          <w:color w:val="auto"/>
          <w:kern w:val="2"/>
          <w:szCs w:val="28"/>
        </w:rPr>
        <w:t>Андреево-Мелентьевского</w:t>
      </w:r>
      <w:r>
        <w:rPr>
          <w:rFonts w:eastAsia="Times New Roman" w:cs="Times New Roman"/>
          <w:color w:val="auto"/>
          <w:kern w:val="2"/>
          <w:szCs w:val="28"/>
        </w:rPr>
        <w:t xml:space="preserve"> сельского поселения</w:t>
      </w:r>
      <w:r w:rsidR="001855F9" w:rsidRPr="001855F9">
        <w:rPr>
          <w:rFonts w:eastAsia="Times New Roman" w:cs="Times New Roman"/>
          <w:color w:val="auto"/>
          <w:kern w:val="2"/>
          <w:szCs w:val="28"/>
        </w:rPr>
        <w:br/>
        <w:t xml:space="preserve">«Защита населения и территории от чрезвычайных ситуаций, </w:t>
      </w:r>
      <w:r w:rsidR="001855F9" w:rsidRPr="001855F9">
        <w:rPr>
          <w:rFonts w:eastAsia="Times New Roman" w:cs="Times New Roman"/>
          <w:color w:val="auto"/>
          <w:kern w:val="2"/>
          <w:szCs w:val="28"/>
        </w:rPr>
        <w:br/>
        <w:t>обеспечение пожарной безопасности и безопасности людей на водных объектах</w:t>
      </w:r>
      <w:r w:rsidR="003E5021">
        <w:rPr>
          <w:rFonts w:eastAsia="Times New Roman" w:cs="Times New Roman"/>
          <w:color w:val="auto"/>
          <w:kern w:val="2"/>
          <w:szCs w:val="28"/>
        </w:rPr>
        <w:t xml:space="preserve"> Андреево-Мелентьевского сельского поселения</w:t>
      </w:r>
      <w:r w:rsidR="001855F9" w:rsidRPr="001855F9">
        <w:rPr>
          <w:rFonts w:eastAsia="Times New Roman" w:cs="Times New Roman"/>
          <w:color w:val="auto"/>
          <w:kern w:val="2"/>
          <w:szCs w:val="28"/>
        </w:rPr>
        <w:t>»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034"/>
        <w:gridCol w:w="425"/>
        <w:gridCol w:w="6406"/>
      </w:tblGrid>
      <w:tr w:rsidR="001855F9" w:rsidRPr="001855F9" w:rsidTr="001855F9">
        <w:tc>
          <w:tcPr>
            <w:tcW w:w="3034" w:type="dxa"/>
            <w:hideMark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Наименование 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программы </w:t>
            </w:r>
          </w:p>
          <w:p w:rsidR="001855F9" w:rsidRPr="001855F9" w:rsidRDefault="00406713" w:rsidP="0075753F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1855F9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муниципальная</w:t>
            </w:r>
            <w:r w:rsidR="001855F9"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программа </w:t>
            </w:r>
            <w:r w:rsidR="00406713"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  <w:r w:rsidR="001855F9"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E5021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Андреево-Мелентьевского сельского поселения</w:t>
            </w:r>
            <w:r w:rsidR="001855F9"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» (далее – 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муниципальная</w:t>
            </w:r>
            <w:r w:rsidR="001855F9"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программа)</w:t>
            </w:r>
          </w:p>
        </w:tc>
      </w:tr>
      <w:tr w:rsidR="001855F9" w:rsidRPr="001855F9" w:rsidTr="001855F9">
        <w:tc>
          <w:tcPr>
            <w:tcW w:w="3034" w:type="dxa"/>
            <w:hideMark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Ответственный исполнитель</w:t>
            </w:r>
          </w:p>
          <w:p w:rsidR="00B47E3B" w:rsidRPr="001855F9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программы </w:t>
            </w:r>
          </w:p>
          <w:p w:rsidR="001855F9" w:rsidRPr="001855F9" w:rsidRDefault="00406713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1855F9" w:rsidRDefault="00B47E3B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Администрация </w:t>
            </w:r>
            <w:r w:rsidR="00406713"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</w:p>
        </w:tc>
      </w:tr>
      <w:tr w:rsidR="001855F9" w:rsidRPr="001855F9" w:rsidTr="001855F9">
        <w:tc>
          <w:tcPr>
            <w:tcW w:w="3034" w:type="dxa"/>
            <w:hideMark/>
          </w:tcPr>
          <w:p w:rsidR="00B47E3B" w:rsidRPr="001855F9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Соисполнители 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="00B47E3B"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программы </w:t>
            </w:r>
          </w:p>
          <w:p w:rsidR="001855F9" w:rsidRPr="001855F9" w:rsidRDefault="00406713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отсутствуют</w:t>
            </w:r>
          </w:p>
        </w:tc>
      </w:tr>
      <w:tr w:rsidR="001855F9" w:rsidRPr="001855F9" w:rsidTr="001855F9">
        <w:tc>
          <w:tcPr>
            <w:tcW w:w="3034" w:type="dxa"/>
          </w:tcPr>
          <w:p w:rsidR="00B47E3B" w:rsidRPr="001855F9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Участники 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="00B47E3B"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программы </w:t>
            </w:r>
          </w:p>
          <w:p w:rsidR="001855F9" w:rsidRPr="001855F9" w:rsidRDefault="00406713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B47E3B" w:rsidRDefault="00B47E3B" w:rsidP="00B47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89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06713">
              <w:rPr>
                <w:rFonts w:ascii="Times New Roman" w:hAnsi="Times New Roman" w:cs="Times New Roman"/>
                <w:sz w:val="28"/>
                <w:szCs w:val="28"/>
              </w:rPr>
              <w:t>Андреево-Мелентьевского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B47E3B" w:rsidRDefault="00B47E3B" w:rsidP="00B47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8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рганизации и предприятия осуществляющие деятельность на территории поселения; </w:t>
            </w:r>
          </w:p>
          <w:p w:rsidR="00B47E3B" w:rsidRDefault="00B47E3B" w:rsidP="00B47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89E">
              <w:rPr>
                <w:rFonts w:ascii="Times New Roman" w:hAnsi="Times New Roman" w:cs="Times New Roman"/>
                <w:sz w:val="28"/>
                <w:szCs w:val="28"/>
              </w:rPr>
              <w:t>Жители сельского поселения.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</w:p>
        </w:tc>
      </w:tr>
      <w:tr w:rsidR="001855F9" w:rsidRPr="001855F9" w:rsidTr="001855F9">
        <w:tc>
          <w:tcPr>
            <w:tcW w:w="3034" w:type="dxa"/>
            <w:hideMark/>
          </w:tcPr>
          <w:p w:rsidR="00B47E3B" w:rsidRPr="001855F9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Подпрограммы 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="00B47E3B"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программы </w:t>
            </w:r>
          </w:p>
          <w:p w:rsidR="001855F9" w:rsidRPr="001855F9" w:rsidRDefault="00406713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bCs/>
                <w:color w:val="auto"/>
                <w:kern w:val="2"/>
                <w:szCs w:val="28"/>
                <w:lang w:eastAsia="en-US"/>
              </w:rPr>
              <w:t>1.</w:t>
            </w:r>
            <w:r w:rsidR="0050698D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«</w:t>
            </w:r>
            <w:r w:rsidR="00F65059">
              <w:t>Пожарная безопасность</w:t>
            </w:r>
            <w:r w:rsidR="0050698D" w:rsidRPr="00C13201">
              <w:t>»</w:t>
            </w:r>
          </w:p>
          <w:p w:rsidR="001855F9" w:rsidRPr="001855F9" w:rsidRDefault="001855F9" w:rsidP="00133FAA">
            <w:pPr>
              <w:widowControl/>
              <w:rPr>
                <w:rFonts w:eastAsia="Times New Roman" w:cs="Times New Roman"/>
                <w:color w:val="auto"/>
                <w:kern w:val="2"/>
                <w:szCs w:val="28"/>
              </w:rPr>
            </w:pPr>
          </w:p>
        </w:tc>
      </w:tr>
      <w:tr w:rsidR="001855F9" w:rsidRPr="001855F9" w:rsidTr="001855F9">
        <w:tc>
          <w:tcPr>
            <w:tcW w:w="3034" w:type="dxa"/>
            <w:hideMark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Программно-целевые инструменты</w:t>
            </w:r>
          </w:p>
          <w:p w:rsidR="00B47E3B" w:rsidRPr="001855F9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lastRenderedPageBreak/>
              <w:t xml:space="preserve">программы </w:t>
            </w:r>
          </w:p>
          <w:p w:rsidR="001855F9" w:rsidRPr="001855F9" w:rsidRDefault="00406713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lastRenderedPageBreak/>
              <w:t>–</w:t>
            </w:r>
          </w:p>
        </w:tc>
        <w:tc>
          <w:tcPr>
            <w:tcW w:w="6406" w:type="dxa"/>
            <w:hideMark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отсутствуют</w:t>
            </w:r>
          </w:p>
        </w:tc>
      </w:tr>
      <w:tr w:rsidR="001855F9" w:rsidRPr="001855F9" w:rsidTr="001855F9">
        <w:tc>
          <w:tcPr>
            <w:tcW w:w="3034" w:type="dxa"/>
            <w:hideMark/>
          </w:tcPr>
          <w:p w:rsidR="00B47E3B" w:rsidRPr="001855F9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lastRenderedPageBreak/>
              <w:t xml:space="preserve">Цели 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="00B47E3B"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программы </w:t>
            </w:r>
          </w:p>
          <w:p w:rsidR="001855F9" w:rsidRPr="001855F9" w:rsidRDefault="00406713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E208A1" w:rsidRDefault="0075753F" w:rsidP="00E208A1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</w:t>
            </w:r>
            <w:r w:rsidR="00E208A1" w:rsidRPr="00E208A1">
              <w:rPr>
                <w:rFonts w:cs="Times New Roman"/>
                <w:lang w:eastAsia="en-US"/>
              </w:rPr>
              <w:t>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  <w:p w:rsidR="0075753F" w:rsidRPr="00E208A1" w:rsidRDefault="0075753F" w:rsidP="00E208A1">
            <w:pPr>
              <w:rPr>
                <w:rFonts w:cs="Times New Roman"/>
              </w:rPr>
            </w:pPr>
            <w:r>
              <w:rPr>
                <w:rFonts w:cs="Times New Roman"/>
                <w:lang w:eastAsia="en-US"/>
              </w:rPr>
              <w:t xml:space="preserve">Обслуживание пожарной сигнализации здания Администрации </w:t>
            </w:r>
            <w:r w:rsidR="00406713">
              <w:rPr>
                <w:rFonts w:cs="Times New Roman"/>
                <w:lang w:eastAsia="en-US"/>
              </w:rPr>
              <w:t>Андреево-Мелентьевского</w:t>
            </w:r>
            <w:r>
              <w:rPr>
                <w:rFonts w:cs="Times New Roman"/>
                <w:lang w:eastAsia="en-US"/>
              </w:rPr>
              <w:t xml:space="preserve"> сельского поселения.</w:t>
            </w:r>
          </w:p>
          <w:p w:rsidR="00E208A1" w:rsidRPr="00E208A1" w:rsidRDefault="00E208A1" w:rsidP="00E208A1">
            <w:pPr>
              <w:rPr>
                <w:rFonts w:cs="Times New Roman"/>
              </w:rPr>
            </w:pPr>
            <w:r w:rsidRPr="00E208A1">
              <w:rPr>
                <w:rFonts w:cs="Times New Roman"/>
              </w:rPr>
              <w:t xml:space="preserve">Снижение риска пожаров до социально приемлемого уровня, включая сокращение числа погибших и получивших травмы в результате пожаров людей  и снижение ущерба от пожаров. </w:t>
            </w:r>
          </w:p>
          <w:p w:rsidR="00E208A1" w:rsidRPr="00E208A1" w:rsidRDefault="00E208A1" w:rsidP="00E208A1">
            <w:pPr>
              <w:rPr>
                <w:rFonts w:cs="Times New Roman"/>
              </w:rPr>
            </w:pPr>
            <w:r w:rsidRPr="00E208A1">
              <w:rPr>
                <w:rFonts w:cs="Times New Roman"/>
              </w:rPr>
              <w:t>Улучшение работы по предупреждению правонарушений на водных объектах;</w:t>
            </w:r>
          </w:p>
          <w:p w:rsidR="00E208A1" w:rsidRPr="00E208A1" w:rsidRDefault="00E208A1" w:rsidP="00E208A1">
            <w:pPr>
              <w:rPr>
                <w:rFonts w:cs="Times New Roman"/>
              </w:rPr>
            </w:pPr>
            <w:r w:rsidRPr="00E208A1">
              <w:rPr>
                <w:rFonts w:cs="Times New Roman"/>
              </w:rPr>
              <w:t>создать условия:</w:t>
            </w:r>
          </w:p>
          <w:p w:rsidR="00E208A1" w:rsidRPr="00E208A1" w:rsidRDefault="00E208A1" w:rsidP="00E208A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E208A1">
              <w:rPr>
                <w:rFonts w:cs="Times New Roman"/>
              </w:rPr>
              <w:t xml:space="preserve">для организации тушения пожаров в </w:t>
            </w:r>
            <w:r w:rsidR="00433CAA">
              <w:rPr>
                <w:rFonts w:cs="Times New Roman"/>
              </w:rPr>
              <w:t>Андреево-Мелентье</w:t>
            </w:r>
            <w:r w:rsidRPr="00E208A1">
              <w:rPr>
                <w:rFonts w:cs="Times New Roman"/>
              </w:rPr>
              <w:t>вском</w:t>
            </w:r>
            <w:r w:rsidR="00170766">
              <w:rPr>
                <w:rFonts w:cs="Times New Roman"/>
              </w:rPr>
              <w:t xml:space="preserve"> </w:t>
            </w:r>
            <w:r w:rsidRPr="00E208A1">
              <w:rPr>
                <w:rFonts w:cs="Times New Roman"/>
              </w:rPr>
              <w:t>сельском  поселении,</w:t>
            </w:r>
          </w:p>
          <w:p w:rsidR="00E208A1" w:rsidRDefault="00E208A1" w:rsidP="00E208A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E208A1">
              <w:rPr>
                <w:rFonts w:cs="Times New Roman"/>
              </w:rPr>
              <w:t>содействия распространению пожарно-технических знаний среди населения; информирование населения о правилах поведения и действиях в чрезвычайных ситуациях;</w:t>
            </w:r>
          </w:p>
          <w:p w:rsidR="00E208A1" w:rsidRPr="00E208A1" w:rsidRDefault="00E208A1" w:rsidP="00E208A1">
            <w:pPr>
              <w:rPr>
                <w:rFonts w:cs="Times New Roman"/>
              </w:rPr>
            </w:pPr>
            <w:r w:rsidRPr="00E208A1">
              <w:rPr>
                <w:rFonts w:cs="Times New Roman"/>
              </w:rPr>
              <w:t>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E208A1" w:rsidRPr="00E208A1" w:rsidRDefault="0098141D" w:rsidP="00E208A1">
            <w:pPr>
              <w:rPr>
                <w:rFonts w:cs="Times New Roman"/>
              </w:rPr>
            </w:pPr>
            <w:r>
              <w:rPr>
                <w:rFonts w:cs="Times New Roman"/>
              </w:rPr>
              <w:t>обеспечение своевременного оповещенияи   информирования населения</w:t>
            </w:r>
            <w:r w:rsidR="00E208A1" w:rsidRPr="00E208A1">
              <w:rPr>
                <w:rFonts w:cs="Times New Roman"/>
              </w:rPr>
              <w:t xml:space="preserve"> об угрозе    возникновения или возник</w:t>
            </w:r>
            <w:r>
              <w:rPr>
                <w:rFonts w:cs="Times New Roman"/>
              </w:rPr>
              <w:t>новении чрезвычайных ситуаций.</w:t>
            </w:r>
          </w:p>
          <w:p w:rsidR="001855F9" w:rsidRPr="001855F9" w:rsidRDefault="00E208A1" w:rsidP="0098141D">
            <w:pPr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E208A1">
              <w:rPr>
                <w:rFonts w:cs="Times New Roman"/>
                <w:lang w:eastAsia="en-US"/>
              </w:rPr>
              <w:t xml:space="preserve">развитие добровольных пожарных дружин на территории </w:t>
            </w:r>
            <w:r w:rsidR="00406713">
              <w:rPr>
                <w:rFonts w:cs="Times New Roman"/>
                <w:lang w:eastAsia="en-US"/>
              </w:rPr>
              <w:t>Андреево-Мелентьевского</w:t>
            </w:r>
            <w:r w:rsidRPr="00E208A1">
              <w:rPr>
                <w:rFonts w:cs="Times New Roman"/>
                <w:lang w:eastAsia="en-US"/>
              </w:rPr>
              <w:t xml:space="preserve"> сельского поселения.</w:t>
            </w:r>
          </w:p>
        </w:tc>
      </w:tr>
      <w:tr w:rsidR="001855F9" w:rsidRPr="001855F9" w:rsidTr="001855F9">
        <w:tc>
          <w:tcPr>
            <w:tcW w:w="3034" w:type="dxa"/>
            <w:hideMark/>
          </w:tcPr>
          <w:p w:rsidR="00B47E3B" w:rsidRPr="001855F9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Задачи 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="00B47E3B"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программы </w:t>
            </w:r>
          </w:p>
          <w:p w:rsidR="001855F9" w:rsidRPr="001855F9" w:rsidRDefault="00406713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98141D" w:rsidRPr="0098141D" w:rsidRDefault="0075753F" w:rsidP="0098141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eastAsia="en-US"/>
              </w:rPr>
              <w:t>О</w:t>
            </w:r>
            <w:r w:rsidR="0098141D" w:rsidRPr="0098141D">
              <w:rPr>
                <w:rFonts w:cs="Times New Roman"/>
                <w:szCs w:val="28"/>
                <w:lang w:eastAsia="en-US"/>
              </w:rPr>
              <w:t>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</w:t>
            </w:r>
            <w:r w:rsidR="0098141D" w:rsidRPr="0098141D">
              <w:rPr>
                <w:rFonts w:cs="Times New Roman"/>
                <w:szCs w:val="28"/>
              </w:rPr>
              <w:t>;</w:t>
            </w:r>
          </w:p>
          <w:p w:rsidR="0075753F" w:rsidRDefault="0075753F" w:rsidP="0098141D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Обслуживание пожарной сигнализации здания Администрации </w:t>
            </w:r>
            <w:r w:rsidR="00406713">
              <w:rPr>
                <w:rFonts w:cs="Times New Roman"/>
                <w:lang w:eastAsia="en-US"/>
              </w:rPr>
              <w:t>Андреево-Мелентьевского</w:t>
            </w:r>
            <w:r>
              <w:rPr>
                <w:rFonts w:cs="Times New Roman"/>
                <w:lang w:eastAsia="en-US"/>
              </w:rPr>
              <w:t xml:space="preserve"> сельского поселения.</w:t>
            </w:r>
          </w:p>
          <w:p w:rsidR="0098141D" w:rsidRPr="0098141D" w:rsidRDefault="0075753F" w:rsidP="0098141D">
            <w:pPr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М</w:t>
            </w:r>
            <w:r w:rsidR="0098141D" w:rsidRPr="0098141D">
              <w:rPr>
                <w:rFonts w:cs="Times New Roman"/>
                <w:szCs w:val="28"/>
                <w:lang w:eastAsia="en-US"/>
              </w:rPr>
              <w:t>атериально-техническое обеспечение дружин;</w:t>
            </w:r>
          </w:p>
          <w:p w:rsidR="001855F9" w:rsidRPr="001855F9" w:rsidRDefault="0098141D" w:rsidP="0075753F">
            <w:pPr>
              <w:rPr>
                <w:rFonts w:eastAsia="Times New Roman" w:cs="Times New Roman"/>
                <w:bCs/>
                <w:color w:val="auto"/>
                <w:kern w:val="2"/>
                <w:szCs w:val="28"/>
              </w:rPr>
            </w:pPr>
            <w:r w:rsidRPr="0098141D">
              <w:rPr>
                <w:rFonts w:cs="Times New Roman"/>
                <w:szCs w:val="28"/>
                <w:lang w:eastAsia="en-US"/>
              </w:rPr>
              <w:t>стимулирование членов дружин принимающих активное участие в деятельности дружин.</w:t>
            </w:r>
          </w:p>
        </w:tc>
      </w:tr>
      <w:tr w:rsidR="001855F9" w:rsidRPr="001855F9" w:rsidTr="001855F9">
        <w:tc>
          <w:tcPr>
            <w:tcW w:w="3034" w:type="dxa"/>
            <w:hideMark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Целевые индикаторы 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и показатели</w:t>
            </w:r>
          </w:p>
          <w:p w:rsidR="00B47E3B" w:rsidRPr="001855F9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lastRenderedPageBreak/>
              <w:t>муниципальной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программы </w:t>
            </w:r>
          </w:p>
          <w:p w:rsidR="001855F9" w:rsidRPr="001855F9" w:rsidRDefault="00406713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lastRenderedPageBreak/>
              <w:t>–</w:t>
            </w:r>
          </w:p>
        </w:tc>
        <w:tc>
          <w:tcPr>
            <w:tcW w:w="6406" w:type="dxa"/>
            <w:hideMark/>
          </w:tcPr>
          <w:p w:rsidR="0098141D" w:rsidRDefault="0098141D" w:rsidP="0098141D">
            <w:pPr>
              <w:rPr>
                <w:rFonts w:cs="Times New Roman"/>
                <w:bCs/>
              </w:rPr>
            </w:pPr>
            <w:r w:rsidRPr="0098141D">
              <w:rPr>
                <w:rFonts w:cs="Times New Roman"/>
                <w:bCs/>
              </w:rPr>
              <w:t>количество выездов пожарных и спасательных подразделений на пожары, чрезвы</w:t>
            </w:r>
            <w:r>
              <w:rPr>
                <w:rFonts w:cs="Times New Roman"/>
                <w:bCs/>
              </w:rPr>
              <w:t xml:space="preserve">чайные ситуации </w:t>
            </w:r>
            <w:r>
              <w:rPr>
                <w:rFonts w:cs="Times New Roman"/>
                <w:bCs/>
              </w:rPr>
              <w:lastRenderedPageBreak/>
              <w:t>и происшествия;</w:t>
            </w:r>
          </w:p>
          <w:p w:rsidR="0098141D" w:rsidRDefault="0098141D" w:rsidP="0098141D">
            <w:pPr>
              <w:rPr>
                <w:rFonts w:cs="Times New Roman"/>
              </w:rPr>
            </w:pPr>
            <w:r w:rsidRPr="0098141D">
              <w:rPr>
                <w:rFonts w:cs="Times New Roman"/>
              </w:rPr>
              <w:t xml:space="preserve">количество спасенных людей, и которым оказана помощь при пожарах, чрезвычайных ситуациях и происшествиях; </w:t>
            </w:r>
          </w:p>
          <w:p w:rsidR="001855F9" w:rsidRPr="001855F9" w:rsidRDefault="0098141D" w:rsidP="006D741F">
            <w:pPr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98141D">
              <w:rPr>
                <w:rFonts w:cs="Times New Roman"/>
              </w:rPr>
              <w:t>охват населения оповещаемого р</w:t>
            </w:r>
            <w:r w:rsidR="006D741F">
              <w:rPr>
                <w:rFonts w:cs="Times New Roman"/>
              </w:rPr>
              <w:t>егиональной системой оповещения.</w:t>
            </w:r>
          </w:p>
        </w:tc>
      </w:tr>
      <w:tr w:rsidR="001855F9" w:rsidRPr="001855F9" w:rsidTr="001855F9">
        <w:tc>
          <w:tcPr>
            <w:tcW w:w="3034" w:type="dxa"/>
            <w:hideMark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lastRenderedPageBreak/>
              <w:t>Этапы и сроки реализации</w:t>
            </w:r>
          </w:p>
          <w:p w:rsidR="00B47E3B" w:rsidRPr="001855F9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программы </w:t>
            </w:r>
          </w:p>
          <w:p w:rsidR="001855F9" w:rsidRPr="001855F9" w:rsidRDefault="00406713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Calibri" w:cs="Times New Roman"/>
                <w:color w:val="auto"/>
                <w:kern w:val="2"/>
                <w:szCs w:val="28"/>
                <w:lang w:eastAsia="en-US"/>
              </w:rPr>
              <w:t xml:space="preserve">этапы реализации </w:t>
            </w:r>
            <w:r w:rsidR="0075753F">
              <w:rPr>
                <w:rFonts w:eastAsia="Calibri" w:cs="Times New Roman"/>
                <w:color w:val="auto"/>
                <w:kern w:val="2"/>
                <w:szCs w:val="28"/>
                <w:lang w:eastAsia="en-US"/>
              </w:rPr>
              <w:t>муниципальной</w:t>
            </w:r>
            <w:r w:rsidRPr="001855F9">
              <w:rPr>
                <w:rFonts w:eastAsia="Calibri" w:cs="Times New Roman"/>
                <w:color w:val="auto"/>
                <w:kern w:val="2"/>
                <w:szCs w:val="28"/>
                <w:lang w:eastAsia="en-US"/>
              </w:rPr>
              <w:t xml:space="preserve"> программы не выделяются; 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Calibri" w:cs="Times New Roman"/>
                <w:color w:val="auto"/>
                <w:kern w:val="2"/>
                <w:szCs w:val="28"/>
                <w:lang w:eastAsia="en-US"/>
              </w:rPr>
              <w:t>срок реализации программы – 2019 – 2030 годы</w:t>
            </w:r>
          </w:p>
        </w:tc>
      </w:tr>
      <w:tr w:rsidR="001855F9" w:rsidRPr="001855F9" w:rsidTr="001855F9">
        <w:tc>
          <w:tcPr>
            <w:tcW w:w="3034" w:type="dxa"/>
            <w:hideMark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Ресурсное обеспечение</w:t>
            </w:r>
          </w:p>
          <w:p w:rsidR="00B47E3B" w:rsidRPr="001855F9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программы </w:t>
            </w:r>
          </w:p>
          <w:p w:rsidR="001855F9" w:rsidRPr="001855F9" w:rsidRDefault="00406713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1855F9" w:rsidRDefault="0098141D" w:rsidP="001855F9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объем бюджетных ассигнований на реализацию муниципальной программы из средств</w:t>
            </w:r>
            <w:r w:rsidR="00B343F4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бюджета </w:t>
            </w:r>
            <w:r w:rsidR="00406713"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 w:rsidR="00B343F4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 – </w:t>
            </w:r>
            <w:r w:rsidR="00F90811">
              <w:rPr>
                <w:rFonts w:eastAsia="Times New Roman" w:cs="Times New Roman"/>
                <w:color w:val="auto"/>
                <w:kern w:val="2"/>
                <w:szCs w:val="28"/>
              </w:rPr>
              <w:t>10</w:t>
            </w:r>
            <w:r w:rsidR="00696BBC">
              <w:rPr>
                <w:rFonts w:eastAsia="Times New Roman" w:cs="Times New Roman"/>
                <w:color w:val="auto"/>
                <w:kern w:val="2"/>
                <w:szCs w:val="28"/>
              </w:rPr>
              <w:t>37</w:t>
            </w:r>
            <w:r w:rsidR="00F90811">
              <w:rPr>
                <w:rFonts w:eastAsia="Times New Roman" w:cs="Times New Roman"/>
                <w:color w:val="auto"/>
                <w:kern w:val="2"/>
                <w:szCs w:val="28"/>
              </w:rPr>
              <w:t>,</w:t>
            </w:r>
            <w:r w:rsidR="00696BBC">
              <w:rPr>
                <w:rFonts w:eastAsia="Times New Roman" w:cs="Times New Roman"/>
                <w:color w:val="auto"/>
                <w:kern w:val="2"/>
                <w:szCs w:val="28"/>
              </w:rPr>
              <w:t>1</w:t>
            </w:r>
            <w:r w:rsidR="00B343F4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</w:t>
            </w:r>
            <w:r w:rsidR="001855F9"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92"/>
              <w:gridCol w:w="2092"/>
              <w:gridCol w:w="2093"/>
            </w:tblGrid>
            <w:tr w:rsidR="00B343F4" w:rsidRPr="00C324E2" w:rsidTr="00C324E2">
              <w:tc>
                <w:tcPr>
                  <w:tcW w:w="2092" w:type="dxa"/>
                </w:tcPr>
                <w:p w:rsidR="00B343F4" w:rsidRPr="00C324E2" w:rsidRDefault="00B343F4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:rsidR="00B343F4" w:rsidRPr="00C324E2" w:rsidRDefault="00B343F4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B343F4" w:rsidRPr="00C324E2" w:rsidRDefault="00B343F4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бюджет поселения</w:t>
                  </w:r>
                </w:p>
              </w:tc>
            </w:tr>
            <w:tr w:rsidR="00F91262" w:rsidRPr="00C324E2" w:rsidTr="00C324E2">
              <w:tc>
                <w:tcPr>
                  <w:tcW w:w="2092" w:type="dxa"/>
                </w:tcPr>
                <w:p w:rsidR="00F91262" w:rsidRPr="00C324E2" w:rsidRDefault="00F91262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F91262" w:rsidRDefault="00F91262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85,6</w:t>
                  </w:r>
                </w:p>
              </w:tc>
              <w:tc>
                <w:tcPr>
                  <w:tcW w:w="2093" w:type="dxa"/>
                </w:tcPr>
                <w:p w:rsidR="00F91262" w:rsidRDefault="00F91262" w:rsidP="00696BBC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85,6</w:t>
                  </w:r>
                </w:p>
              </w:tc>
            </w:tr>
            <w:tr w:rsidR="00F91262" w:rsidRPr="00C324E2" w:rsidTr="00C324E2">
              <w:tc>
                <w:tcPr>
                  <w:tcW w:w="2092" w:type="dxa"/>
                </w:tcPr>
                <w:p w:rsidR="00F91262" w:rsidRPr="00C324E2" w:rsidRDefault="00F91262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F91262" w:rsidRDefault="00696BBC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77,5</w:t>
                  </w:r>
                </w:p>
              </w:tc>
              <w:tc>
                <w:tcPr>
                  <w:tcW w:w="2093" w:type="dxa"/>
                </w:tcPr>
                <w:p w:rsidR="00F91262" w:rsidRDefault="00696BBC" w:rsidP="00696BBC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77,5</w:t>
                  </w:r>
                </w:p>
              </w:tc>
            </w:tr>
            <w:tr w:rsidR="00F91262" w:rsidRPr="00C324E2" w:rsidTr="00C324E2">
              <w:tc>
                <w:tcPr>
                  <w:tcW w:w="2092" w:type="dxa"/>
                </w:tcPr>
                <w:p w:rsidR="00F91262" w:rsidRPr="00C324E2" w:rsidRDefault="00F91262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:rsidR="00F91262" w:rsidRDefault="00F91262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87,4</w:t>
                  </w:r>
                </w:p>
              </w:tc>
              <w:tc>
                <w:tcPr>
                  <w:tcW w:w="2093" w:type="dxa"/>
                </w:tcPr>
                <w:p w:rsidR="00F91262" w:rsidRDefault="00F91262" w:rsidP="00696BBC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87,4</w:t>
                  </w:r>
                </w:p>
              </w:tc>
            </w:tr>
            <w:tr w:rsidR="00F91262" w:rsidRPr="00C324E2" w:rsidTr="00C324E2">
              <w:tc>
                <w:tcPr>
                  <w:tcW w:w="2092" w:type="dxa"/>
                </w:tcPr>
                <w:p w:rsidR="00F91262" w:rsidRPr="00C324E2" w:rsidRDefault="00F91262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F91262" w:rsidRDefault="00F91262" w:rsidP="00696BBC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87,4</w:t>
                  </w:r>
                </w:p>
              </w:tc>
              <w:tc>
                <w:tcPr>
                  <w:tcW w:w="2093" w:type="dxa"/>
                </w:tcPr>
                <w:p w:rsidR="00F91262" w:rsidRDefault="00F91262" w:rsidP="00696BBC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87,4</w:t>
                  </w:r>
                </w:p>
              </w:tc>
            </w:tr>
            <w:tr w:rsidR="00F91262" w:rsidRPr="00C324E2" w:rsidTr="00C324E2">
              <w:tc>
                <w:tcPr>
                  <w:tcW w:w="2092" w:type="dxa"/>
                </w:tcPr>
                <w:p w:rsidR="00F91262" w:rsidRPr="00C324E2" w:rsidRDefault="00F91262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F91262" w:rsidRDefault="00F91262" w:rsidP="00696BBC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87,4</w:t>
                  </w:r>
                </w:p>
              </w:tc>
              <w:tc>
                <w:tcPr>
                  <w:tcW w:w="2093" w:type="dxa"/>
                </w:tcPr>
                <w:p w:rsidR="00F91262" w:rsidRDefault="00F91262" w:rsidP="00696BBC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87,4</w:t>
                  </w:r>
                </w:p>
              </w:tc>
            </w:tr>
            <w:tr w:rsidR="00F91262" w:rsidRPr="00C324E2" w:rsidTr="00C324E2">
              <w:tc>
                <w:tcPr>
                  <w:tcW w:w="2092" w:type="dxa"/>
                </w:tcPr>
                <w:p w:rsidR="00F91262" w:rsidRPr="00C324E2" w:rsidRDefault="00F91262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F91262" w:rsidRDefault="00F91262" w:rsidP="00696BBC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87,4</w:t>
                  </w:r>
                </w:p>
              </w:tc>
              <w:tc>
                <w:tcPr>
                  <w:tcW w:w="2093" w:type="dxa"/>
                </w:tcPr>
                <w:p w:rsidR="00F91262" w:rsidRDefault="00F91262" w:rsidP="00696BBC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87,4</w:t>
                  </w:r>
                </w:p>
              </w:tc>
            </w:tr>
            <w:tr w:rsidR="00F91262" w:rsidRPr="00C324E2" w:rsidTr="00C324E2">
              <w:tc>
                <w:tcPr>
                  <w:tcW w:w="2092" w:type="dxa"/>
                </w:tcPr>
                <w:p w:rsidR="00F91262" w:rsidRPr="00C324E2" w:rsidRDefault="00F91262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:rsidR="00F91262" w:rsidRDefault="00F91262" w:rsidP="00696BBC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87,4</w:t>
                  </w:r>
                </w:p>
              </w:tc>
              <w:tc>
                <w:tcPr>
                  <w:tcW w:w="2093" w:type="dxa"/>
                </w:tcPr>
                <w:p w:rsidR="00F91262" w:rsidRDefault="00F91262" w:rsidP="00696BBC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87,4</w:t>
                  </w:r>
                </w:p>
              </w:tc>
            </w:tr>
            <w:tr w:rsidR="00F91262" w:rsidRPr="00C324E2" w:rsidTr="00C324E2">
              <w:tc>
                <w:tcPr>
                  <w:tcW w:w="2092" w:type="dxa"/>
                </w:tcPr>
                <w:p w:rsidR="00F91262" w:rsidRPr="00C324E2" w:rsidRDefault="00F91262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F91262" w:rsidRDefault="00F91262" w:rsidP="00696BBC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87,4</w:t>
                  </w:r>
                </w:p>
              </w:tc>
              <w:tc>
                <w:tcPr>
                  <w:tcW w:w="2093" w:type="dxa"/>
                </w:tcPr>
                <w:p w:rsidR="00F91262" w:rsidRDefault="00F91262" w:rsidP="00696BBC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87,4</w:t>
                  </w:r>
                </w:p>
              </w:tc>
            </w:tr>
            <w:tr w:rsidR="00F91262" w:rsidRPr="00C324E2" w:rsidTr="00C324E2">
              <w:tc>
                <w:tcPr>
                  <w:tcW w:w="2092" w:type="dxa"/>
                </w:tcPr>
                <w:p w:rsidR="00F91262" w:rsidRPr="00C324E2" w:rsidRDefault="00F91262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F91262" w:rsidRDefault="00F91262" w:rsidP="00696BBC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87,4</w:t>
                  </w:r>
                </w:p>
              </w:tc>
              <w:tc>
                <w:tcPr>
                  <w:tcW w:w="2093" w:type="dxa"/>
                </w:tcPr>
                <w:p w:rsidR="00F91262" w:rsidRDefault="00F91262" w:rsidP="00696BBC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87,4</w:t>
                  </w:r>
                </w:p>
              </w:tc>
            </w:tr>
            <w:tr w:rsidR="00F91262" w:rsidRPr="00C324E2" w:rsidTr="00C324E2">
              <w:tc>
                <w:tcPr>
                  <w:tcW w:w="2092" w:type="dxa"/>
                </w:tcPr>
                <w:p w:rsidR="00F91262" w:rsidRPr="00C324E2" w:rsidRDefault="00F91262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F91262" w:rsidRDefault="00F91262" w:rsidP="00696BBC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87,4</w:t>
                  </w:r>
                </w:p>
              </w:tc>
              <w:tc>
                <w:tcPr>
                  <w:tcW w:w="2093" w:type="dxa"/>
                </w:tcPr>
                <w:p w:rsidR="00F91262" w:rsidRDefault="00F91262" w:rsidP="00696BBC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87,4</w:t>
                  </w:r>
                </w:p>
              </w:tc>
            </w:tr>
            <w:tr w:rsidR="00F91262" w:rsidRPr="00C324E2" w:rsidTr="00C324E2">
              <w:tc>
                <w:tcPr>
                  <w:tcW w:w="2092" w:type="dxa"/>
                </w:tcPr>
                <w:p w:rsidR="00F91262" w:rsidRPr="00C324E2" w:rsidRDefault="00F91262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F91262" w:rsidRDefault="00F91262" w:rsidP="00696BBC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87,4</w:t>
                  </w:r>
                </w:p>
              </w:tc>
              <w:tc>
                <w:tcPr>
                  <w:tcW w:w="2093" w:type="dxa"/>
                </w:tcPr>
                <w:p w:rsidR="00F91262" w:rsidRDefault="00F91262" w:rsidP="00696BBC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87,4</w:t>
                  </w:r>
                </w:p>
              </w:tc>
            </w:tr>
            <w:tr w:rsidR="00F91262" w:rsidRPr="00C324E2" w:rsidTr="00C324E2">
              <w:tc>
                <w:tcPr>
                  <w:tcW w:w="2092" w:type="dxa"/>
                </w:tcPr>
                <w:p w:rsidR="00F91262" w:rsidRPr="00C324E2" w:rsidRDefault="00F91262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F91262" w:rsidRDefault="00F91262" w:rsidP="00696BBC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87,4</w:t>
                  </w:r>
                </w:p>
              </w:tc>
              <w:tc>
                <w:tcPr>
                  <w:tcW w:w="2093" w:type="dxa"/>
                </w:tcPr>
                <w:p w:rsidR="00F91262" w:rsidRDefault="00F91262" w:rsidP="00696BBC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87,4</w:t>
                  </w:r>
                </w:p>
              </w:tc>
            </w:tr>
          </w:tbl>
          <w:p w:rsidR="001855F9" w:rsidRPr="001855F9" w:rsidRDefault="001855F9" w:rsidP="001855F9">
            <w:pPr>
              <w:widowControl/>
              <w:shd w:val="clear" w:color="auto" w:fill="FFFFFF"/>
              <w:rPr>
                <w:rFonts w:eastAsia="Times New Roman" w:cs="Times New Roman"/>
                <w:color w:val="auto"/>
                <w:kern w:val="2"/>
                <w:szCs w:val="28"/>
              </w:rPr>
            </w:pPr>
          </w:p>
        </w:tc>
      </w:tr>
      <w:tr w:rsidR="001855F9" w:rsidRPr="001855F9" w:rsidTr="001855F9">
        <w:tc>
          <w:tcPr>
            <w:tcW w:w="3034" w:type="dxa"/>
            <w:hideMark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Ожидаемые результаты реализации</w:t>
            </w:r>
          </w:p>
          <w:p w:rsidR="00B47E3B" w:rsidRPr="001855F9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программы </w:t>
            </w:r>
          </w:p>
          <w:p w:rsidR="001855F9" w:rsidRPr="001855F9" w:rsidRDefault="00406713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снижение рисков возникновения пожаров, чрезвычайных ситуаций, несчастных случаев на воде и смягчение их возможных последствий;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повышение уровня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повышение уровня оперативности реагирования пожарных</w:t>
            </w:r>
            <w:r w:rsidR="00B42715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 старшин и ДПД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;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bCs/>
                <w:color w:val="auto"/>
                <w:kern w:val="2"/>
                <w:szCs w:val="28"/>
                <w:lang w:eastAsia="en-US"/>
              </w:rPr>
              <w:t>обеспечение хранения и обновления материального резерва для ликвидации крупномасштабных чрезвычайных ситуаций;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bCs/>
                <w:color w:val="auto"/>
                <w:kern w:val="2"/>
                <w:szCs w:val="28"/>
                <w:lang w:eastAsia="en-US"/>
              </w:rPr>
              <w:t xml:space="preserve">улучшение системы информирования населения </w:t>
            </w:r>
            <w:r w:rsidR="00406713">
              <w:rPr>
                <w:rFonts w:eastAsia="Times New Roman" w:cs="Times New Roman"/>
                <w:bCs/>
                <w:color w:val="auto"/>
                <w:kern w:val="2"/>
                <w:szCs w:val="28"/>
                <w:lang w:eastAsia="en-US"/>
              </w:rPr>
              <w:t>Андреево-Мелентьевского</w:t>
            </w:r>
            <w:r w:rsidR="00B42715">
              <w:rPr>
                <w:rFonts w:eastAsia="Times New Roman" w:cs="Times New Roman"/>
                <w:bCs/>
                <w:color w:val="auto"/>
                <w:kern w:val="2"/>
                <w:szCs w:val="28"/>
                <w:lang w:eastAsia="en-US"/>
              </w:rPr>
              <w:t xml:space="preserve"> сельского поселения</w:t>
            </w:r>
            <w:r w:rsidRPr="001855F9">
              <w:rPr>
                <w:rFonts w:eastAsia="Times New Roman" w:cs="Times New Roman"/>
                <w:bCs/>
                <w:color w:val="auto"/>
                <w:kern w:val="2"/>
                <w:szCs w:val="28"/>
                <w:lang w:eastAsia="en-US"/>
              </w:rPr>
              <w:t xml:space="preserve"> для </w:t>
            </w:r>
            <w:r w:rsidRPr="001855F9">
              <w:rPr>
                <w:rFonts w:eastAsia="Times New Roman" w:cs="Times New Roman"/>
                <w:bCs/>
                <w:color w:val="auto"/>
                <w:kern w:val="2"/>
                <w:szCs w:val="28"/>
                <w:lang w:eastAsia="en-US"/>
              </w:rPr>
              <w:lastRenderedPageBreak/>
              <w:t>своевременного доведения информации об угрозе и возникновении чрезвычайных ситуаций;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bCs/>
                <w:color w:val="auto"/>
                <w:kern w:val="2"/>
                <w:szCs w:val="28"/>
                <w:lang w:eastAsia="en-US"/>
              </w:rPr>
              <w:t>проведение профилактических мероприятий по предотвращению пожаров, чрезвычайных ситуаций и происшествий на воде;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bCs/>
                <w:color w:val="auto"/>
                <w:kern w:val="2"/>
                <w:szCs w:val="28"/>
                <w:lang w:eastAsia="en-US"/>
              </w:rPr>
              <w:t>повышение готовности населения к действиям при возникновении пожаров, чрезвычайных ситуаций и происшествий на воде;</w:t>
            </w:r>
          </w:p>
          <w:p w:rsidR="001855F9" w:rsidRPr="001855F9" w:rsidRDefault="001855F9" w:rsidP="00B42715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повышение качества мероприятий по прогнозированию, мониторингу, предупреждению и ликвидации возможных угроз, а также по контролю за устранением последствий чрезвычайных ситуаций и правонарушений</w:t>
            </w:r>
          </w:p>
        </w:tc>
      </w:tr>
    </w:tbl>
    <w:p w:rsidR="001855F9" w:rsidRPr="001855F9" w:rsidRDefault="001855F9" w:rsidP="001855F9">
      <w:pPr>
        <w:widowControl/>
        <w:shd w:val="clear" w:color="auto" w:fill="FFFFFF"/>
        <w:jc w:val="center"/>
        <w:rPr>
          <w:rFonts w:eastAsia="Times New Roman" w:cs="Times New Roman"/>
          <w:bCs/>
          <w:color w:val="auto"/>
          <w:szCs w:val="28"/>
        </w:rPr>
      </w:pPr>
    </w:p>
    <w:p w:rsidR="001855F9" w:rsidRPr="001855F9" w:rsidRDefault="001855F9" w:rsidP="001855F9">
      <w:pPr>
        <w:widowControl/>
        <w:shd w:val="clear" w:color="auto" w:fill="FFFFFF"/>
        <w:jc w:val="center"/>
        <w:rPr>
          <w:rFonts w:eastAsia="Times New Roman" w:cs="Times New Roman"/>
          <w:bCs/>
          <w:color w:val="auto"/>
          <w:szCs w:val="28"/>
        </w:rPr>
      </w:pPr>
      <w:r w:rsidRPr="001855F9">
        <w:rPr>
          <w:rFonts w:eastAsia="Times New Roman" w:cs="Times New Roman"/>
          <w:bCs/>
          <w:color w:val="auto"/>
          <w:szCs w:val="28"/>
        </w:rPr>
        <w:t>Паспорт</w:t>
      </w:r>
    </w:p>
    <w:p w:rsidR="001855F9" w:rsidRDefault="001855F9" w:rsidP="001855F9">
      <w:pPr>
        <w:widowControl/>
        <w:autoSpaceDE w:val="0"/>
        <w:autoSpaceDN w:val="0"/>
        <w:adjustRightInd w:val="0"/>
        <w:ind w:firstLine="720"/>
        <w:jc w:val="center"/>
      </w:pPr>
      <w:r w:rsidRPr="001855F9">
        <w:rPr>
          <w:rFonts w:eastAsia="Times New Roman" w:cs="Times New Roman"/>
          <w:color w:val="auto"/>
          <w:szCs w:val="28"/>
        </w:rPr>
        <w:t xml:space="preserve">подпрограммы </w:t>
      </w:r>
      <w:r w:rsidR="0050698D">
        <w:rPr>
          <w:rFonts w:eastAsia="Times New Roman" w:cs="Times New Roman"/>
          <w:color w:val="auto"/>
          <w:kern w:val="2"/>
          <w:szCs w:val="28"/>
          <w:lang w:eastAsia="en-US"/>
        </w:rPr>
        <w:t>«</w:t>
      </w:r>
      <w:r w:rsidR="00866B67">
        <w:t>Пожарная безопасность</w:t>
      </w:r>
      <w:r w:rsidR="0050698D" w:rsidRPr="00C13201">
        <w:t>»</w:t>
      </w:r>
    </w:p>
    <w:p w:rsidR="0050698D" w:rsidRPr="001855F9" w:rsidRDefault="0050698D" w:rsidP="001855F9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696"/>
        <w:gridCol w:w="674"/>
        <w:gridCol w:w="6495"/>
      </w:tblGrid>
      <w:tr w:rsidR="001855F9" w:rsidRPr="001855F9" w:rsidTr="001855F9">
        <w:tc>
          <w:tcPr>
            <w:tcW w:w="2513" w:type="dxa"/>
            <w:hideMark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Наименование подпрограммы</w:t>
            </w:r>
          </w:p>
        </w:tc>
        <w:tc>
          <w:tcPr>
            <w:tcW w:w="695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657" w:type="dxa"/>
            <w:hideMark/>
          </w:tcPr>
          <w:p w:rsidR="001855F9" w:rsidRPr="001855F9" w:rsidRDefault="001855F9" w:rsidP="00AD2717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подпрограмма </w:t>
            </w:r>
            <w:r w:rsidR="0050698D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«</w:t>
            </w:r>
            <w:r w:rsidR="0050698D" w:rsidRPr="00C13201">
              <w:t>Пожарная безопасность»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 (далее – подпрограмма № 1)</w:t>
            </w:r>
          </w:p>
        </w:tc>
      </w:tr>
      <w:tr w:rsidR="001855F9" w:rsidRPr="001855F9" w:rsidTr="001855F9">
        <w:tc>
          <w:tcPr>
            <w:tcW w:w="2513" w:type="dxa"/>
            <w:hideMark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Ответственный исполнитель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подпрограммы</w:t>
            </w:r>
          </w:p>
        </w:tc>
        <w:tc>
          <w:tcPr>
            <w:tcW w:w="695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657" w:type="dxa"/>
          </w:tcPr>
          <w:p w:rsidR="001855F9" w:rsidRPr="001855F9" w:rsidRDefault="00B42715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 xml:space="preserve">Администрация </w:t>
            </w:r>
            <w:r w:rsidR="00406713">
              <w:rPr>
                <w:rFonts w:eastAsia="Times New Roman" w:cs="Times New Roman"/>
                <w:color w:val="auto"/>
                <w:szCs w:val="28"/>
              </w:rPr>
              <w:t>Андреево-Мелентьевского</w:t>
            </w:r>
            <w:r>
              <w:rPr>
                <w:rFonts w:eastAsia="Times New Roman" w:cs="Times New Roman"/>
                <w:color w:val="auto"/>
                <w:szCs w:val="28"/>
              </w:rPr>
              <w:t xml:space="preserve"> сельского поселения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1855F9" w:rsidRPr="001855F9" w:rsidTr="001855F9">
        <w:tc>
          <w:tcPr>
            <w:tcW w:w="2513" w:type="dxa"/>
          </w:tcPr>
          <w:p w:rsidR="001855F9" w:rsidRPr="001855F9" w:rsidRDefault="001855F9" w:rsidP="0075753F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Участники подпрограммы</w:t>
            </w:r>
          </w:p>
        </w:tc>
        <w:tc>
          <w:tcPr>
            <w:tcW w:w="695" w:type="dxa"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657" w:type="dxa"/>
          </w:tcPr>
          <w:p w:rsidR="001855F9" w:rsidRPr="001855F9" w:rsidRDefault="00B42715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bCs/>
                <w:color w:val="auto"/>
                <w:szCs w:val="28"/>
              </w:rPr>
              <w:t>отсутствуют</w:t>
            </w:r>
          </w:p>
        </w:tc>
      </w:tr>
      <w:tr w:rsidR="001855F9" w:rsidRPr="001855F9" w:rsidTr="001855F9">
        <w:trPr>
          <w:trHeight w:val="995"/>
        </w:trPr>
        <w:tc>
          <w:tcPr>
            <w:tcW w:w="2513" w:type="dxa"/>
            <w:hideMark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Программно-целевые инструменты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подпрограммы</w:t>
            </w:r>
          </w:p>
        </w:tc>
        <w:tc>
          <w:tcPr>
            <w:tcW w:w="695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657" w:type="dxa"/>
            <w:hideMark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отсутствуют</w:t>
            </w:r>
          </w:p>
        </w:tc>
      </w:tr>
      <w:tr w:rsidR="001855F9" w:rsidRPr="001855F9" w:rsidTr="001855F9">
        <w:tc>
          <w:tcPr>
            <w:tcW w:w="2513" w:type="dxa"/>
            <w:hideMark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Цель подпрограммы</w:t>
            </w:r>
          </w:p>
        </w:tc>
        <w:tc>
          <w:tcPr>
            <w:tcW w:w="695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657" w:type="dxa"/>
            <w:hideMark/>
          </w:tcPr>
          <w:p w:rsidR="001855F9" w:rsidRDefault="001855F9" w:rsidP="00B42715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Calibri" w:cs="Times New Roman"/>
                <w:color w:val="auto"/>
                <w:szCs w:val="28"/>
                <w:lang w:eastAsia="en-US"/>
              </w:rPr>
              <w:t>повышение уровня пожарной безопасности</w:t>
            </w:r>
            <w:r w:rsidRPr="001855F9">
              <w:rPr>
                <w:rFonts w:eastAsia="Times New Roman" w:cs="Times New Roman"/>
                <w:color w:val="auto"/>
                <w:szCs w:val="28"/>
              </w:rPr>
              <w:t xml:space="preserve"> населения и территории </w:t>
            </w:r>
            <w:r w:rsidR="00406713">
              <w:rPr>
                <w:rFonts w:eastAsia="Times New Roman" w:cs="Times New Roman"/>
                <w:color w:val="auto"/>
                <w:szCs w:val="28"/>
              </w:rPr>
              <w:t>Андреево-Мелентьевского</w:t>
            </w:r>
            <w:r w:rsidR="00B42715">
              <w:rPr>
                <w:rFonts w:eastAsia="Times New Roman" w:cs="Times New Roman"/>
                <w:color w:val="auto"/>
                <w:szCs w:val="28"/>
              </w:rPr>
              <w:t xml:space="preserve"> сельского поселения</w:t>
            </w:r>
            <w:r w:rsidR="0075753F">
              <w:rPr>
                <w:rFonts w:eastAsia="Times New Roman" w:cs="Times New Roman"/>
                <w:color w:val="auto"/>
                <w:szCs w:val="28"/>
              </w:rPr>
              <w:t>.</w:t>
            </w:r>
          </w:p>
          <w:p w:rsidR="0075753F" w:rsidRPr="0075753F" w:rsidRDefault="0075753F" w:rsidP="0075753F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Обслуживание пожарной сигнализации здания Администрации </w:t>
            </w:r>
            <w:r w:rsidR="00406713">
              <w:rPr>
                <w:rFonts w:cs="Times New Roman"/>
                <w:lang w:eastAsia="en-US"/>
              </w:rPr>
              <w:t>Андреево-Мелентьевского</w:t>
            </w:r>
            <w:r>
              <w:rPr>
                <w:rFonts w:cs="Times New Roman"/>
                <w:lang w:eastAsia="en-US"/>
              </w:rPr>
              <w:t xml:space="preserve"> сельского поселения.</w:t>
            </w:r>
          </w:p>
        </w:tc>
      </w:tr>
      <w:tr w:rsidR="001855F9" w:rsidRPr="001855F9" w:rsidTr="001855F9">
        <w:tc>
          <w:tcPr>
            <w:tcW w:w="2513" w:type="dxa"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Задачи подпрограммы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</w:p>
        </w:tc>
        <w:tc>
          <w:tcPr>
            <w:tcW w:w="695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657" w:type="dxa"/>
            <w:hideMark/>
          </w:tcPr>
          <w:p w:rsidR="0050698D" w:rsidRDefault="0050698D" w:rsidP="0075753F">
            <w:r w:rsidRPr="00570B88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</w:t>
            </w:r>
            <w:r>
              <w:t>;</w:t>
            </w:r>
          </w:p>
          <w:p w:rsidR="0075753F" w:rsidRDefault="00B42715" w:rsidP="0075753F">
            <w:pPr>
              <w:rPr>
                <w:rFonts w:cs="Times New Roman"/>
                <w:lang w:eastAsia="en-US"/>
              </w:rPr>
            </w:pPr>
            <w:r>
              <w:t>п</w:t>
            </w:r>
            <w:r w:rsidRPr="00570B88">
              <w:t xml:space="preserve">оддержания в постоянной готовности и реконструкция территориальной системы оповещения населения </w:t>
            </w:r>
            <w:r w:rsidR="00406713">
              <w:t>Андреево-Мелентьевского</w:t>
            </w:r>
            <w:r w:rsidRPr="00570B88">
              <w:t xml:space="preserve"> сельского поселения.</w:t>
            </w:r>
          </w:p>
          <w:p w:rsidR="001855F9" w:rsidRPr="001855F9" w:rsidRDefault="0075753F" w:rsidP="0075753F">
            <w:pPr>
              <w:rPr>
                <w:rFonts w:eastAsia="Times New Roman" w:cs="Times New Roman"/>
                <w:bCs/>
                <w:color w:val="auto"/>
                <w:szCs w:val="28"/>
              </w:rPr>
            </w:pPr>
            <w:r>
              <w:rPr>
                <w:rFonts w:cs="Times New Roman"/>
                <w:lang w:eastAsia="en-US"/>
              </w:rPr>
              <w:t xml:space="preserve">Обслуживание пожарной сигнализации здания Администрации </w:t>
            </w:r>
            <w:r w:rsidR="00406713">
              <w:rPr>
                <w:rFonts w:cs="Times New Roman"/>
                <w:lang w:eastAsia="en-US"/>
              </w:rPr>
              <w:t>Андреево-Мелентьевского</w:t>
            </w:r>
            <w:r>
              <w:rPr>
                <w:rFonts w:cs="Times New Roman"/>
                <w:lang w:eastAsia="en-US"/>
              </w:rPr>
              <w:t xml:space="preserve"> сельского поселения.</w:t>
            </w:r>
          </w:p>
        </w:tc>
      </w:tr>
      <w:tr w:rsidR="001855F9" w:rsidRPr="001855F9" w:rsidTr="001855F9">
        <w:tc>
          <w:tcPr>
            <w:tcW w:w="2513" w:type="dxa"/>
            <w:hideMark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 xml:space="preserve">Целевые индикаторы 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и показатели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подпрограммы</w:t>
            </w:r>
          </w:p>
        </w:tc>
        <w:tc>
          <w:tcPr>
            <w:tcW w:w="695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657" w:type="dxa"/>
          </w:tcPr>
          <w:p w:rsidR="00B42715" w:rsidRPr="00570B88" w:rsidRDefault="00B42715" w:rsidP="00B42715">
            <w:r w:rsidRPr="00570B88">
              <w:t>количество выездов на тушение пожаров;</w:t>
            </w:r>
          </w:p>
          <w:p w:rsidR="00B42715" w:rsidRDefault="00B42715" w:rsidP="00B42715">
            <w:r w:rsidRPr="00570B88">
              <w:t>количество спасенных людей при пожарах;</w:t>
            </w:r>
          </w:p>
          <w:p w:rsidR="001855F9" w:rsidRPr="001855F9" w:rsidRDefault="00B42715" w:rsidP="00B42715">
            <w:pPr>
              <w:rPr>
                <w:rFonts w:eastAsia="Times New Roman" w:cs="Times New Roman"/>
                <w:color w:val="auto"/>
                <w:szCs w:val="28"/>
              </w:rPr>
            </w:pPr>
            <w:r w:rsidRPr="00570B88">
              <w:t xml:space="preserve">количество лекций и бесед, проведенных в </w:t>
            </w:r>
            <w:r w:rsidRPr="00570B88">
              <w:lastRenderedPageBreak/>
              <w:t>общеобразовательных и других учебных заведениях.</w:t>
            </w:r>
          </w:p>
        </w:tc>
      </w:tr>
      <w:tr w:rsidR="001855F9" w:rsidRPr="001855F9" w:rsidTr="001855F9">
        <w:tc>
          <w:tcPr>
            <w:tcW w:w="2513" w:type="dxa"/>
            <w:hideMark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lastRenderedPageBreak/>
              <w:t>Этапы и сроки реализации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подпрограммы</w:t>
            </w:r>
          </w:p>
        </w:tc>
        <w:tc>
          <w:tcPr>
            <w:tcW w:w="695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657" w:type="dxa"/>
            <w:hideMark/>
          </w:tcPr>
          <w:p w:rsidR="001855F9" w:rsidRPr="001855F9" w:rsidRDefault="001855F9" w:rsidP="00B42715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pacing w:val="-4"/>
                <w:kern w:val="28"/>
                <w:szCs w:val="28"/>
              </w:rPr>
            </w:pPr>
            <w:r w:rsidRPr="001855F9">
              <w:rPr>
                <w:rFonts w:eastAsia="Calibri" w:cs="Times New Roman"/>
                <w:color w:val="auto"/>
                <w:szCs w:val="28"/>
                <w:lang w:eastAsia="en-US"/>
              </w:rPr>
              <w:t xml:space="preserve">этапы реализации подпрограммы № 1 не выделяются, </w:t>
            </w:r>
            <w:r w:rsidRPr="001855F9">
              <w:rPr>
                <w:rFonts w:eastAsia="Calibri" w:cs="Times New Roman"/>
                <w:color w:val="auto"/>
                <w:spacing w:val="-4"/>
                <w:kern w:val="28"/>
                <w:szCs w:val="28"/>
                <w:lang w:eastAsia="en-US"/>
              </w:rPr>
              <w:t>срок реализации подпрограммы № 1 – 2019 – 2030 годы</w:t>
            </w:r>
          </w:p>
        </w:tc>
      </w:tr>
      <w:tr w:rsidR="001855F9" w:rsidRPr="001855F9" w:rsidTr="001855F9">
        <w:tc>
          <w:tcPr>
            <w:tcW w:w="2513" w:type="dxa"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Ресурсное обеспечение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подпрограммы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</w:p>
        </w:tc>
        <w:tc>
          <w:tcPr>
            <w:tcW w:w="695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657" w:type="dxa"/>
          </w:tcPr>
          <w:p w:rsidR="00B42715" w:rsidRDefault="00B42715" w:rsidP="00B42715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="00406713"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 – </w:t>
            </w:r>
            <w:r w:rsidR="00BE7379">
              <w:rPr>
                <w:rFonts w:eastAsia="Times New Roman" w:cs="Times New Roman"/>
                <w:color w:val="auto"/>
                <w:kern w:val="2"/>
                <w:szCs w:val="28"/>
              </w:rPr>
              <w:t>10</w:t>
            </w:r>
            <w:r w:rsidR="00696BBC">
              <w:rPr>
                <w:rFonts w:eastAsia="Times New Roman" w:cs="Times New Roman"/>
                <w:color w:val="auto"/>
                <w:kern w:val="2"/>
                <w:szCs w:val="28"/>
              </w:rPr>
              <w:t>3</w:t>
            </w:r>
            <w:r w:rsidR="00BE7379">
              <w:rPr>
                <w:rFonts w:eastAsia="Times New Roman" w:cs="Times New Roman"/>
                <w:color w:val="auto"/>
                <w:kern w:val="2"/>
                <w:szCs w:val="28"/>
              </w:rPr>
              <w:t>7,</w:t>
            </w:r>
            <w:r w:rsidR="00696BBC">
              <w:rPr>
                <w:rFonts w:eastAsia="Times New Roman" w:cs="Times New Roman"/>
                <w:color w:val="auto"/>
                <w:kern w:val="2"/>
                <w:szCs w:val="28"/>
              </w:rPr>
              <w:t>1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92"/>
              <w:gridCol w:w="2092"/>
              <w:gridCol w:w="2093"/>
            </w:tblGrid>
            <w:tr w:rsidR="00B42715" w:rsidRPr="00B42715" w:rsidTr="00B42715">
              <w:tc>
                <w:tcPr>
                  <w:tcW w:w="2092" w:type="dxa"/>
                </w:tcPr>
                <w:p w:rsidR="00B42715" w:rsidRPr="00B42715" w:rsidRDefault="00B42715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:rsidR="00B42715" w:rsidRPr="00B42715" w:rsidRDefault="00B42715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B42715" w:rsidRPr="00B42715" w:rsidRDefault="00B42715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бюджет поселения</w:t>
                  </w:r>
                </w:p>
              </w:tc>
            </w:tr>
            <w:tr w:rsidR="00BE7379" w:rsidRPr="00B42715" w:rsidTr="00B42715">
              <w:tc>
                <w:tcPr>
                  <w:tcW w:w="2092" w:type="dxa"/>
                </w:tcPr>
                <w:p w:rsidR="00BE7379" w:rsidRPr="00B42715" w:rsidRDefault="00BE7379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BE7379" w:rsidRDefault="00BE7379">
                  <w:r w:rsidRPr="006F67F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5,6</w:t>
                  </w:r>
                </w:p>
              </w:tc>
              <w:tc>
                <w:tcPr>
                  <w:tcW w:w="2093" w:type="dxa"/>
                </w:tcPr>
                <w:p w:rsidR="00BE7379" w:rsidRDefault="00BE7379" w:rsidP="00696BBC">
                  <w:r w:rsidRPr="006F67F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5,6</w:t>
                  </w:r>
                </w:p>
              </w:tc>
            </w:tr>
            <w:tr w:rsidR="00BE7379" w:rsidRPr="00B42715" w:rsidTr="00B42715">
              <w:tc>
                <w:tcPr>
                  <w:tcW w:w="2092" w:type="dxa"/>
                </w:tcPr>
                <w:p w:rsidR="00BE7379" w:rsidRPr="00B42715" w:rsidRDefault="00BE7379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BE7379" w:rsidRDefault="00696BBC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77,5</w:t>
                  </w:r>
                </w:p>
              </w:tc>
              <w:tc>
                <w:tcPr>
                  <w:tcW w:w="2093" w:type="dxa"/>
                </w:tcPr>
                <w:p w:rsidR="00BE7379" w:rsidRDefault="00696BBC" w:rsidP="00696BBC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77,5</w:t>
                  </w:r>
                </w:p>
              </w:tc>
            </w:tr>
            <w:tr w:rsidR="00BE7379" w:rsidRPr="00B42715" w:rsidTr="00B42715">
              <w:tc>
                <w:tcPr>
                  <w:tcW w:w="2092" w:type="dxa"/>
                </w:tcPr>
                <w:p w:rsidR="00BE7379" w:rsidRPr="00B42715" w:rsidRDefault="00BE7379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:rsidR="00BE7379" w:rsidRDefault="00BE7379">
                  <w:r w:rsidRPr="008B53E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87,4</w:t>
                  </w:r>
                </w:p>
              </w:tc>
              <w:tc>
                <w:tcPr>
                  <w:tcW w:w="2093" w:type="dxa"/>
                </w:tcPr>
                <w:p w:rsidR="00BE7379" w:rsidRDefault="00BE7379" w:rsidP="00696BBC">
                  <w:r w:rsidRPr="008B53E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87,4</w:t>
                  </w:r>
                </w:p>
              </w:tc>
            </w:tr>
            <w:tr w:rsidR="00BE7379" w:rsidRPr="00B42715" w:rsidTr="00B42715">
              <w:tc>
                <w:tcPr>
                  <w:tcW w:w="2092" w:type="dxa"/>
                </w:tcPr>
                <w:p w:rsidR="00BE7379" w:rsidRPr="00B42715" w:rsidRDefault="00BE7379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BE7379" w:rsidRDefault="00BE7379">
                  <w:r w:rsidRPr="008B53E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87,4</w:t>
                  </w:r>
                </w:p>
              </w:tc>
              <w:tc>
                <w:tcPr>
                  <w:tcW w:w="2093" w:type="dxa"/>
                </w:tcPr>
                <w:p w:rsidR="00BE7379" w:rsidRDefault="00BE7379" w:rsidP="00696BBC">
                  <w:r w:rsidRPr="008B53E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87,4</w:t>
                  </w:r>
                </w:p>
              </w:tc>
            </w:tr>
            <w:tr w:rsidR="00BE7379" w:rsidRPr="00B42715" w:rsidTr="00B42715">
              <w:tc>
                <w:tcPr>
                  <w:tcW w:w="2092" w:type="dxa"/>
                </w:tcPr>
                <w:p w:rsidR="00BE7379" w:rsidRPr="00B42715" w:rsidRDefault="00BE7379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BE7379" w:rsidRDefault="00BE7379">
                  <w:r w:rsidRPr="008B53E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87,4</w:t>
                  </w:r>
                </w:p>
              </w:tc>
              <w:tc>
                <w:tcPr>
                  <w:tcW w:w="2093" w:type="dxa"/>
                </w:tcPr>
                <w:p w:rsidR="00BE7379" w:rsidRDefault="00BE7379" w:rsidP="00696BBC">
                  <w:r w:rsidRPr="008B53E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87,4</w:t>
                  </w:r>
                </w:p>
              </w:tc>
            </w:tr>
            <w:tr w:rsidR="00BE7379" w:rsidRPr="00B42715" w:rsidTr="00B42715">
              <w:tc>
                <w:tcPr>
                  <w:tcW w:w="2092" w:type="dxa"/>
                </w:tcPr>
                <w:p w:rsidR="00BE7379" w:rsidRPr="00B42715" w:rsidRDefault="00BE7379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BE7379" w:rsidRDefault="00BE7379">
                  <w:r w:rsidRPr="008B53E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87,4</w:t>
                  </w:r>
                </w:p>
              </w:tc>
              <w:tc>
                <w:tcPr>
                  <w:tcW w:w="2093" w:type="dxa"/>
                </w:tcPr>
                <w:p w:rsidR="00BE7379" w:rsidRDefault="00BE7379" w:rsidP="00696BBC">
                  <w:r w:rsidRPr="008B53E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87,4</w:t>
                  </w:r>
                </w:p>
              </w:tc>
            </w:tr>
            <w:tr w:rsidR="00BE7379" w:rsidRPr="00B42715" w:rsidTr="00B42715">
              <w:tc>
                <w:tcPr>
                  <w:tcW w:w="2092" w:type="dxa"/>
                </w:tcPr>
                <w:p w:rsidR="00BE7379" w:rsidRPr="00B42715" w:rsidRDefault="00BE7379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:rsidR="00BE7379" w:rsidRDefault="00BE7379">
                  <w:r w:rsidRPr="008B53E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87,4</w:t>
                  </w:r>
                </w:p>
              </w:tc>
              <w:tc>
                <w:tcPr>
                  <w:tcW w:w="2093" w:type="dxa"/>
                </w:tcPr>
                <w:p w:rsidR="00BE7379" w:rsidRDefault="00BE7379" w:rsidP="00696BBC">
                  <w:r w:rsidRPr="008B53E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87,4</w:t>
                  </w:r>
                </w:p>
              </w:tc>
            </w:tr>
            <w:tr w:rsidR="00BE7379" w:rsidRPr="00B42715" w:rsidTr="00B42715">
              <w:tc>
                <w:tcPr>
                  <w:tcW w:w="2092" w:type="dxa"/>
                </w:tcPr>
                <w:p w:rsidR="00BE7379" w:rsidRPr="00B42715" w:rsidRDefault="00BE7379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BE7379" w:rsidRDefault="00BE7379">
                  <w:r w:rsidRPr="008B53E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87,4</w:t>
                  </w:r>
                </w:p>
              </w:tc>
              <w:tc>
                <w:tcPr>
                  <w:tcW w:w="2093" w:type="dxa"/>
                </w:tcPr>
                <w:p w:rsidR="00BE7379" w:rsidRDefault="00BE7379" w:rsidP="00696BBC">
                  <w:r w:rsidRPr="008B53E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87,4</w:t>
                  </w:r>
                </w:p>
              </w:tc>
            </w:tr>
            <w:tr w:rsidR="00BE7379" w:rsidRPr="00B42715" w:rsidTr="00B42715">
              <w:tc>
                <w:tcPr>
                  <w:tcW w:w="2092" w:type="dxa"/>
                </w:tcPr>
                <w:p w:rsidR="00BE7379" w:rsidRPr="00B42715" w:rsidRDefault="00BE7379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BE7379" w:rsidRDefault="00BE7379">
                  <w:r w:rsidRPr="008B53E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87,4</w:t>
                  </w:r>
                </w:p>
              </w:tc>
              <w:tc>
                <w:tcPr>
                  <w:tcW w:w="2093" w:type="dxa"/>
                </w:tcPr>
                <w:p w:rsidR="00BE7379" w:rsidRDefault="00BE7379" w:rsidP="00696BBC">
                  <w:r w:rsidRPr="008B53E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87,4</w:t>
                  </w:r>
                </w:p>
              </w:tc>
            </w:tr>
            <w:tr w:rsidR="00BE7379" w:rsidRPr="00B42715" w:rsidTr="00B42715">
              <w:tc>
                <w:tcPr>
                  <w:tcW w:w="2092" w:type="dxa"/>
                </w:tcPr>
                <w:p w:rsidR="00BE7379" w:rsidRPr="00B42715" w:rsidRDefault="00BE7379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BE7379" w:rsidRDefault="00BE7379">
                  <w:r w:rsidRPr="008B53E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87,4</w:t>
                  </w:r>
                </w:p>
              </w:tc>
              <w:tc>
                <w:tcPr>
                  <w:tcW w:w="2093" w:type="dxa"/>
                </w:tcPr>
                <w:p w:rsidR="00BE7379" w:rsidRDefault="00BE7379" w:rsidP="00696BBC">
                  <w:r w:rsidRPr="008B53E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87,4</w:t>
                  </w:r>
                </w:p>
              </w:tc>
            </w:tr>
            <w:tr w:rsidR="00BE7379" w:rsidRPr="00B42715" w:rsidTr="00B42715">
              <w:tc>
                <w:tcPr>
                  <w:tcW w:w="2092" w:type="dxa"/>
                </w:tcPr>
                <w:p w:rsidR="00BE7379" w:rsidRPr="00B42715" w:rsidRDefault="00BE7379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BE7379" w:rsidRDefault="00BE7379">
                  <w:r w:rsidRPr="008B53E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87,4</w:t>
                  </w:r>
                </w:p>
              </w:tc>
              <w:tc>
                <w:tcPr>
                  <w:tcW w:w="2093" w:type="dxa"/>
                </w:tcPr>
                <w:p w:rsidR="00BE7379" w:rsidRDefault="00BE7379" w:rsidP="00696BBC">
                  <w:r w:rsidRPr="008B53E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87,4</w:t>
                  </w:r>
                </w:p>
              </w:tc>
            </w:tr>
            <w:tr w:rsidR="00BE7379" w:rsidRPr="00B42715" w:rsidTr="00B42715">
              <w:tc>
                <w:tcPr>
                  <w:tcW w:w="2092" w:type="dxa"/>
                </w:tcPr>
                <w:p w:rsidR="00BE7379" w:rsidRPr="00B42715" w:rsidRDefault="00BE7379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BE7379" w:rsidRDefault="00BE7379">
                  <w:r w:rsidRPr="008B53E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87,4</w:t>
                  </w:r>
                </w:p>
              </w:tc>
              <w:tc>
                <w:tcPr>
                  <w:tcW w:w="2093" w:type="dxa"/>
                </w:tcPr>
                <w:p w:rsidR="00BE7379" w:rsidRDefault="00BE7379" w:rsidP="00696BBC">
                  <w:r w:rsidRPr="008B53E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87,4</w:t>
                  </w:r>
                </w:p>
              </w:tc>
            </w:tr>
          </w:tbl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1855F9" w:rsidRPr="001855F9" w:rsidTr="001855F9">
        <w:tc>
          <w:tcPr>
            <w:tcW w:w="2513" w:type="dxa"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95" w:type="dxa"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657" w:type="dxa"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ind w:firstLine="34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снижение рисков возникновения пожаров и смягчение их возможных последствий;</w:t>
            </w:r>
          </w:p>
          <w:p w:rsidR="00B42715" w:rsidRDefault="00B42715" w:rsidP="001855F9">
            <w:pPr>
              <w:widowControl/>
              <w:rPr>
                <w:rFonts w:eastAsia="Times New Roman" w:cs="Times New Roman"/>
                <w:color w:val="auto"/>
                <w:szCs w:val="28"/>
              </w:rPr>
            </w:pPr>
            <w:r w:rsidRPr="00570B88">
              <w:t>повысить уровень оповещения населения о ЧС</w:t>
            </w:r>
            <w:r>
              <w:rPr>
                <w:rFonts w:eastAsia="Times New Roman" w:cs="Times New Roman"/>
                <w:color w:val="auto"/>
                <w:szCs w:val="28"/>
              </w:rPr>
              <w:t>;</w:t>
            </w:r>
          </w:p>
          <w:p w:rsidR="001855F9" w:rsidRPr="001855F9" w:rsidRDefault="001855F9" w:rsidP="001855F9">
            <w:pPr>
              <w:widowControl/>
              <w:rPr>
                <w:rFonts w:eastAsia="Times New Roman" w:cs="Times New Roman"/>
                <w:color w:val="auto"/>
                <w:spacing w:val="-4"/>
                <w:kern w:val="2"/>
                <w:szCs w:val="28"/>
              </w:rPr>
            </w:pPr>
          </w:p>
        </w:tc>
      </w:tr>
    </w:tbl>
    <w:p w:rsidR="001855F9" w:rsidRPr="001855F9" w:rsidRDefault="001855F9" w:rsidP="001855F9">
      <w:pPr>
        <w:widowControl/>
        <w:shd w:val="clear" w:color="auto" w:fill="FFFFFF"/>
        <w:jc w:val="center"/>
        <w:rPr>
          <w:rFonts w:eastAsia="Times New Roman" w:cs="Times New Roman"/>
          <w:bCs/>
          <w:color w:val="auto"/>
          <w:szCs w:val="28"/>
        </w:rPr>
      </w:pPr>
    </w:p>
    <w:p w:rsidR="001855F9" w:rsidRPr="001855F9" w:rsidRDefault="001855F9" w:rsidP="001855F9">
      <w:pPr>
        <w:widowControl/>
        <w:jc w:val="center"/>
        <w:rPr>
          <w:rFonts w:eastAsia="Times New Roman" w:cs="Times New Roman"/>
          <w:color w:val="auto"/>
          <w:szCs w:val="28"/>
        </w:rPr>
      </w:pPr>
    </w:p>
    <w:p w:rsidR="001855F9" w:rsidRDefault="001855F9" w:rsidP="001855F9">
      <w:pPr>
        <w:widowControl/>
        <w:jc w:val="center"/>
        <w:rPr>
          <w:rFonts w:eastAsia="Times New Roman" w:cs="Times New Roman"/>
          <w:color w:val="auto"/>
          <w:szCs w:val="28"/>
        </w:rPr>
      </w:pPr>
      <w:r w:rsidRPr="001855F9">
        <w:rPr>
          <w:rFonts w:eastAsia="Times New Roman" w:cs="Times New Roman"/>
          <w:color w:val="auto"/>
          <w:szCs w:val="28"/>
        </w:rPr>
        <w:t xml:space="preserve">Приоритеты и цели </w:t>
      </w:r>
      <w:r w:rsidR="00AD581D">
        <w:rPr>
          <w:rFonts w:eastAsia="Times New Roman" w:cs="Times New Roman"/>
          <w:color w:val="auto"/>
          <w:szCs w:val="28"/>
        </w:rPr>
        <w:t xml:space="preserve">Администрации </w:t>
      </w:r>
      <w:r w:rsidR="00406713">
        <w:rPr>
          <w:rFonts w:eastAsia="Times New Roman" w:cs="Times New Roman"/>
          <w:color w:val="auto"/>
          <w:szCs w:val="28"/>
        </w:rPr>
        <w:t>Андреево-Мелентьевского</w:t>
      </w:r>
      <w:r w:rsidR="00AD581D">
        <w:rPr>
          <w:rFonts w:eastAsia="Times New Roman" w:cs="Times New Roman"/>
          <w:color w:val="auto"/>
          <w:szCs w:val="28"/>
        </w:rPr>
        <w:t xml:space="preserve"> сельского поселения</w:t>
      </w:r>
      <w:r w:rsidRPr="001855F9">
        <w:rPr>
          <w:rFonts w:eastAsia="Times New Roman" w:cs="Times New Roman"/>
          <w:color w:val="auto"/>
          <w:szCs w:val="28"/>
        </w:rPr>
        <w:t xml:space="preserve"> в сфере защиты населения и территории от чрезвычайных ситуаций, пожарной безопасности и безопасности людей на водных объектах</w:t>
      </w:r>
    </w:p>
    <w:p w:rsidR="00AD581D" w:rsidRPr="001855F9" w:rsidRDefault="00AD581D" w:rsidP="001855F9">
      <w:pPr>
        <w:widowControl/>
        <w:jc w:val="center"/>
        <w:rPr>
          <w:rFonts w:eastAsia="Times New Roman" w:cs="Times New Roman"/>
          <w:color w:val="auto"/>
          <w:szCs w:val="28"/>
        </w:rPr>
      </w:pPr>
    </w:p>
    <w:p w:rsidR="001855F9" w:rsidRPr="001855F9" w:rsidRDefault="001855F9" w:rsidP="001855F9">
      <w:pPr>
        <w:widowControl/>
        <w:autoSpaceDE w:val="0"/>
        <w:autoSpaceDN w:val="0"/>
        <w:adjustRightInd w:val="0"/>
        <w:ind w:firstLine="709"/>
        <w:rPr>
          <w:rFonts w:eastAsia="Times New Roman" w:cs="Times New Roman"/>
          <w:color w:val="auto"/>
          <w:szCs w:val="28"/>
        </w:rPr>
      </w:pPr>
      <w:r w:rsidRPr="001855F9">
        <w:rPr>
          <w:rFonts w:eastAsia="Times New Roman" w:cs="Times New Roman"/>
          <w:color w:val="auto"/>
          <w:szCs w:val="28"/>
        </w:rPr>
        <w:t xml:space="preserve">Основными приоритетами </w:t>
      </w:r>
      <w:r w:rsidR="00AD581D">
        <w:rPr>
          <w:rFonts w:eastAsia="Times New Roman" w:cs="Times New Roman"/>
          <w:color w:val="auto"/>
          <w:szCs w:val="28"/>
        </w:rPr>
        <w:t xml:space="preserve">Администрации </w:t>
      </w:r>
      <w:r w:rsidR="00406713">
        <w:rPr>
          <w:rFonts w:eastAsia="Times New Roman" w:cs="Times New Roman"/>
          <w:color w:val="auto"/>
          <w:szCs w:val="28"/>
        </w:rPr>
        <w:t>Андреево-Мелентьевского</w:t>
      </w:r>
      <w:r w:rsidR="00AD581D">
        <w:rPr>
          <w:rFonts w:eastAsia="Times New Roman" w:cs="Times New Roman"/>
          <w:color w:val="auto"/>
          <w:szCs w:val="28"/>
        </w:rPr>
        <w:t xml:space="preserve"> сельского поселения</w:t>
      </w:r>
      <w:r w:rsidRPr="001855F9">
        <w:rPr>
          <w:rFonts w:eastAsia="Times New Roman" w:cs="Times New Roman"/>
          <w:color w:val="auto"/>
          <w:szCs w:val="28"/>
        </w:rPr>
        <w:t xml:space="preserve">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ind w:firstLine="709"/>
        <w:rPr>
          <w:rFonts w:eastAsia="Times New Roman" w:cs="Times New Roman"/>
          <w:color w:val="auto"/>
          <w:kern w:val="2"/>
          <w:szCs w:val="28"/>
        </w:rPr>
      </w:pPr>
      <w:r w:rsidRPr="001855F9">
        <w:rPr>
          <w:rFonts w:eastAsia="Times New Roman" w:cs="Times New Roman"/>
          <w:color w:val="auto"/>
          <w:szCs w:val="28"/>
        </w:rPr>
        <w:t xml:space="preserve">повышение уровня защищенности населения и территории </w:t>
      </w:r>
      <w:r w:rsidR="00406713">
        <w:rPr>
          <w:rFonts w:eastAsia="Times New Roman" w:cs="Times New Roman"/>
          <w:color w:val="auto"/>
          <w:szCs w:val="28"/>
        </w:rPr>
        <w:t>Андреево-Мелентьевского</w:t>
      </w:r>
      <w:r w:rsidR="00AD581D">
        <w:rPr>
          <w:rFonts w:eastAsia="Times New Roman" w:cs="Times New Roman"/>
          <w:color w:val="auto"/>
          <w:szCs w:val="28"/>
        </w:rPr>
        <w:t xml:space="preserve"> сельского поселения</w:t>
      </w:r>
      <w:r w:rsidRPr="001855F9">
        <w:rPr>
          <w:rFonts w:eastAsia="Times New Roman" w:cs="Times New Roman"/>
          <w:color w:val="auto"/>
          <w:szCs w:val="28"/>
        </w:rPr>
        <w:t xml:space="preserve"> от чрезвычайных ситуаций, пожарной безопасности и безопасности людей на водных объектах, а также </w:t>
      </w:r>
      <w:r w:rsidRPr="001855F9">
        <w:rPr>
          <w:rFonts w:eastAsia="Times New Roman" w:cs="Times New Roman"/>
          <w:color w:val="auto"/>
          <w:kern w:val="2"/>
          <w:szCs w:val="28"/>
        </w:rPr>
        <w:t>общественной безопасности, правопорядка и безопасности среды обитания;</w:t>
      </w:r>
    </w:p>
    <w:p w:rsidR="001855F9" w:rsidRPr="001855F9" w:rsidRDefault="001855F9" w:rsidP="001855F9">
      <w:pPr>
        <w:widowControl/>
        <w:ind w:firstLine="709"/>
        <w:rPr>
          <w:rFonts w:eastAsia="Times New Roman" w:cs="Times New Roman"/>
          <w:color w:val="auto"/>
          <w:szCs w:val="28"/>
        </w:rPr>
      </w:pPr>
      <w:r w:rsidRPr="001855F9">
        <w:rPr>
          <w:rFonts w:eastAsia="Times New Roman" w:cs="Times New Roman"/>
          <w:color w:val="auto"/>
          <w:szCs w:val="28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1855F9" w:rsidRPr="001855F9" w:rsidRDefault="001855F9" w:rsidP="001855F9">
      <w:pPr>
        <w:widowControl/>
        <w:ind w:firstLine="709"/>
        <w:rPr>
          <w:rFonts w:eastAsia="Times New Roman" w:cs="Times New Roman"/>
          <w:color w:val="auto"/>
          <w:szCs w:val="28"/>
        </w:rPr>
      </w:pPr>
      <w:r w:rsidRPr="001855F9">
        <w:rPr>
          <w:rFonts w:eastAsia="Times New Roman" w:cs="Times New Roman"/>
          <w:color w:val="auto"/>
          <w:szCs w:val="28"/>
        </w:rPr>
        <w:lastRenderedPageBreak/>
        <w:t xml:space="preserve">В соответствии со Стратегией социально-экономического развития </w:t>
      </w:r>
      <w:r w:rsidR="00406713">
        <w:rPr>
          <w:rFonts w:eastAsia="Times New Roman" w:cs="Times New Roman"/>
          <w:color w:val="auto"/>
          <w:szCs w:val="28"/>
        </w:rPr>
        <w:t>Андреево-Мелентьевского</w:t>
      </w:r>
      <w:r w:rsidR="004F126C">
        <w:rPr>
          <w:rFonts w:eastAsia="Times New Roman" w:cs="Times New Roman"/>
          <w:color w:val="auto"/>
          <w:szCs w:val="28"/>
        </w:rPr>
        <w:t xml:space="preserve"> сельского поселения</w:t>
      </w:r>
      <w:r w:rsidRPr="001855F9">
        <w:rPr>
          <w:rFonts w:eastAsia="Times New Roman" w:cs="Times New Roman"/>
          <w:color w:val="auto"/>
          <w:szCs w:val="28"/>
        </w:rPr>
        <w:t xml:space="preserve"> на период </w:t>
      </w:r>
      <w:r w:rsidRPr="004F126C">
        <w:rPr>
          <w:rFonts w:eastAsia="Times New Roman" w:cs="Times New Roman"/>
          <w:color w:val="auto"/>
          <w:szCs w:val="28"/>
        </w:rPr>
        <w:t>до 2030 года,</w:t>
      </w:r>
      <w:r w:rsidRPr="001855F9">
        <w:rPr>
          <w:rFonts w:eastAsia="Times New Roman" w:cs="Times New Roman"/>
          <w:color w:val="auto"/>
          <w:szCs w:val="28"/>
        </w:rPr>
        <w:t xml:space="preserve">основным инструментом реализации целей и задач обеспечения безопасности жизнедеятельности населения </w:t>
      </w:r>
      <w:r w:rsidR="00406713">
        <w:rPr>
          <w:rFonts w:eastAsia="Times New Roman" w:cs="Times New Roman"/>
          <w:color w:val="auto"/>
          <w:szCs w:val="28"/>
        </w:rPr>
        <w:t>Андреево-Мелентьевского</w:t>
      </w:r>
      <w:r w:rsidR="006D741F">
        <w:rPr>
          <w:rFonts w:eastAsia="Times New Roman" w:cs="Times New Roman"/>
          <w:color w:val="auto"/>
          <w:szCs w:val="28"/>
        </w:rPr>
        <w:t xml:space="preserve"> сельского поселения</w:t>
      </w:r>
      <w:r w:rsidRPr="001855F9">
        <w:rPr>
          <w:rFonts w:eastAsia="Times New Roman" w:cs="Times New Roman"/>
          <w:color w:val="auto"/>
          <w:szCs w:val="28"/>
        </w:rPr>
        <w:t xml:space="preserve"> является </w:t>
      </w:r>
      <w:r w:rsidR="006D741F">
        <w:rPr>
          <w:rFonts w:eastAsia="Times New Roman" w:cs="Times New Roman"/>
          <w:color w:val="auto"/>
          <w:szCs w:val="28"/>
        </w:rPr>
        <w:t>муниципальная</w:t>
      </w:r>
      <w:r w:rsidRPr="001855F9">
        <w:rPr>
          <w:rFonts w:eastAsia="Times New Roman" w:cs="Times New Roman"/>
          <w:color w:val="auto"/>
          <w:szCs w:val="28"/>
        </w:rPr>
        <w:t xml:space="preserve"> программа</w:t>
      </w:r>
      <w:r w:rsidR="006D741F">
        <w:rPr>
          <w:rFonts w:eastAsia="Times New Roman" w:cs="Times New Roman"/>
          <w:color w:val="auto"/>
          <w:szCs w:val="28"/>
        </w:rPr>
        <w:t xml:space="preserve"> Администрации </w:t>
      </w:r>
      <w:r w:rsidR="00406713">
        <w:rPr>
          <w:rFonts w:eastAsia="Times New Roman" w:cs="Times New Roman"/>
          <w:color w:val="auto"/>
          <w:szCs w:val="28"/>
        </w:rPr>
        <w:t>Андреево-Мелентьевского</w:t>
      </w:r>
      <w:r w:rsidR="006D741F">
        <w:rPr>
          <w:rFonts w:eastAsia="Times New Roman" w:cs="Times New Roman"/>
          <w:color w:val="auto"/>
          <w:szCs w:val="28"/>
        </w:rPr>
        <w:t xml:space="preserve"> сельского поселения</w:t>
      </w:r>
      <w:r w:rsidRPr="001855F9">
        <w:rPr>
          <w:rFonts w:eastAsia="Times New Roman" w:cs="Times New Roman"/>
          <w:color w:val="auto"/>
          <w:szCs w:val="28"/>
        </w:rPr>
        <w:t>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потерь, повышение готовности сил и средств к ликвидации крупномасштабных чрезвычайных ситуаций исходя из существующих угроз их возникновения.</w:t>
      </w:r>
    </w:p>
    <w:p w:rsidR="001855F9" w:rsidRPr="001855F9" w:rsidRDefault="001855F9" w:rsidP="001855F9">
      <w:pPr>
        <w:widowControl/>
        <w:ind w:firstLine="709"/>
        <w:rPr>
          <w:rFonts w:eastAsia="Times New Roman" w:cs="Times New Roman"/>
          <w:color w:val="auto"/>
          <w:szCs w:val="28"/>
        </w:rPr>
      </w:pPr>
      <w:r w:rsidRPr="001855F9">
        <w:rPr>
          <w:rFonts w:eastAsia="Times New Roman" w:cs="Times New Roman"/>
          <w:color w:val="auto"/>
          <w:szCs w:val="28"/>
        </w:rPr>
        <w:t>Указанные направления реализуются в соответствии с: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ind w:firstLine="709"/>
        <w:rPr>
          <w:rFonts w:eastAsia="Times New Roman" w:cs="Times New Roman"/>
          <w:bCs/>
          <w:color w:val="auto"/>
          <w:szCs w:val="28"/>
        </w:rPr>
      </w:pPr>
      <w:r w:rsidRPr="001855F9">
        <w:rPr>
          <w:rFonts w:eastAsia="Times New Roman" w:cs="Times New Roman"/>
          <w:bCs/>
          <w:color w:val="auto"/>
          <w:szCs w:val="28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ind w:firstLine="709"/>
        <w:rPr>
          <w:rFonts w:eastAsia="Times New Roman" w:cs="Times New Roman"/>
          <w:bCs/>
          <w:color w:val="auto"/>
          <w:szCs w:val="28"/>
        </w:rPr>
      </w:pPr>
      <w:r w:rsidRPr="001855F9">
        <w:rPr>
          <w:rFonts w:eastAsia="Times New Roman" w:cs="Times New Roman"/>
          <w:bCs/>
          <w:color w:val="auto"/>
          <w:szCs w:val="28"/>
        </w:rPr>
        <w:t>Федеральным законом от 21.12.1994 № 69-ФЗ «О пожарной безопасности»;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ind w:firstLine="709"/>
        <w:rPr>
          <w:rFonts w:eastAsia="Times New Roman" w:cs="Times New Roman"/>
          <w:bCs/>
          <w:color w:val="auto"/>
          <w:szCs w:val="28"/>
        </w:rPr>
      </w:pPr>
      <w:r w:rsidRPr="001855F9">
        <w:rPr>
          <w:rFonts w:eastAsia="Times New Roman" w:cs="Times New Roman"/>
          <w:bCs/>
          <w:color w:val="auto"/>
          <w:szCs w:val="28"/>
        </w:rPr>
        <w:t>Федеральным законом от 22.07.2018 «Технический регламент о требованиях пожарной безопасности»;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ind w:firstLine="709"/>
        <w:rPr>
          <w:rFonts w:eastAsia="Times New Roman" w:cs="Times New Roman"/>
          <w:bCs/>
          <w:color w:val="auto"/>
          <w:szCs w:val="28"/>
        </w:rPr>
      </w:pPr>
      <w:r w:rsidRPr="001855F9">
        <w:rPr>
          <w:rFonts w:eastAsia="Times New Roman" w:cs="Times New Roman"/>
          <w:bCs/>
          <w:color w:val="auto"/>
          <w:szCs w:val="28"/>
        </w:rPr>
        <w:t>Указом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ind w:firstLine="709"/>
        <w:rPr>
          <w:rFonts w:eastAsia="Times New Roman" w:cs="Times New Roman"/>
          <w:bCs/>
          <w:color w:val="auto"/>
          <w:szCs w:val="28"/>
        </w:rPr>
      </w:pPr>
      <w:r w:rsidRPr="001855F9">
        <w:rPr>
          <w:rFonts w:eastAsia="Times New Roman" w:cs="Times New Roman"/>
          <w:bCs/>
          <w:color w:val="auto"/>
          <w:szCs w:val="28"/>
        </w:rPr>
        <w:t>Областным законом «О пожарной безопасности» от 25.11.2004 № 202-ЗС.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ind w:firstLine="709"/>
        <w:rPr>
          <w:rFonts w:eastAsia="Times New Roman" w:cs="Times New Roman"/>
          <w:bCs/>
          <w:color w:val="auto"/>
          <w:spacing w:val="-6"/>
          <w:szCs w:val="28"/>
        </w:rPr>
      </w:pPr>
      <w:r w:rsidRPr="001855F9">
        <w:rPr>
          <w:rFonts w:eastAsia="Times New Roman" w:cs="Times New Roman"/>
          <w:bCs/>
          <w:color w:val="auto"/>
          <w:szCs w:val="28"/>
        </w:rPr>
        <w:t xml:space="preserve">Областным законом «О защите населения и территорий от чрезвычайных </w:t>
      </w:r>
      <w:r w:rsidRPr="001855F9">
        <w:rPr>
          <w:rFonts w:eastAsia="Times New Roman" w:cs="Times New Roman"/>
          <w:bCs/>
          <w:color w:val="auto"/>
          <w:spacing w:val="-6"/>
          <w:szCs w:val="28"/>
        </w:rPr>
        <w:t>ситуаций межмуниципального и регионального характера» от 29.12.2004 № 256-ЗС.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ind w:firstLine="709"/>
        <w:rPr>
          <w:rFonts w:eastAsia="Times New Roman" w:cs="Times New Roman"/>
          <w:color w:val="auto"/>
          <w:szCs w:val="28"/>
        </w:rPr>
      </w:pPr>
      <w:r w:rsidRPr="001855F9">
        <w:rPr>
          <w:rFonts w:eastAsia="Times New Roman" w:cs="Times New Roman"/>
          <w:color w:val="auto"/>
          <w:szCs w:val="28"/>
        </w:rPr>
        <w:t xml:space="preserve">Сведения о показателях </w:t>
      </w:r>
      <w:r w:rsidR="008822F9">
        <w:rPr>
          <w:rFonts w:eastAsia="Times New Roman" w:cs="Times New Roman"/>
          <w:color w:val="auto"/>
          <w:szCs w:val="28"/>
        </w:rPr>
        <w:t>муниципальной</w:t>
      </w:r>
      <w:r w:rsidRPr="001855F9">
        <w:rPr>
          <w:rFonts w:eastAsia="Times New Roman" w:cs="Times New Roman"/>
          <w:color w:val="auto"/>
          <w:szCs w:val="28"/>
        </w:rPr>
        <w:t xml:space="preserve"> программы, подпрограмм </w:t>
      </w:r>
      <w:r w:rsidR="008822F9">
        <w:rPr>
          <w:rFonts w:eastAsia="Times New Roman" w:cs="Times New Roman"/>
          <w:color w:val="auto"/>
          <w:szCs w:val="28"/>
        </w:rPr>
        <w:t>муниципальной</w:t>
      </w:r>
      <w:r w:rsidRPr="001855F9">
        <w:rPr>
          <w:rFonts w:eastAsia="Times New Roman" w:cs="Times New Roman"/>
          <w:color w:val="auto"/>
          <w:szCs w:val="28"/>
        </w:rPr>
        <w:t xml:space="preserve"> программы и их значениях приведены в приложении № 1.</w:t>
      </w:r>
    </w:p>
    <w:p w:rsidR="001855F9" w:rsidRPr="001855F9" w:rsidRDefault="001855F9" w:rsidP="001855F9">
      <w:pPr>
        <w:widowControl/>
        <w:ind w:firstLine="709"/>
        <w:rPr>
          <w:rFonts w:eastAsia="Times New Roman" w:cs="Times New Roman"/>
          <w:bCs/>
          <w:color w:val="auto"/>
        </w:rPr>
      </w:pPr>
      <w:r w:rsidRPr="001855F9">
        <w:rPr>
          <w:rFonts w:eastAsia="Times New Roman" w:cs="Times New Roman"/>
          <w:bCs/>
          <w:color w:val="auto"/>
        </w:rPr>
        <w:t xml:space="preserve">Перечень подпрограмм и основных мероприятий </w:t>
      </w:r>
      <w:r w:rsidR="008822F9">
        <w:rPr>
          <w:rFonts w:eastAsia="Times New Roman" w:cs="Times New Roman"/>
          <w:color w:val="auto"/>
          <w:szCs w:val="28"/>
        </w:rPr>
        <w:t>муниципальной</w:t>
      </w:r>
      <w:r w:rsidRPr="001855F9">
        <w:rPr>
          <w:rFonts w:eastAsia="Times New Roman" w:cs="Times New Roman"/>
          <w:bCs/>
          <w:color w:val="auto"/>
        </w:rPr>
        <w:t xml:space="preserve"> программы </w:t>
      </w:r>
      <w:r w:rsidRPr="001855F9">
        <w:rPr>
          <w:rFonts w:eastAsia="Times New Roman" w:cs="Times New Roman"/>
          <w:color w:val="auto"/>
          <w:szCs w:val="28"/>
        </w:rPr>
        <w:t>приведены в приложении № 2.</w:t>
      </w:r>
    </w:p>
    <w:p w:rsidR="001855F9" w:rsidRPr="001855F9" w:rsidRDefault="001855F9" w:rsidP="001855F9">
      <w:pPr>
        <w:widowControl/>
        <w:shd w:val="clear" w:color="auto" w:fill="FFFFFF"/>
        <w:ind w:firstLine="709"/>
        <w:rPr>
          <w:rFonts w:eastAsia="Times New Roman" w:cs="Times New Roman"/>
          <w:color w:val="auto"/>
          <w:szCs w:val="28"/>
        </w:rPr>
      </w:pPr>
      <w:r w:rsidRPr="001855F9">
        <w:rPr>
          <w:rFonts w:eastAsia="Times New Roman" w:cs="Times New Roman"/>
          <w:color w:val="auto"/>
          <w:szCs w:val="28"/>
        </w:rPr>
        <w:t xml:space="preserve">Расходы </w:t>
      </w:r>
      <w:r w:rsidR="008822F9">
        <w:rPr>
          <w:rFonts w:eastAsia="Times New Roman" w:cs="Times New Roman"/>
          <w:color w:val="auto"/>
          <w:szCs w:val="28"/>
        </w:rPr>
        <w:t>местного</w:t>
      </w:r>
      <w:r w:rsidRPr="001855F9">
        <w:rPr>
          <w:rFonts w:eastAsia="Times New Roman" w:cs="Times New Roman"/>
          <w:color w:val="auto"/>
          <w:szCs w:val="28"/>
        </w:rPr>
        <w:t xml:space="preserve"> бюджета на реализацию </w:t>
      </w:r>
      <w:r w:rsidR="008822F9">
        <w:rPr>
          <w:rFonts w:eastAsia="Times New Roman" w:cs="Times New Roman"/>
          <w:color w:val="auto"/>
          <w:szCs w:val="28"/>
        </w:rPr>
        <w:t>муниципальной</w:t>
      </w:r>
      <w:r w:rsidRPr="001855F9">
        <w:rPr>
          <w:rFonts w:eastAsia="Times New Roman" w:cs="Times New Roman"/>
          <w:color w:val="auto"/>
          <w:szCs w:val="28"/>
        </w:rPr>
        <w:t xml:space="preserve"> программы указаны в приложении № 3 к настоящей </w:t>
      </w:r>
      <w:r w:rsidR="008822F9">
        <w:rPr>
          <w:rFonts w:eastAsia="Times New Roman" w:cs="Times New Roman"/>
          <w:color w:val="auto"/>
          <w:szCs w:val="28"/>
        </w:rPr>
        <w:t>муниципальной</w:t>
      </w:r>
      <w:r w:rsidRPr="001855F9">
        <w:rPr>
          <w:rFonts w:eastAsia="Times New Roman" w:cs="Times New Roman"/>
          <w:color w:val="auto"/>
          <w:szCs w:val="28"/>
        </w:rPr>
        <w:t xml:space="preserve"> программе.</w:t>
      </w:r>
    </w:p>
    <w:p w:rsidR="001855F9" w:rsidRPr="001855F9" w:rsidRDefault="001855F9" w:rsidP="0075753F">
      <w:pPr>
        <w:widowControl/>
        <w:shd w:val="clear" w:color="auto" w:fill="FFFFFF"/>
        <w:ind w:firstLine="709"/>
        <w:rPr>
          <w:rFonts w:eastAsia="Times New Roman" w:cs="Times New Roman"/>
          <w:color w:val="auto"/>
          <w:szCs w:val="28"/>
        </w:rPr>
      </w:pPr>
      <w:r w:rsidRPr="001855F9">
        <w:rPr>
          <w:rFonts w:eastAsia="Times New Roman" w:cs="Times New Roman"/>
          <w:color w:val="auto"/>
          <w:szCs w:val="28"/>
        </w:rPr>
        <w:t xml:space="preserve">Расходы на реализацию </w:t>
      </w:r>
      <w:r w:rsidR="008822F9">
        <w:rPr>
          <w:rFonts w:eastAsia="Times New Roman" w:cs="Times New Roman"/>
          <w:color w:val="auto"/>
          <w:szCs w:val="28"/>
        </w:rPr>
        <w:t>муниципальной</w:t>
      </w:r>
      <w:r w:rsidRPr="001855F9">
        <w:rPr>
          <w:rFonts w:eastAsia="Times New Roman" w:cs="Times New Roman"/>
          <w:color w:val="auto"/>
          <w:szCs w:val="28"/>
        </w:rPr>
        <w:t xml:space="preserve"> программы приведены в приложении № 4.</w:t>
      </w:r>
    </w:p>
    <w:p w:rsidR="001855F9" w:rsidRPr="001855F9" w:rsidRDefault="001855F9" w:rsidP="001855F9">
      <w:pPr>
        <w:widowControl/>
        <w:rPr>
          <w:rFonts w:eastAsia="Times New Roman" w:cs="Times New Roman"/>
          <w:color w:val="auto"/>
          <w:szCs w:val="28"/>
        </w:rPr>
        <w:sectPr w:rsidR="001855F9" w:rsidRPr="001855F9" w:rsidSect="001855F9">
          <w:footerReference w:type="default" r:id="rId13"/>
          <w:pgSz w:w="11906" w:h="16838" w:code="9"/>
          <w:pgMar w:top="709" w:right="851" w:bottom="1134" w:left="1304" w:header="709" w:footer="709" w:gutter="0"/>
          <w:cols w:space="720"/>
        </w:sectPr>
      </w:pPr>
    </w:p>
    <w:p w:rsidR="001855F9" w:rsidRPr="004E09BF" w:rsidRDefault="001855F9" w:rsidP="00212C20">
      <w:pPr>
        <w:widowControl/>
        <w:tabs>
          <w:tab w:val="left" w:pos="2038"/>
        </w:tabs>
        <w:autoSpaceDE w:val="0"/>
        <w:autoSpaceDN w:val="0"/>
        <w:adjustRightInd w:val="0"/>
        <w:ind w:left="9923"/>
        <w:jc w:val="right"/>
        <w:rPr>
          <w:rFonts w:eastAsia="Times New Roman" w:cs="Times New Roman"/>
          <w:color w:val="auto"/>
          <w:sz w:val="20"/>
          <w:szCs w:val="28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lastRenderedPageBreak/>
        <w:t>Приложение № 1</w:t>
      </w:r>
    </w:p>
    <w:p w:rsidR="001855F9" w:rsidRPr="004E09BF" w:rsidRDefault="001855F9" w:rsidP="00212C20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Times New Roman" w:cs="Times New Roman"/>
          <w:bCs/>
          <w:color w:val="auto"/>
          <w:kern w:val="2"/>
          <w:sz w:val="20"/>
          <w:szCs w:val="28"/>
          <w:lang w:eastAsia="en-US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 xml:space="preserve">к </w:t>
      </w:r>
      <w:r w:rsidR="00212C20"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 xml:space="preserve">муниципальной </w:t>
      </w:r>
      <w:r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 xml:space="preserve">программе </w:t>
      </w:r>
      <w:r w:rsidR="00406713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>Андреево-Мелентьевского</w:t>
      </w:r>
      <w:r w:rsidR="00212C20"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 xml:space="preserve"> сельского поселения</w:t>
      </w:r>
      <w:r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2533FC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 xml:space="preserve"> Андреево-Мелентьевского сельского поселения</w:t>
      </w:r>
      <w:r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>»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Cs w:val="28"/>
        </w:rPr>
      </w:pPr>
    </w:p>
    <w:p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Cs w:val="28"/>
        </w:rPr>
      </w:pPr>
      <w:r w:rsidRPr="001855F9">
        <w:rPr>
          <w:rFonts w:eastAsia="Times New Roman" w:cs="Times New Roman"/>
          <w:bCs/>
          <w:color w:val="auto"/>
          <w:kern w:val="2"/>
          <w:szCs w:val="28"/>
        </w:rPr>
        <w:t xml:space="preserve">СВЕДЕНИЯ 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Cs w:val="28"/>
        </w:rPr>
      </w:pPr>
      <w:r w:rsidRPr="001855F9">
        <w:rPr>
          <w:rFonts w:eastAsia="Times New Roman" w:cs="Times New Roman"/>
          <w:bCs/>
          <w:color w:val="auto"/>
          <w:kern w:val="2"/>
          <w:szCs w:val="28"/>
        </w:rPr>
        <w:t xml:space="preserve">о показателях </w:t>
      </w:r>
      <w:r w:rsidR="00212C20">
        <w:rPr>
          <w:rFonts w:eastAsia="Times New Roman" w:cs="Times New Roman"/>
          <w:bCs/>
          <w:color w:val="auto"/>
          <w:kern w:val="2"/>
          <w:szCs w:val="28"/>
        </w:rPr>
        <w:t xml:space="preserve">муниципальной </w:t>
      </w:r>
      <w:r w:rsidRPr="001855F9">
        <w:rPr>
          <w:rFonts w:eastAsia="Times New Roman" w:cs="Times New Roman"/>
          <w:bCs/>
          <w:color w:val="auto"/>
          <w:kern w:val="2"/>
          <w:szCs w:val="28"/>
        </w:rPr>
        <w:t>программы</w:t>
      </w:r>
    </w:p>
    <w:p w:rsidR="001855F9" w:rsidRPr="001855F9" w:rsidRDefault="00406713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Cs w:val="28"/>
        </w:rPr>
      </w:pPr>
      <w:r>
        <w:rPr>
          <w:rFonts w:eastAsia="Times New Roman" w:cs="Times New Roman"/>
          <w:color w:val="auto"/>
          <w:kern w:val="2"/>
          <w:szCs w:val="28"/>
        </w:rPr>
        <w:t>Андреево-Мелентьевского</w:t>
      </w:r>
      <w:r w:rsidR="00212C20">
        <w:rPr>
          <w:rFonts w:eastAsia="Times New Roman" w:cs="Times New Roman"/>
          <w:color w:val="auto"/>
          <w:kern w:val="2"/>
          <w:szCs w:val="28"/>
        </w:rPr>
        <w:t xml:space="preserve"> сельского поселения</w:t>
      </w:r>
      <w:r w:rsidR="001855F9" w:rsidRPr="001855F9">
        <w:rPr>
          <w:rFonts w:eastAsia="Times New Roman" w:cs="Times New Roman"/>
          <w:color w:val="auto"/>
          <w:kern w:val="2"/>
          <w:szCs w:val="28"/>
        </w:rPr>
        <w:t xml:space="preserve"> «Защита населения и территории от чрезвычайных ситуаций, обеспечение 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Cs w:val="28"/>
        </w:rPr>
      </w:pPr>
      <w:r w:rsidRPr="001855F9">
        <w:rPr>
          <w:rFonts w:eastAsia="Times New Roman" w:cs="Times New Roman"/>
          <w:color w:val="auto"/>
          <w:kern w:val="2"/>
          <w:szCs w:val="28"/>
        </w:rPr>
        <w:t>пожарной безопасности и безопасности людей на водных объектах</w:t>
      </w:r>
      <w:r w:rsidR="002E5108">
        <w:rPr>
          <w:rFonts w:eastAsia="Times New Roman" w:cs="Times New Roman"/>
          <w:color w:val="auto"/>
          <w:kern w:val="2"/>
          <w:szCs w:val="28"/>
        </w:rPr>
        <w:t xml:space="preserve"> Андреево-Мелентьевского сельского поселения</w:t>
      </w:r>
      <w:r w:rsidRPr="001855F9">
        <w:rPr>
          <w:rFonts w:eastAsia="Times New Roman" w:cs="Times New Roman"/>
          <w:color w:val="auto"/>
          <w:kern w:val="2"/>
          <w:szCs w:val="28"/>
        </w:rPr>
        <w:t xml:space="preserve">», </w:t>
      </w:r>
      <w:r w:rsidRPr="001855F9">
        <w:rPr>
          <w:rFonts w:eastAsia="Times New Roman" w:cs="Times New Roman"/>
          <w:bCs/>
          <w:color w:val="auto"/>
          <w:kern w:val="2"/>
          <w:szCs w:val="28"/>
        </w:rPr>
        <w:t xml:space="preserve">подпрограмм </w:t>
      </w:r>
      <w:r w:rsidR="00212C20">
        <w:rPr>
          <w:rFonts w:eastAsia="Times New Roman" w:cs="Times New Roman"/>
          <w:bCs/>
          <w:color w:val="auto"/>
          <w:kern w:val="2"/>
          <w:szCs w:val="28"/>
        </w:rPr>
        <w:t>муниципальной</w:t>
      </w:r>
      <w:r w:rsidRPr="001855F9">
        <w:rPr>
          <w:rFonts w:eastAsia="Times New Roman" w:cs="Times New Roman"/>
          <w:bCs/>
          <w:color w:val="auto"/>
          <w:kern w:val="2"/>
          <w:szCs w:val="28"/>
        </w:rPr>
        <w:t xml:space="preserve"> программыи их значениях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829"/>
        <w:gridCol w:w="1275"/>
        <w:gridCol w:w="1560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142"/>
        <w:gridCol w:w="708"/>
        <w:gridCol w:w="786"/>
      </w:tblGrid>
      <w:tr w:rsidR="001855F9" w:rsidRPr="00F86518" w:rsidTr="00F86518">
        <w:tc>
          <w:tcPr>
            <w:tcW w:w="540" w:type="dxa"/>
            <w:vMerge w:val="restart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№</w:t>
            </w:r>
          </w:p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п/п</w:t>
            </w:r>
          </w:p>
        </w:tc>
        <w:tc>
          <w:tcPr>
            <w:tcW w:w="2829" w:type="dxa"/>
            <w:vMerge w:val="restart"/>
            <w:shd w:val="clear" w:color="auto" w:fill="auto"/>
          </w:tcPr>
          <w:p w:rsidR="001855F9" w:rsidRPr="00F86518" w:rsidRDefault="001855F9" w:rsidP="00F86518">
            <w:pPr>
              <w:widowControl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Номер и наименование</w:t>
            </w:r>
          </w:p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показателя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Вид показателя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Единица измере</w:t>
            </w: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softHyphen/>
              <w:t>ния</w:t>
            </w:r>
          </w:p>
        </w:tc>
        <w:tc>
          <w:tcPr>
            <w:tcW w:w="8865" w:type="dxa"/>
            <w:gridSpan w:val="13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Значение показателя по годам</w:t>
            </w:r>
          </w:p>
        </w:tc>
      </w:tr>
      <w:tr w:rsidR="001855F9" w:rsidRPr="00F86518" w:rsidTr="00F86518">
        <w:tc>
          <w:tcPr>
            <w:tcW w:w="540" w:type="dxa"/>
            <w:vMerge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2025</w:t>
            </w:r>
          </w:p>
        </w:tc>
        <w:tc>
          <w:tcPr>
            <w:tcW w:w="708" w:type="dxa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2028</w:t>
            </w:r>
          </w:p>
        </w:tc>
        <w:tc>
          <w:tcPr>
            <w:tcW w:w="708" w:type="dxa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2029</w:t>
            </w:r>
          </w:p>
        </w:tc>
        <w:tc>
          <w:tcPr>
            <w:tcW w:w="786" w:type="dxa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2030</w:t>
            </w:r>
          </w:p>
        </w:tc>
      </w:tr>
      <w:tr w:rsidR="001855F9" w:rsidRPr="00F86518" w:rsidTr="00F86518">
        <w:tc>
          <w:tcPr>
            <w:tcW w:w="540" w:type="dxa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15</w:t>
            </w:r>
          </w:p>
        </w:tc>
        <w:tc>
          <w:tcPr>
            <w:tcW w:w="786" w:type="dxa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16</w:t>
            </w:r>
          </w:p>
        </w:tc>
      </w:tr>
      <w:tr w:rsidR="001855F9" w:rsidRPr="00F86518" w:rsidTr="00F86518">
        <w:tc>
          <w:tcPr>
            <w:tcW w:w="15069" w:type="dxa"/>
            <w:gridSpan w:val="17"/>
            <w:shd w:val="clear" w:color="auto" w:fill="auto"/>
          </w:tcPr>
          <w:p w:rsidR="001855F9" w:rsidRPr="00F86518" w:rsidRDefault="00212C20" w:rsidP="0075753F">
            <w:pPr>
              <w:widowControl/>
              <w:tabs>
                <w:tab w:val="left" w:pos="4928"/>
                <w:tab w:val="left" w:pos="9857"/>
              </w:tabs>
              <w:autoSpaceDE w:val="0"/>
              <w:autoSpaceDN w:val="0"/>
              <w:adjustRightInd w:val="0"/>
              <w:ind w:firstLine="425"/>
              <w:jc w:val="center"/>
              <w:rPr>
                <w:rFonts w:eastAsia="Times New Roman" w:cs="Times New Roman"/>
                <w:color w:val="auto"/>
                <w:spacing w:val="-6"/>
                <w:kern w:val="2"/>
                <w:sz w:val="24"/>
                <w:lang w:eastAsia="en-US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Муниципальная</w:t>
            </w:r>
            <w:r w:rsidR="001855F9"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 xml:space="preserve"> программа </w:t>
            </w:r>
            <w:r w:rsidR="00406713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Андреево-Мелентьевского</w:t>
            </w:r>
            <w:r w:rsidR="0075753F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 xml:space="preserve"> сельского поселения</w:t>
            </w:r>
            <w:r w:rsidR="001855F9" w:rsidRPr="00F86518">
              <w:rPr>
                <w:rFonts w:eastAsia="Times New Roman" w:cs="Times New Roman"/>
                <w:color w:val="auto"/>
                <w:spacing w:val="-6"/>
                <w:kern w:val="2"/>
                <w:sz w:val="24"/>
                <w:lang w:eastAsia="en-US"/>
              </w:rPr>
              <w:t>«Защита населения и территории</w:t>
            </w:r>
          </w:p>
          <w:p w:rsidR="001855F9" w:rsidRPr="00F86518" w:rsidRDefault="001855F9" w:rsidP="0075753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color w:val="auto"/>
                <w:spacing w:val="-6"/>
                <w:kern w:val="2"/>
                <w:sz w:val="24"/>
                <w:lang w:eastAsia="en-US"/>
              </w:rPr>
              <w:t>от чрезвычайных ситуаций, обеспечение пожарной безопасности и безопасности людей на водных объектах</w:t>
            </w:r>
            <w:r w:rsidR="00B12BCF">
              <w:rPr>
                <w:rFonts w:eastAsia="Times New Roman" w:cs="Times New Roman"/>
                <w:color w:val="auto"/>
                <w:spacing w:val="-6"/>
                <w:kern w:val="2"/>
                <w:sz w:val="24"/>
                <w:lang w:eastAsia="en-US"/>
              </w:rPr>
              <w:t xml:space="preserve"> Андреево-Мелентьевского сельского поселения</w:t>
            </w:r>
            <w:r w:rsidRPr="00F86518">
              <w:rPr>
                <w:rFonts w:eastAsia="Times New Roman" w:cs="Times New Roman"/>
                <w:color w:val="auto"/>
                <w:spacing w:val="-6"/>
                <w:kern w:val="2"/>
                <w:sz w:val="24"/>
                <w:lang w:eastAsia="en-US"/>
              </w:rPr>
              <w:t>»</w:t>
            </w:r>
          </w:p>
        </w:tc>
      </w:tr>
      <w:tr w:rsidR="00F86518" w:rsidRPr="00F86518" w:rsidTr="00F86518">
        <w:tc>
          <w:tcPr>
            <w:tcW w:w="540" w:type="dxa"/>
            <w:shd w:val="clear" w:color="auto" w:fill="auto"/>
          </w:tcPr>
          <w:p w:rsidR="00F86518" w:rsidRPr="00F86518" w:rsidRDefault="00F86518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F86518" w:rsidRPr="00F86518" w:rsidRDefault="00F86518" w:rsidP="00F86518">
            <w:pPr>
              <w:jc w:val="left"/>
              <w:rPr>
                <w:spacing w:val="-6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Показатель 1</w:t>
            </w:r>
            <w:r w:rsidRPr="00F86518">
              <w:rPr>
                <w:spacing w:val="-6"/>
                <w:sz w:val="24"/>
              </w:rPr>
              <w:t xml:space="preserve"> «Количество выездов добровольных пожарных дружин на ландшафтные пожары</w:t>
            </w:r>
          </w:p>
        </w:tc>
        <w:tc>
          <w:tcPr>
            <w:tcW w:w="1275" w:type="dxa"/>
            <w:shd w:val="clear" w:color="auto" w:fill="auto"/>
          </w:tcPr>
          <w:p w:rsidR="00F86518" w:rsidRPr="00F86518" w:rsidRDefault="00F86518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ведомственный</w:t>
            </w:r>
          </w:p>
        </w:tc>
        <w:tc>
          <w:tcPr>
            <w:tcW w:w="1560" w:type="dxa"/>
            <w:shd w:val="clear" w:color="auto" w:fill="auto"/>
          </w:tcPr>
          <w:p w:rsidR="00F86518" w:rsidRPr="00F86518" w:rsidRDefault="00F86518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единиц</w:t>
            </w:r>
          </w:p>
        </w:tc>
        <w:tc>
          <w:tcPr>
            <w:tcW w:w="850" w:type="dxa"/>
            <w:shd w:val="clear" w:color="auto" w:fill="auto"/>
          </w:tcPr>
          <w:p w:rsidR="00F86518" w:rsidRPr="00F86518" w:rsidRDefault="00F86518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spacing w:val="-6"/>
                <w:sz w:val="24"/>
              </w:rPr>
              <w:t>не менее 20</w:t>
            </w:r>
          </w:p>
        </w:tc>
        <w:tc>
          <w:tcPr>
            <w:tcW w:w="709" w:type="dxa"/>
            <w:shd w:val="clear" w:color="auto" w:fill="auto"/>
          </w:tcPr>
          <w:p w:rsidR="00F86518" w:rsidRDefault="00F86518">
            <w:r w:rsidRPr="003B0571">
              <w:rPr>
                <w:spacing w:val="-6"/>
                <w:sz w:val="24"/>
              </w:rPr>
              <w:t>не менее 20</w:t>
            </w:r>
          </w:p>
        </w:tc>
        <w:tc>
          <w:tcPr>
            <w:tcW w:w="709" w:type="dxa"/>
            <w:shd w:val="clear" w:color="auto" w:fill="auto"/>
          </w:tcPr>
          <w:p w:rsidR="00F86518" w:rsidRDefault="00F86518">
            <w:r w:rsidRPr="003B0571">
              <w:rPr>
                <w:spacing w:val="-6"/>
                <w:sz w:val="24"/>
              </w:rPr>
              <w:t>не менее 20</w:t>
            </w:r>
          </w:p>
        </w:tc>
        <w:tc>
          <w:tcPr>
            <w:tcW w:w="708" w:type="dxa"/>
            <w:shd w:val="clear" w:color="auto" w:fill="auto"/>
          </w:tcPr>
          <w:p w:rsidR="00F86518" w:rsidRDefault="00F86518">
            <w:r w:rsidRPr="003B0571">
              <w:rPr>
                <w:spacing w:val="-6"/>
                <w:sz w:val="24"/>
              </w:rPr>
              <w:t>не менее 20</w:t>
            </w:r>
          </w:p>
        </w:tc>
        <w:tc>
          <w:tcPr>
            <w:tcW w:w="709" w:type="dxa"/>
            <w:shd w:val="clear" w:color="auto" w:fill="auto"/>
          </w:tcPr>
          <w:p w:rsidR="00F86518" w:rsidRDefault="00F86518">
            <w:r w:rsidRPr="003B0571">
              <w:rPr>
                <w:spacing w:val="-6"/>
                <w:sz w:val="24"/>
              </w:rPr>
              <w:t>не менее 20</w:t>
            </w:r>
          </w:p>
        </w:tc>
        <w:tc>
          <w:tcPr>
            <w:tcW w:w="709" w:type="dxa"/>
            <w:shd w:val="clear" w:color="auto" w:fill="auto"/>
          </w:tcPr>
          <w:p w:rsidR="00F86518" w:rsidRDefault="00F86518">
            <w:r w:rsidRPr="003B0571">
              <w:rPr>
                <w:spacing w:val="-6"/>
                <w:sz w:val="24"/>
              </w:rPr>
              <w:t>не менее 20</w:t>
            </w:r>
          </w:p>
        </w:tc>
        <w:tc>
          <w:tcPr>
            <w:tcW w:w="709" w:type="dxa"/>
            <w:shd w:val="clear" w:color="auto" w:fill="auto"/>
          </w:tcPr>
          <w:p w:rsidR="00F86518" w:rsidRDefault="00F86518">
            <w:r w:rsidRPr="003B0571">
              <w:rPr>
                <w:spacing w:val="-6"/>
                <w:sz w:val="24"/>
              </w:rPr>
              <w:t>не менее 20</w:t>
            </w:r>
          </w:p>
        </w:tc>
        <w:tc>
          <w:tcPr>
            <w:tcW w:w="708" w:type="dxa"/>
            <w:shd w:val="clear" w:color="auto" w:fill="auto"/>
          </w:tcPr>
          <w:p w:rsidR="00F86518" w:rsidRDefault="00F86518">
            <w:r w:rsidRPr="003B0571">
              <w:rPr>
                <w:spacing w:val="-6"/>
                <w:sz w:val="24"/>
              </w:rPr>
              <w:t>не менее 20</w:t>
            </w:r>
          </w:p>
        </w:tc>
        <w:tc>
          <w:tcPr>
            <w:tcW w:w="709" w:type="dxa"/>
            <w:shd w:val="clear" w:color="auto" w:fill="auto"/>
          </w:tcPr>
          <w:p w:rsidR="00F86518" w:rsidRDefault="00F86518">
            <w:r w:rsidRPr="003B0571">
              <w:rPr>
                <w:spacing w:val="-6"/>
                <w:sz w:val="24"/>
              </w:rPr>
              <w:t>не менее 20</w:t>
            </w:r>
          </w:p>
        </w:tc>
        <w:tc>
          <w:tcPr>
            <w:tcW w:w="709" w:type="dxa"/>
            <w:shd w:val="clear" w:color="auto" w:fill="auto"/>
          </w:tcPr>
          <w:p w:rsidR="00F86518" w:rsidRDefault="00F86518">
            <w:r w:rsidRPr="003B0571">
              <w:rPr>
                <w:spacing w:val="-6"/>
                <w:sz w:val="24"/>
              </w:rPr>
              <w:t>не менее 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6518" w:rsidRDefault="00F86518">
            <w:r w:rsidRPr="003B0571">
              <w:rPr>
                <w:spacing w:val="-6"/>
                <w:sz w:val="24"/>
              </w:rPr>
              <w:t>не менее 20</w:t>
            </w:r>
          </w:p>
        </w:tc>
        <w:tc>
          <w:tcPr>
            <w:tcW w:w="786" w:type="dxa"/>
            <w:shd w:val="clear" w:color="auto" w:fill="auto"/>
          </w:tcPr>
          <w:p w:rsidR="00F86518" w:rsidRDefault="00F86518">
            <w:r w:rsidRPr="003B0571">
              <w:rPr>
                <w:spacing w:val="-6"/>
                <w:sz w:val="24"/>
              </w:rPr>
              <w:t>не менее 20</w:t>
            </w:r>
          </w:p>
        </w:tc>
      </w:tr>
      <w:tr w:rsidR="00F86518" w:rsidRPr="00F86518" w:rsidTr="00F86518">
        <w:tc>
          <w:tcPr>
            <w:tcW w:w="540" w:type="dxa"/>
            <w:shd w:val="clear" w:color="auto" w:fill="auto"/>
          </w:tcPr>
          <w:p w:rsidR="00F86518" w:rsidRPr="00F86518" w:rsidRDefault="00F86518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</w:t>
            </w:r>
          </w:p>
        </w:tc>
        <w:tc>
          <w:tcPr>
            <w:tcW w:w="2829" w:type="dxa"/>
            <w:shd w:val="clear" w:color="auto" w:fill="auto"/>
          </w:tcPr>
          <w:p w:rsidR="00F86518" w:rsidRPr="00F86518" w:rsidRDefault="00F86518" w:rsidP="00F86518">
            <w:pPr>
              <w:jc w:val="left"/>
              <w:rPr>
                <w:spacing w:val="-6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 xml:space="preserve">Показатель 2. </w:t>
            </w:r>
            <w:r w:rsidRPr="00F86518">
              <w:rPr>
                <w:spacing w:val="-6"/>
                <w:sz w:val="24"/>
              </w:rPr>
              <w:t>«Площадь возгорания сухой растительности, потушенной во время ландшафтного пожара»</w:t>
            </w:r>
          </w:p>
        </w:tc>
        <w:tc>
          <w:tcPr>
            <w:tcW w:w="1275" w:type="dxa"/>
            <w:shd w:val="clear" w:color="auto" w:fill="auto"/>
          </w:tcPr>
          <w:p w:rsidR="00F86518" w:rsidRPr="00F86518" w:rsidRDefault="00F86518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ведомственный</w:t>
            </w:r>
          </w:p>
        </w:tc>
        <w:tc>
          <w:tcPr>
            <w:tcW w:w="1560" w:type="dxa"/>
            <w:shd w:val="clear" w:color="auto" w:fill="auto"/>
          </w:tcPr>
          <w:p w:rsidR="00F86518" w:rsidRPr="00F86518" w:rsidRDefault="00F86518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Га</w:t>
            </w:r>
          </w:p>
        </w:tc>
        <w:tc>
          <w:tcPr>
            <w:tcW w:w="850" w:type="dxa"/>
            <w:shd w:val="clear" w:color="auto" w:fill="auto"/>
          </w:tcPr>
          <w:p w:rsidR="00F86518" w:rsidRPr="00F86518" w:rsidRDefault="00F86518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spacing w:val="-6"/>
                <w:sz w:val="24"/>
              </w:rPr>
              <w:t>не менее 10</w:t>
            </w:r>
          </w:p>
        </w:tc>
        <w:tc>
          <w:tcPr>
            <w:tcW w:w="709" w:type="dxa"/>
            <w:shd w:val="clear" w:color="auto" w:fill="auto"/>
          </w:tcPr>
          <w:p w:rsidR="00F86518" w:rsidRPr="00F86518" w:rsidRDefault="00F86518" w:rsidP="0046586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spacing w:val="-6"/>
                <w:sz w:val="24"/>
              </w:rPr>
              <w:t>не менее 10</w:t>
            </w:r>
          </w:p>
        </w:tc>
        <w:tc>
          <w:tcPr>
            <w:tcW w:w="709" w:type="dxa"/>
            <w:shd w:val="clear" w:color="auto" w:fill="auto"/>
          </w:tcPr>
          <w:p w:rsidR="00F86518" w:rsidRPr="00F86518" w:rsidRDefault="00F86518" w:rsidP="0046586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spacing w:val="-6"/>
                <w:sz w:val="24"/>
              </w:rPr>
              <w:t>не менее 10</w:t>
            </w:r>
          </w:p>
        </w:tc>
        <w:tc>
          <w:tcPr>
            <w:tcW w:w="708" w:type="dxa"/>
            <w:shd w:val="clear" w:color="auto" w:fill="auto"/>
          </w:tcPr>
          <w:p w:rsidR="00F86518" w:rsidRPr="00F86518" w:rsidRDefault="00F86518" w:rsidP="0046586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spacing w:val="-6"/>
                <w:sz w:val="24"/>
              </w:rPr>
              <w:t>не менее 10</w:t>
            </w:r>
          </w:p>
        </w:tc>
        <w:tc>
          <w:tcPr>
            <w:tcW w:w="709" w:type="dxa"/>
            <w:shd w:val="clear" w:color="auto" w:fill="auto"/>
          </w:tcPr>
          <w:p w:rsidR="00F86518" w:rsidRPr="00F86518" w:rsidRDefault="00F86518" w:rsidP="0046586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spacing w:val="-6"/>
                <w:sz w:val="24"/>
              </w:rPr>
              <w:t>не менее 10</w:t>
            </w:r>
          </w:p>
        </w:tc>
        <w:tc>
          <w:tcPr>
            <w:tcW w:w="709" w:type="dxa"/>
            <w:shd w:val="clear" w:color="auto" w:fill="auto"/>
          </w:tcPr>
          <w:p w:rsidR="00F86518" w:rsidRPr="00F86518" w:rsidRDefault="00F86518" w:rsidP="0046586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spacing w:val="-6"/>
                <w:sz w:val="24"/>
              </w:rPr>
              <w:t>не менее 10</w:t>
            </w:r>
          </w:p>
        </w:tc>
        <w:tc>
          <w:tcPr>
            <w:tcW w:w="709" w:type="dxa"/>
            <w:shd w:val="clear" w:color="auto" w:fill="auto"/>
          </w:tcPr>
          <w:p w:rsidR="00F86518" w:rsidRPr="00F86518" w:rsidRDefault="00F86518" w:rsidP="0046586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spacing w:val="-6"/>
                <w:sz w:val="24"/>
              </w:rPr>
              <w:t>не менее 10</w:t>
            </w:r>
          </w:p>
        </w:tc>
        <w:tc>
          <w:tcPr>
            <w:tcW w:w="708" w:type="dxa"/>
            <w:shd w:val="clear" w:color="auto" w:fill="auto"/>
          </w:tcPr>
          <w:p w:rsidR="00F86518" w:rsidRPr="00F86518" w:rsidRDefault="00F86518" w:rsidP="0046586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spacing w:val="-6"/>
                <w:sz w:val="24"/>
              </w:rPr>
              <w:t>не менее 10</w:t>
            </w:r>
          </w:p>
        </w:tc>
        <w:tc>
          <w:tcPr>
            <w:tcW w:w="709" w:type="dxa"/>
            <w:shd w:val="clear" w:color="auto" w:fill="auto"/>
          </w:tcPr>
          <w:p w:rsidR="00F86518" w:rsidRPr="00F86518" w:rsidRDefault="00F86518" w:rsidP="0046586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spacing w:val="-6"/>
                <w:sz w:val="24"/>
              </w:rPr>
              <w:t>не менее 10</w:t>
            </w:r>
          </w:p>
        </w:tc>
        <w:tc>
          <w:tcPr>
            <w:tcW w:w="709" w:type="dxa"/>
            <w:shd w:val="clear" w:color="auto" w:fill="auto"/>
          </w:tcPr>
          <w:p w:rsidR="00F86518" w:rsidRPr="00F86518" w:rsidRDefault="00F86518" w:rsidP="0046586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spacing w:val="-6"/>
                <w:sz w:val="24"/>
              </w:rPr>
              <w:t>не менее 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6518" w:rsidRPr="00F86518" w:rsidRDefault="00F86518" w:rsidP="0046586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spacing w:val="-6"/>
                <w:sz w:val="24"/>
              </w:rPr>
              <w:t>не менее 10</w:t>
            </w:r>
          </w:p>
        </w:tc>
        <w:tc>
          <w:tcPr>
            <w:tcW w:w="786" w:type="dxa"/>
            <w:shd w:val="clear" w:color="auto" w:fill="auto"/>
          </w:tcPr>
          <w:p w:rsidR="00F86518" w:rsidRPr="00F86518" w:rsidRDefault="00F86518" w:rsidP="0046586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spacing w:val="-6"/>
                <w:sz w:val="24"/>
              </w:rPr>
              <w:t>не менее 10</w:t>
            </w:r>
          </w:p>
        </w:tc>
      </w:tr>
      <w:tr w:rsidR="00F86518" w:rsidRPr="00F86518" w:rsidTr="00F86518">
        <w:trPr>
          <w:trHeight w:val="1448"/>
        </w:trPr>
        <w:tc>
          <w:tcPr>
            <w:tcW w:w="540" w:type="dxa"/>
            <w:vMerge w:val="restart"/>
            <w:shd w:val="clear" w:color="auto" w:fill="auto"/>
          </w:tcPr>
          <w:p w:rsidR="00F86518" w:rsidRPr="00F86518" w:rsidRDefault="00F86518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3</w:t>
            </w:r>
          </w:p>
        </w:tc>
        <w:tc>
          <w:tcPr>
            <w:tcW w:w="2829" w:type="dxa"/>
            <w:vMerge w:val="restart"/>
            <w:shd w:val="clear" w:color="auto" w:fill="auto"/>
          </w:tcPr>
          <w:p w:rsidR="00F86518" w:rsidRPr="00F86518" w:rsidRDefault="00F86518" w:rsidP="00F86518">
            <w:pPr>
              <w:jc w:val="left"/>
              <w:rPr>
                <w:spacing w:val="-6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 xml:space="preserve">Показатель 3. </w:t>
            </w:r>
            <w:r w:rsidRPr="00F86518">
              <w:rPr>
                <w:spacing w:val="-6"/>
                <w:sz w:val="24"/>
              </w:rPr>
              <w:t xml:space="preserve">Количество профилактических мероприятий по предупреждению пожаров, чрезвычайных </w:t>
            </w:r>
            <w:r w:rsidRPr="00F86518">
              <w:rPr>
                <w:spacing w:val="-6"/>
                <w:sz w:val="24"/>
              </w:rPr>
              <w:lastRenderedPageBreak/>
              <w:t>ситуаций и происшествий на водных объектах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86518" w:rsidRPr="00F86518" w:rsidRDefault="00F86518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lastRenderedPageBreak/>
              <w:t>ведомственный</w:t>
            </w:r>
          </w:p>
        </w:tc>
        <w:tc>
          <w:tcPr>
            <w:tcW w:w="1560" w:type="dxa"/>
            <w:shd w:val="clear" w:color="auto" w:fill="auto"/>
          </w:tcPr>
          <w:p w:rsidR="00F86518" w:rsidRPr="00F86518" w:rsidRDefault="00F86518" w:rsidP="00F86518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spacing w:val="-6"/>
                <w:sz w:val="24"/>
              </w:rPr>
              <w:t>единиц (распространенных листовок)</w:t>
            </w:r>
          </w:p>
        </w:tc>
        <w:tc>
          <w:tcPr>
            <w:tcW w:w="850" w:type="dxa"/>
            <w:shd w:val="clear" w:color="auto" w:fill="auto"/>
          </w:tcPr>
          <w:p w:rsidR="00F86518" w:rsidRPr="00F86518" w:rsidRDefault="00F86518" w:rsidP="00F86518">
            <w:pPr>
              <w:jc w:val="left"/>
              <w:rPr>
                <w:spacing w:val="-6"/>
                <w:sz w:val="24"/>
              </w:rPr>
            </w:pPr>
            <w:r w:rsidRPr="00F86518">
              <w:rPr>
                <w:spacing w:val="-6"/>
                <w:sz w:val="24"/>
              </w:rPr>
              <w:t>не менее 2500</w:t>
            </w:r>
          </w:p>
        </w:tc>
        <w:tc>
          <w:tcPr>
            <w:tcW w:w="709" w:type="dxa"/>
            <w:shd w:val="clear" w:color="auto" w:fill="auto"/>
          </w:tcPr>
          <w:p w:rsidR="00F86518" w:rsidRDefault="00F86518">
            <w:r w:rsidRPr="00352761">
              <w:rPr>
                <w:spacing w:val="-6"/>
                <w:sz w:val="24"/>
              </w:rPr>
              <w:t>не менее 2500</w:t>
            </w:r>
          </w:p>
        </w:tc>
        <w:tc>
          <w:tcPr>
            <w:tcW w:w="709" w:type="dxa"/>
            <w:shd w:val="clear" w:color="auto" w:fill="auto"/>
          </w:tcPr>
          <w:p w:rsidR="00F86518" w:rsidRDefault="00F86518">
            <w:r w:rsidRPr="00352761">
              <w:rPr>
                <w:spacing w:val="-6"/>
                <w:sz w:val="24"/>
              </w:rPr>
              <w:t>не менее 2500</w:t>
            </w:r>
          </w:p>
        </w:tc>
        <w:tc>
          <w:tcPr>
            <w:tcW w:w="708" w:type="dxa"/>
            <w:shd w:val="clear" w:color="auto" w:fill="auto"/>
          </w:tcPr>
          <w:p w:rsidR="00F86518" w:rsidRDefault="00F86518">
            <w:r w:rsidRPr="00352761">
              <w:rPr>
                <w:spacing w:val="-6"/>
                <w:sz w:val="24"/>
              </w:rPr>
              <w:t>не менее 2500</w:t>
            </w:r>
          </w:p>
        </w:tc>
        <w:tc>
          <w:tcPr>
            <w:tcW w:w="709" w:type="dxa"/>
            <w:shd w:val="clear" w:color="auto" w:fill="auto"/>
          </w:tcPr>
          <w:p w:rsidR="00F86518" w:rsidRDefault="00F86518">
            <w:r w:rsidRPr="00352761">
              <w:rPr>
                <w:spacing w:val="-6"/>
                <w:sz w:val="24"/>
              </w:rPr>
              <w:t>не менее 2500</w:t>
            </w:r>
          </w:p>
        </w:tc>
        <w:tc>
          <w:tcPr>
            <w:tcW w:w="709" w:type="dxa"/>
            <w:shd w:val="clear" w:color="auto" w:fill="auto"/>
          </w:tcPr>
          <w:p w:rsidR="00F86518" w:rsidRDefault="00F86518">
            <w:r w:rsidRPr="00352761">
              <w:rPr>
                <w:spacing w:val="-6"/>
                <w:sz w:val="24"/>
              </w:rPr>
              <w:t>не менее 2500</w:t>
            </w:r>
          </w:p>
        </w:tc>
        <w:tc>
          <w:tcPr>
            <w:tcW w:w="709" w:type="dxa"/>
            <w:shd w:val="clear" w:color="auto" w:fill="auto"/>
          </w:tcPr>
          <w:p w:rsidR="00F86518" w:rsidRDefault="00F86518">
            <w:r w:rsidRPr="00352761">
              <w:rPr>
                <w:spacing w:val="-6"/>
                <w:sz w:val="24"/>
              </w:rPr>
              <w:t>не менее 2500</w:t>
            </w:r>
          </w:p>
        </w:tc>
        <w:tc>
          <w:tcPr>
            <w:tcW w:w="708" w:type="dxa"/>
            <w:shd w:val="clear" w:color="auto" w:fill="auto"/>
          </w:tcPr>
          <w:p w:rsidR="00F86518" w:rsidRDefault="00F86518">
            <w:r w:rsidRPr="00352761">
              <w:rPr>
                <w:spacing w:val="-6"/>
                <w:sz w:val="24"/>
              </w:rPr>
              <w:t>не менее 2500</w:t>
            </w:r>
          </w:p>
        </w:tc>
        <w:tc>
          <w:tcPr>
            <w:tcW w:w="709" w:type="dxa"/>
            <w:shd w:val="clear" w:color="auto" w:fill="auto"/>
          </w:tcPr>
          <w:p w:rsidR="00F86518" w:rsidRDefault="00F86518">
            <w:r w:rsidRPr="00352761">
              <w:rPr>
                <w:spacing w:val="-6"/>
                <w:sz w:val="24"/>
              </w:rPr>
              <w:t>не менее 2500</w:t>
            </w:r>
          </w:p>
        </w:tc>
        <w:tc>
          <w:tcPr>
            <w:tcW w:w="709" w:type="dxa"/>
            <w:shd w:val="clear" w:color="auto" w:fill="auto"/>
          </w:tcPr>
          <w:p w:rsidR="00F86518" w:rsidRDefault="00F86518">
            <w:r w:rsidRPr="00352761">
              <w:rPr>
                <w:spacing w:val="-6"/>
                <w:sz w:val="24"/>
              </w:rPr>
              <w:t>не менее 2500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6518" w:rsidRDefault="00F86518">
            <w:r w:rsidRPr="00352761">
              <w:rPr>
                <w:spacing w:val="-6"/>
                <w:sz w:val="24"/>
              </w:rPr>
              <w:t>не менее 2500</w:t>
            </w:r>
          </w:p>
        </w:tc>
        <w:tc>
          <w:tcPr>
            <w:tcW w:w="786" w:type="dxa"/>
            <w:shd w:val="clear" w:color="auto" w:fill="auto"/>
          </w:tcPr>
          <w:p w:rsidR="00F86518" w:rsidRDefault="00F86518">
            <w:r w:rsidRPr="00352761">
              <w:rPr>
                <w:spacing w:val="-6"/>
                <w:sz w:val="24"/>
              </w:rPr>
              <w:t>не менее 2500</w:t>
            </w:r>
          </w:p>
        </w:tc>
      </w:tr>
      <w:tr w:rsidR="00F86518" w:rsidRPr="00F86518" w:rsidTr="00F86518">
        <w:trPr>
          <w:trHeight w:val="1447"/>
        </w:trPr>
        <w:tc>
          <w:tcPr>
            <w:tcW w:w="540" w:type="dxa"/>
            <w:vMerge/>
            <w:shd w:val="clear" w:color="auto" w:fill="auto"/>
          </w:tcPr>
          <w:p w:rsidR="00F86518" w:rsidRPr="00F86518" w:rsidRDefault="00F86518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F86518" w:rsidRPr="00F86518" w:rsidRDefault="00F86518" w:rsidP="00F86518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86518" w:rsidRPr="00F86518" w:rsidRDefault="00F86518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86518" w:rsidRPr="00F86518" w:rsidRDefault="00F86518" w:rsidP="00F86518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spacing w:val="-6"/>
                <w:sz w:val="24"/>
              </w:rPr>
              <w:t>единиц (сходов граждан)</w:t>
            </w:r>
          </w:p>
        </w:tc>
        <w:tc>
          <w:tcPr>
            <w:tcW w:w="850" w:type="dxa"/>
            <w:shd w:val="clear" w:color="auto" w:fill="auto"/>
          </w:tcPr>
          <w:p w:rsidR="00F86518" w:rsidRPr="00F86518" w:rsidRDefault="00F86518" w:rsidP="00F86518">
            <w:pPr>
              <w:jc w:val="left"/>
              <w:rPr>
                <w:spacing w:val="-6"/>
                <w:sz w:val="24"/>
              </w:rPr>
            </w:pPr>
            <w:r w:rsidRPr="00F86518">
              <w:rPr>
                <w:spacing w:val="-6"/>
                <w:sz w:val="24"/>
              </w:rPr>
              <w:t>не менее 30</w:t>
            </w:r>
          </w:p>
        </w:tc>
        <w:tc>
          <w:tcPr>
            <w:tcW w:w="709" w:type="dxa"/>
            <w:shd w:val="clear" w:color="auto" w:fill="auto"/>
          </w:tcPr>
          <w:p w:rsidR="00F86518" w:rsidRDefault="00F86518">
            <w:r w:rsidRPr="00B951DB">
              <w:rPr>
                <w:spacing w:val="-6"/>
                <w:sz w:val="24"/>
              </w:rPr>
              <w:t>не менее 30</w:t>
            </w:r>
          </w:p>
        </w:tc>
        <w:tc>
          <w:tcPr>
            <w:tcW w:w="709" w:type="dxa"/>
            <w:shd w:val="clear" w:color="auto" w:fill="auto"/>
          </w:tcPr>
          <w:p w:rsidR="00F86518" w:rsidRDefault="00F86518">
            <w:r w:rsidRPr="00B951DB">
              <w:rPr>
                <w:spacing w:val="-6"/>
                <w:sz w:val="24"/>
              </w:rPr>
              <w:t>не менее 30</w:t>
            </w:r>
          </w:p>
        </w:tc>
        <w:tc>
          <w:tcPr>
            <w:tcW w:w="708" w:type="dxa"/>
            <w:shd w:val="clear" w:color="auto" w:fill="auto"/>
          </w:tcPr>
          <w:p w:rsidR="00F86518" w:rsidRDefault="00F86518">
            <w:r w:rsidRPr="00B951DB">
              <w:rPr>
                <w:spacing w:val="-6"/>
                <w:sz w:val="24"/>
              </w:rPr>
              <w:t>не менее 30</w:t>
            </w:r>
          </w:p>
        </w:tc>
        <w:tc>
          <w:tcPr>
            <w:tcW w:w="709" w:type="dxa"/>
            <w:shd w:val="clear" w:color="auto" w:fill="auto"/>
          </w:tcPr>
          <w:p w:rsidR="00F86518" w:rsidRDefault="00F86518">
            <w:r w:rsidRPr="00B951DB">
              <w:rPr>
                <w:spacing w:val="-6"/>
                <w:sz w:val="24"/>
              </w:rPr>
              <w:t>не менее 30</w:t>
            </w:r>
          </w:p>
        </w:tc>
        <w:tc>
          <w:tcPr>
            <w:tcW w:w="709" w:type="dxa"/>
            <w:shd w:val="clear" w:color="auto" w:fill="auto"/>
          </w:tcPr>
          <w:p w:rsidR="00F86518" w:rsidRDefault="00F86518">
            <w:r w:rsidRPr="00B951DB">
              <w:rPr>
                <w:spacing w:val="-6"/>
                <w:sz w:val="24"/>
              </w:rPr>
              <w:t>не менее 30</w:t>
            </w:r>
          </w:p>
        </w:tc>
        <w:tc>
          <w:tcPr>
            <w:tcW w:w="709" w:type="dxa"/>
            <w:shd w:val="clear" w:color="auto" w:fill="auto"/>
          </w:tcPr>
          <w:p w:rsidR="00F86518" w:rsidRDefault="00F86518">
            <w:r w:rsidRPr="00B951DB">
              <w:rPr>
                <w:spacing w:val="-6"/>
                <w:sz w:val="24"/>
              </w:rPr>
              <w:t>не менее 30</w:t>
            </w:r>
          </w:p>
        </w:tc>
        <w:tc>
          <w:tcPr>
            <w:tcW w:w="708" w:type="dxa"/>
            <w:shd w:val="clear" w:color="auto" w:fill="auto"/>
          </w:tcPr>
          <w:p w:rsidR="00F86518" w:rsidRDefault="00F86518">
            <w:r w:rsidRPr="00B951DB">
              <w:rPr>
                <w:spacing w:val="-6"/>
                <w:sz w:val="24"/>
              </w:rPr>
              <w:t>не менее 30</w:t>
            </w:r>
          </w:p>
        </w:tc>
        <w:tc>
          <w:tcPr>
            <w:tcW w:w="709" w:type="dxa"/>
            <w:shd w:val="clear" w:color="auto" w:fill="auto"/>
          </w:tcPr>
          <w:p w:rsidR="00F86518" w:rsidRDefault="00F86518">
            <w:r w:rsidRPr="00B951DB">
              <w:rPr>
                <w:spacing w:val="-6"/>
                <w:sz w:val="24"/>
              </w:rPr>
              <w:t>не менее 30</w:t>
            </w:r>
          </w:p>
        </w:tc>
        <w:tc>
          <w:tcPr>
            <w:tcW w:w="709" w:type="dxa"/>
            <w:shd w:val="clear" w:color="auto" w:fill="auto"/>
          </w:tcPr>
          <w:p w:rsidR="00F86518" w:rsidRDefault="00F86518">
            <w:r w:rsidRPr="00B951DB">
              <w:rPr>
                <w:spacing w:val="-6"/>
                <w:sz w:val="24"/>
              </w:rPr>
              <w:t>не менее 30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6518" w:rsidRDefault="00F86518">
            <w:r w:rsidRPr="00B951DB">
              <w:rPr>
                <w:spacing w:val="-6"/>
                <w:sz w:val="24"/>
              </w:rPr>
              <w:t>не менее 30</w:t>
            </w:r>
          </w:p>
        </w:tc>
        <w:tc>
          <w:tcPr>
            <w:tcW w:w="786" w:type="dxa"/>
            <w:shd w:val="clear" w:color="auto" w:fill="auto"/>
          </w:tcPr>
          <w:p w:rsidR="00F86518" w:rsidRDefault="00F86518">
            <w:r w:rsidRPr="00B951DB">
              <w:rPr>
                <w:spacing w:val="-6"/>
                <w:sz w:val="24"/>
              </w:rPr>
              <w:t>не менее 30</w:t>
            </w:r>
          </w:p>
        </w:tc>
      </w:tr>
    </w:tbl>
    <w:p w:rsidR="001855F9" w:rsidRPr="001855F9" w:rsidRDefault="001855F9" w:rsidP="001855F9">
      <w:pPr>
        <w:widowControl/>
        <w:rPr>
          <w:rFonts w:eastAsia="Times New Roman" w:cs="Times New Roman"/>
          <w:color w:val="auto"/>
          <w:sz w:val="2"/>
          <w:szCs w:val="2"/>
        </w:rPr>
      </w:pPr>
    </w:p>
    <w:p w:rsidR="001855F9" w:rsidRPr="001855F9" w:rsidRDefault="001855F9" w:rsidP="001855F9">
      <w:pPr>
        <w:widowControl/>
        <w:autoSpaceDE w:val="0"/>
        <w:autoSpaceDN w:val="0"/>
        <w:adjustRightInd w:val="0"/>
        <w:jc w:val="center"/>
        <w:outlineLvl w:val="0"/>
        <w:rPr>
          <w:rFonts w:eastAsia="Times New Roman" w:cs="Times New Roman"/>
          <w:color w:val="auto"/>
          <w:szCs w:val="28"/>
        </w:rPr>
      </w:pPr>
    </w:p>
    <w:p w:rsidR="001855F9" w:rsidRPr="001855F9" w:rsidRDefault="001855F9" w:rsidP="001855F9">
      <w:pPr>
        <w:widowControl/>
        <w:autoSpaceDE w:val="0"/>
        <w:autoSpaceDN w:val="0"/>
        <w:adjustRightInd w:val="0"/>
        <w:jc w:val="right"/>
        <w:outlineLvl w:val="0"/>
        <w:rPr>
          <w:rFonts w:eastAsia="Times New Roman" w:cs="Times New Roman"/>
          <w:color w:val="auto"/>
          <w:szCs w:val="28"/>
        </w:rPr>
      </w:pPr>
    </w:p>
    <w:p w:rsidR="001855F9" w:rsidRPr="004E09BF" w:rsidRDefault="009A7020" w:rsidP="004E09BF">
      <w:pPr>
        <w:widowControl/>
        <w:autoSpaceDE w:val="0"/>
        <w:autoSpaceDN w:val="0"/>
        <w:adjustRightInd w:val="0"/>
        <w:jc w:val="right"/>
        <w:outlineLvl w:val="0"/>
        <w:rPr>
          <w:rFonts w:eastAsia="Times New Roman" w:cs="Times New Roman"/>
          <w:color w:val="auto"/>
          <w:sz w:val="20"/>
          <w:szCs w:val="28"/>
        </w:rPr>
      </w:pPr>
      <w:r>
        <w:rPr>
          <w:rFonts w:eastAsia="Times New Roman" w:cs="Times New Roman"/>
          <w:color w:val="auto"/>
          <w:szCs w:val="28"/>
        </w:rPr>
        <w:br w:type="page"/>
      </w:r>
      <w:r w:rsidR="001855F9" w:rsidRPr="004E09BF">
        <w:rPr>
          <w:rFonts w:eastAsia="Times New Roman" w:cs="Times New Roman"/>
          <w:color w:val="auto"/>
          <w:sz w:val="20"/>
          <w:szCs w:val="28"/>
        </w:rPr>
        <w:lastRenderedPageBreak/>
        <w:t xml:space="preserve">                                                                                                                                                   Приложение № 2</w:t>
      </w:r>
    </w:p>
    <w:p w:rsidR="00F86518" w:rsidRPr="004E09BF" w:rsidRDefault="00F86518" w:rsidP="004E09BF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>к муниципальной программе</w:t>
      </w:r>
    </w:p>
    <w:p w:rsidR="00F86518" w:rsidRPr="004E09BF" w:rsidRDefault="00406713" w:rsidP="004E09BF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  <w:r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>Андреево-Мелентьевского</w:t>
      </w:r>
      <w:r w:rsidR="00F86518"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 xml:space="preserve"> сельского поселения</w:t>
      </w:r>
    </w:p>
    <w:p w:rsidR="00F86518" w:rsidRPr="004E09BF" w:rsidRDefault="00F86518" w:rsidP="004E09BF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 xml:space="preserve"> «Защита населения и территории от</w:t>
      </w:r>
    </w:p>
    <w:p w:rsidR="00F86518" w:rsidRPr="004E09BF" w:rsidRDefault="00F86518" w:rsidP="004E09BF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>чрезвычайных ситуаций, обеспечение</w:t>
      </w:r>
    </w:p>
    <w:p w:rsidR="00F86518" w:rsidRPr="004E09BF" w:rsidRDefault="00F86518" w:rsidP="004E09BF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>пожарной безопасности и безопасности</w:t>
      </w:r>
    </w:p>
    <w:p w:rsidR="001855F9" w:rsidRPr="004E09BF" w:rsidRDefault="00F86518" w:rsidP="004E09BF">
      <w:pPr>
        <w:widowControl/>
        <w:spacing w:line="235" w:lineRule="auto"/>
        <w:jc w:val="right"/>
        <w:rPr>
          <w:rFonts w:eastAsia="Times New Roman" w:cs="Times New Roman"/>
          <w:bCs/>
          <w:color w:val="auto"/>
          <w:sz w:val="20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>людей на водных объектах</w:t>
      </w:r>
      <w:r w:rsidR="0086283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 xml:space="preserve"> Андреево-Мелентьевского сельского поселения</w:t>
      </w:r>
      <w:r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>»</w:t>
      </w:r>
    </w:p>
    <w:p w:rsidR="001855F9" w:rsidRPr="001855F9" w:rsidRDefault="001855F9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</w:rPr>
      </w:pPr>
      <w:r w:rsidRPr="001855F9">
        <w:rPr>
          <w:rFonts w:eastAsia="Times New Roman" w:cs="Times New Roman"/>
          <w:bCs/>
          <w:color w:val="auto"/>
        </w:rPr>
        <w:t>ПЕРЕЧЕНЬ</w:t>
      </w:r>
    </w:p>
    <w:p w:rsidR="001855F9" w:rsidRPr="001855F9" w:rsidRDefault="001855F9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</w:rPr>
      </w:pPr>
      <w:r w:rsidRPr="001855F9">
        <w:rPr>
          <w:rFonts w:eastAsia="Times New Roman" w:cs="Times New Roman"/>
          <w:bCs/>
          <w:color w:val="auto"/>
        </w:rPr>
        <w:t xml:space="preserve">подпрограмм и основных мероприятий </w:t>
      </w:r>
      <w:r w:rsidR="00F86518">
        <w:rPr>
          <w:rFonts w:eastAsia="Times New Roman" w:cs="Times New Roman"/>
          <w:bCs/>
          <w:color w:val="auto"/>
        </w:rPr>
        <w:t>муниципальной</w:t>
      </w:r>
      <w:r w:rsidRPr="001855F9">
        <w:rPr>
          <w:rFonts w:eastAsia="Times New Roman" w:cs="Times New Roman"/>
          <w:bCs/>
          <w:color w:val="auto"/>
        </w:rPr>
        <w:t xml:space="preserve"> программы «Защита населения и территории </w:t>
      </w:r>
      <w:r w:rsidRPr="001855F9">
        <w:rPr>
          <w:rFonts w:eastAsia="Times New Roman" w:cs="Times New Roman"/>
          <w:bCs/>
          <w:color w:val="auto"/>
        </w:rPr>
        <w:br/>
        <w:t>от чрезвычайных ситуаций, обеспечение пожарной безопасности и безопасности людей на водных объектах</w:t>
      </w:r>
      <w:r w:rsidR="00B325FF">
        <w:rPr>
          <w:rFonts w:eastAsia="Times New Roman" w:cs="Times New Roman"/>
          <w:bCs/>
          <w:color w:val="auto"/>
        </w:rPr>
        <w:t xml:space="preserve"> Андреево-Мелентьевского сельского поселения</w:t>
      </w:r>
      <w:r w:rsidRPr="001855F9">
        <w:rPr>
          <w:rFonts w:eastAsia="Times New Roman" w:cs="Times New Roman"/>
          <w:bCs/>
          <w:color w:val="auto"/>
        </w:rPr>
        <w:t>»</w:t>
      </w:r>
    </w:p>
    <w:p w:rsidR="001855F9" w:rsidRPr="001855F9" w:rsidRDefault="001855F9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</w:rPr>
      </w:pPr>
    </w:p>
    <w:tbl>
      <w:tblPr>
        <w:tblW w:w="5039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06"/>
        <w:gridCol w:w="2570"/>
        <w:gridCol w:w="1984"/>
        <w:gridCol w:w="1276"/>
        <w:gridCol w:w="992"/>
        <w:gridCol w:w="3522"/>
        <w:gridCol w:w="2432"/>
        <w:gridCol w:w="1702"/>
      </w:tblGrid>
      <w:tr w:rsidR="001855F9" w:rsidRPr="005E0D73" w:rsidTr="005E0D7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№</w:t>
            </w:r>
            <w:r w:rsidRPr="005E0D73">
              <w:rPr>
                <w:sz w:val="24"/>
              </w:rPr>
              <w:br/>
              <w:t>п/п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Номер и наименование основного мероприятия подпрограммы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Участник, ответственный за исполнение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Срок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Ожидаемый </w:t>
            </w:r>
            <w:r w:rsidRPr="005E0D73">
              <w:rPr>
                <w:sz w:val="24"/>
              </w:rPr>
              <w:br/>
              <w:t xml:space="preserve">результат </w:t>
            </w:r>
            <w:r w:rsidRPr="005E0D73">
              <w:rPr>
                <w:sz w:val="24"/>
              </w:rPr>
              <w:br/>
              <w:t>(краткое описание)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Последствия </w:t>
            </w:r>
            <w:r w:rsidRPr="005E0D73">
              <w:rPr>
                <w:sz w:val="24"/>
              </w:rPr>
              <w:br/>
              <w:t xml:space="preserve">нереализации основного </w:t>
            </w:r>
            <w:r w:rsidRPr="005E0D73">
              <w:rPr>
                <w:sz w:val="24"/>
              </w:rPr>
              <w:br/>
              <w:t>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Связь </w:t>
            </w:r>
            <w:r w:rsidRPr="005E0D73">
              <w:rPr>
                <w:sz w:val="24"/>
              </w:rPr>
              <w:br/>
              <w:t xml:space="preserve">с показателями </w:t>
            </w:r>
            <w:r w:rsidR="00F86518" w:rsidRPr="005E0D73">
              <w:rPr>
                <w:sz w:val="24"/>
              </w:rPr>
              <w:t>муниципальной</w:t>
            </w:r>
            <w:r w:rsidRPr="005E0D73">
              <w:rPr>
                <w:sz w:val="24"/>
              </w:rPr>
              <w:br/>
              <w:t>программы (подпрограммы)</w:t>
            </w:r>
          </w:p>
        </w:tc>
      </w:tr>
      <w:tr w:rsidR="001855F9" w:rsidRPr="005E0D73" w:rsidTr="005E0D7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F86518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начала </w:t>
            </w:r>
            <w:r w:rsidR="001855F9" w:rsidRPr="005E0D73">
              <w:rPr>
                <w:sz w:val="24"/>
              </w:rPr>
              <w:t>реализации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окончания реализации</w:t>
            </w: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</w:tr>
      <w:tr w:rsidR="001855F9" w:rsidRPr="005E0D73" w:rsidTr="005E0D73">
        <w:trPr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6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8</w:t>
            </w:r>
          </w:p>
        </w:tc>
      </w:tr>
      <w:tr w:rsidR="001855F9" w:rsidRPr="005E0D73" w:rsidTr="005E0D73"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1.</w:t>
            </w:r>
          </w:p>
        </w:tc>
        <w:tc>
          <w:tcPr>
            <w:tcW w:w="144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D344B5" w:rsidRDefault="001855F9" w:rsidP="005E0D73">
            <w:pPr>
              <w:jc w:val="center"/>
              <w:rPr>
                <w:sz w:val="24"/>
              </w:rPr>
            </w:pPr>
            <w:r w:rsidRPr="00D344B5">
              <w:rPr>
                <w:sz w:val="24"/>
              </w:rPr>
              <w:t xml:space="preserve">Подпрограмма 1 </w:t>
            </w:r>
            <w:r w:rsidR="00D344B5" w:rsidRPr="00D344B5">
              <w:rPr>
                <w:rFonts w:eastAsia="Times New Roman" w:cs="Times New Roman"/>
                <w:color w:val="auto"/>
                <w:kern w:val="2"/>
                <w:sz w:val="24"/>
                <w:lang w:eastAsia="en-US"/>
              </w:rPr>
              <w:t>«</w:t>
            </w:r>
            <w:r w:rsidR="00D344B5" w:rsidRPr="00D344B5">
              <w:rPr>
                <w:sz w:val="24"/>
              </w:rPr>
              <w:t xml:space="preserve">Пожарная безопасность и защита населения от чрезвычайных ситуаций </w:t>
            </w:r>
            <w:r w:rsidR="00406713">
              <w:rPr>
                <w:sz w:val="24"/>
              </w:rPr>
              <w:t>Андреево-Мелентьевского</w:t>
            </w:r>
            <w:r w:rsidR="00D344B5" w:rsidRPr="00D344B5">
              <w:rPr>
                <w:sz w:val="24"/>
              </w:rPr>
              <w:t xml:space="preserve"> сельского поселения»</w:t>
            </w:r>
          </w:p>
        </w:tc>
      </w:tr>
      <w:tr w:rsidR="001855F9" w:rsidRPr="005E0D73" w:rsidTr="005E0D73"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2.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7E" w:rsidRPr="005E0D73" w:rsidRDefault="001855F9" w:rsidP="005E0D73">
            <w:pPr>
              <w:rPr>
                <w:bCs/>
                <w:sz w:val="24"/>
              </w:rPr>
            </w:pPr>
            <w:r w:rsidRPr="005E0D73">
              <w:rPr>
                <w:bCs/>
                <w:sz w:val="24"/>
              </w:rPr>
              <w:t xml:space="preserve">Основное мероприятие 1.1. </w:t>
            </w:r>
            <w:r w:rsidR="00D1397E" w:rsidRPr="005E0D73">
              <w:rPr>
                <w:bCs/>
                <w:sz w:val="24"/>
              </w:rPr>
              <w:t>Дооснащение современной техникой, оборудованием и снаряжением для ДПД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C24CCD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 w:rsidR="00406713">
              <w:rPr>
                <w:sz w:val="24"/>
              </w:rPr>
              <w:t>Андреево-Мелен</w:t>
            </w:r>
            <w:r w:rsidR="0022240B">
              <w:rPr>
                <w:sz w:val="24"/>
              </w:rPr>
              <w:t>-</w:t>
            </w:r>
            <w:r w:rsidR="00406713">
              <w:rPr>
                <w:sz w:val="24"/>
              </w:rPr>
              <w:t>тьевского</w:t>
            </w:r>
            <w:r w:rsidRPr="005E0D7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CD" w:rsidRPr="005E0D73" w:rsidRDefault="00C24CCD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Обеспечение сил добровольной пожарной охраны;</w:t>
            </w:r>
          </w:p>
          <w:p w:rsidR="00C24CCD" w:rsidRPr="005E0D73" w:rsidRDefault="00C24CCD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Выполнение мероприятий по противопожарной пропаганде и пропаганде безопасности в чрезвычайных ситуациях;</w:t>
            </w:r>
          </w:p>
          <w:p w:rsidR="00C24CCD" w:rsidRPr="005E0D73" w:rsidRDefault="00C24CCD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Обеспечение средствами защиты населения на случай чрезвычайных ситуаций и в особый период.</w:t>
            </w:r>
          </w:p>
          <w:p w:rsidR="00C24CCD" w:rsidRPr="005E0D73" w:rsidRDefault="00C24CCD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Создание мест размещения для пострадавших в чрезвычайных ситуациях;</w:t>
            </w:r>
          </w:p>
          <w:p w:rsidR="001855F9" w:rsidRPr="005E0D73" w:rsidRDefault="00C24CCD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Обеспечение первичных мер пожарной безопасности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C24CCD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Снижение готовности системы защиты населения и территорий от чрезвычайных ситуаций, обеспечения пожарной безопасности и безопасности людей на водных объектах и связанный с этим рост показателей ущерба от чрезвычайных ситуаций природного </w:t>
            </w:r>
            <w:r w:rsidRPr="005E0D73">
              <w:rPr>
                <w:sz w:val="24"/>
              </w:rPr>
              <w:lastRenderedPageBreak/>
              <w:t>и техногенного характера, пожаров и происшествий на водных объектах, увеличение количества пострадавших и погибших.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5E0D73" w:rsidRDefault="005E0D73" w:rsidP="005E0D73">
            <w:pPr>
              <w:rPr>
                <w:sz w:val="24"/>
              </w:rPr>
            </w:pPr>
            <w:r w:rsidRPr="005E0D73">
              <w:rPr>
                <w:sz w:val="24"/>
              </w:rPr>
              <w:lastRenderedPageBreak/>
              <w:t>1; 2; 3.</w:t>
            </w:r>
          </w:p>
        </w:tc>
      </w:tr>
      <w:tr w:rsidR="001855F9" w:rsidRPr="005E0D73" w:rsidTr="005E0D7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EC6C3D" w:rsidP="005E0D7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bCs/>
                <w:sz w:val="24"/>
              </w:rPr>
            </w:pPr>
            <w:r w:rsidRPr="005E0D73">
              <w:rPr>
                <w:bCs/>
                <w:sz w:val="24"/>
              </w:rPr>
              <w:t xml:space="preserve">Основное мероприятие </w:t>
            </w:r>
            <w:r w:rsidR="00EC6C3D">
              <w:rPr>
                <w:bCs/>
                <w:sz w:val="24"/>
              </w:rPr>
              <w:t>1.2</w:t>
            </w:r>
            <w:r w:rsidRPr="005E0D73">
              <w:rPr>
                <w:bCs/>
                <w:sz w:val="24"/>
              </w:rPr>
              <w:t xml:space="preserve">. </w:t>
            </w:r>
            <w:r w:rsidR="00C24CCD" w:rsidRPr="005E0D73">
              <w:rPr>
                <w:sz w:val="24"/>
              </w:rPr>
              <w:t>Ведение пропаганды среди населения, о безопасном поведении на воде и действиях при чрезвычайных ситуациях.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C24CCD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 w:rsidR="00406713">
              <w:rPr>
                <w:sz w:val="24"/>
              </w:rPr>
              <w:t>Андреево-Мелен</w:t>
            </w:r>
            <w:r w:rsidR="0022240B">
              <w:rPr>
                <w:sz w:val="24"/>
              </w:rPr>
              <w:t>-</w:t>
            </w:r>
            <w:r w:rsidR="00406713">
              <w:rPr>
                <w:sz w:val="24"/>
              </w:rPr>
              <w:t>тьевского</w:t>
            </w:r>
            <w:r w:rsidRPr="005E0D7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CD" w:rsidRPr="005E0D73" w:rsidRDefault="00C24CCD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Повышение квалификации специалистов по вопросам гражданской обороны и чрезвычайным ситуациям.</w:t>
            </w:r>
          </w:p>
          <w:p w:rsidR="001855F9" w:rsidRPr="005E0D73" w:rsidRDefault="00C24CCD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Выполнение мероприятий по пропаганде безопасности в чрезвычайных ситуациях на воде.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10CEB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снижение уровня защиты населения и территории </w:t>
            </w:r>
            <w:r w:rsidR="00406713">
              <w:rPr>
                <w:sz w:val="24"/>
              </w:rPr>
              <w:t>Андреево-Мелентьев</w:t>
            </w:r>
            <w:r w:rsidR="0022240B">
              <w:rPr>
                <w:sz w:val="24"/>
              </w:rPr>
              <w:t>-</w:t>
            </w:r>
            <w:r w:rsidR="00406713">
              <w:rPr>
                <w:sz w:val="24"/>
              </w:rPr>
              <w:t>ского</w:t>
            </w:r>
            <w:r w:rsidRPr="005E0D73">
              <w:rPr>
                <w:sz w:val="24"/>
              </w:rPr>
              <w:t xml:space="preserve"> сельского поселения от происшествий на  водных объектах.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5E0D73" w:rsidRDefault="005E0D73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3</w:t>
            </w:r>
          </w:p>
        </w:tc>
      </w:tr>
      <w:tr w:rsidR="001855F9" w:rsidRPr="005E0D73" w:rsidTr="005E0D7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5E0D73" w:rsidRDefault="00EC6C3D" w:rsidP="005E0D73">
            <w:pPr>
              <w:rPr>
                <w:kern w:val="2"/>
                <w:sz w:val="24"/>
                <w:lang w:eastAsia="en-US"/>
              </w:rPr>
            </w:pPr>
            <w:r>
              <w:rPr>
                <w:kern w:val="2"/>
                <w:sz w:val="24"/>
                <w:lang w:eastAsia="en-US"/>
              </w:rPr>
              <w:t>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5E0D73" w:rsidRDefault="00EC6C3D" w:rsidP="005E0D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Основное мероприятие 1.3.</w:t>
            </w:r>
            <w:r w:rsidR="00D1397E" w:rsidRPr="005E0D73">
              <w:rPr>
                <w:bCs/>
                <w:sz w:val="24"/>
              </w:rPr>
              <w:t>Дооснащение современной техникой, оборудованием и снаряжением для ДПД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5E0D73" w:rsidRDefault="00D1397E" w:rsidP="005E0D73">
            <w:pPr>
              <w:rPr>
                <w:kern w:val="2"/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 w:rsidR="00406713">
              <w:rPr>
                <w:sz w:val="24"/>
              </w:rPr>
              <w:t>Андреево-Мелен</w:t>
            </w:r>
            <w:r w:rsidR="0022240B">
              <w:rPr>
                <w:sz w:val="24"/>
              </w:rPr>
              <w:t>-</w:t>
            </w:r>
            <w:r w:rsidR="00406713">
              <w:rPr>
                <w:sz w:val="24"/>
              </w:rPr>
              <w:t>тьевского</w:t>
            </w:r>
            <w:r w:rsidRPr="005E0D7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5E0D73" w:rsidRDefault="00D1397E" w:rsidP="005E0D73">
            <w:pPr>
              <w:rPr>
                <w:kern w:val="2"/>
                <w:sz w:val="24"/>
              </w:rPr>
            </w:pPr>
            <w:r w:rsidRPr="005E0D73">
              <w:rPr>
                <w:kern w:val="2"/>
                <w:sz w:val="24"/>
              </w:rPr>
              <w:t>Обеспечение сил ДПД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5E0D73" w:rsidRDefault="005E0D73" w:rsidP="005E0D73">
            <w:pPr>
              <w:rPr>
                <w:kern w:val="2"/>
                <w:sz w:val="24"/>
              </w:rPr>
            </w:pPr>
            <w:r w:rsidRPr="005E0D73">
              <w:rPr>
                <w:sz w:val="24"/>
              </w:rPr>
              <w:t>Снижение готовности системы гражданской обороны, защиты населения и территорий от чрезвычайных ситуаций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5E0D73" w:rsidRDefault="005E0D73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1; 2; 3.</w:t>
            </w:r>
          </w:p>
        </w:tc>
      </w:tr>
    </w:tbl>
    <w:p w:rsidR="001855F9" w:rsidRPr="004E09BF" w:rsidRDefault="001855F9" w:rsidP="005E0D73">
      <w:pPr>
        <w:pageBreakBefore/>
        <w:widowControl/>
        <w:spacing w:line="230" w:lineRule="auto"/>
        <w:ind w:left="11199"/>
        <w:jc w:val="right"/>
        <w:rPr>
          <w:rFonts w:eastAsia="Times New Roman" w:cs="Times New Roman"/>
          <w:color w:val="auto"/>
          <w:kern w:val="2"/>
          <w:sz w:val="20"/>
          <w:szCs w:val="28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</w:rPr>
        <w:lastRenderedPageBreak/>
        <w:t>Приложение № 3</w:t>
      </w:r>
    </w:p>
    <w:p w:rsidR="005E0D73" w:rsidRPr="004E09BF" w:rsidRDefault="005E0D73" w:rsidP="005E0D73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>к муниципальной программе</w:t>
      </w:r>
    </w:p>
    <w:p w:rsidR="005E0D73" w:rsidRPr="004E09BF" w:rsidRDefault="00406713" w:rsidP="005E0D73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  <w:r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>Андреево-Мелентьевского</w:t>
      </w:r>
      <w:r w:rsidR="005E0D73"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 xml:space="preserve"> сельского поселения</w:t>
      </w:r>
    </w:p>
    <w:p w:rsidR="005E0D73" w:rsidRPr="004E09BF" w:rsidRDefault="005E0D73" w:rsidP="005E0D73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 xml:space="preserve"> «Защита населения и территории от</w:t>
      </w:r>
    </w:p>
    <w:p w:rsidR="005E0D73" w:rsidRPr="004E09BF" w:rsidRDefault="005E0D73" w:rsidP="005E0D73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>чрезвычайных ситуаций, обеспечение</w:t>
      </w:r>
    </w:p>
    <w:p w:rsidR="005E0D73" w:rsidRPr="004E09BF" w:rsidRDefault="005E0D73" w:rsidP="005E0D73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>пожарной безопасности и безопасности</w:t>
      </w:r>
    </w:p>
    <w:p w:rsidR="005E0D73" w:rsidRPr="004E09BF" w:rsidRDefault="005E0D73" w:rsidP="005E0D73">
      <w:pPr>
        <w:widowControl/>
        <w:spacing w:line="235" w:lineRule="auto"/>
        <w:jc w:val="right"/>
        <w:rPr>
          <w:rFonts w:eastAsia="Times New Roman" w:cs="Times New Roman"/>
          <w:bCs/>
          <w:color w:val="auto"/>
          <w:sz w:val="20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>людей на водных объектах</w:t>
      </w:r>
      <w:r w:rsidR="00394914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 xml:space="preserve"> Андреево-Мелентьевского сельского поселения</w:t>
      </w:r>
      <w:r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>»</w:t>
      </w:r>
    </w:p>
    <w:p w:rsidR="001855F9" w:rsidRPr="001855F9" w:rsidRDefault="001855F9" w:rsidP="001855F9">
      <w:pPr>
        <w:widowControl/>
        <w:spacing w:line="230" w:lineRule="auto"/>
        <w:rPr>
          <w:rFonts w:eastAsia="Times New Roman" w:cs="Times New Roman"/>
          <w:color w:val="auto"/>
          <w:kern w:val="2"/>
          <w:szCs w:val="28"/>
        </w:rPr>
      </w:pPr>
    </w:p>
    <w:p w:rsidR="001855F9" w:rsidRPr="00CE6858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 w:val="24"/>
          <w:szCs w:val="28"/>
        </w:rPr>
      </w:pPr>
      <w:r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 xml:space="preserve">РАСХОДЫ </w:t>
      </w:r>
    </w:p>
    <w:p w:rsidR="001855F9" w:rsidRPr="00CE6858" w:rsidRDefault="003B4A63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 w:val="24"/>
          <w:szCs w:val="28"/>
        </w:rPr>
      </w:pPr>
      <w:r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>Б</w:t>
      </w:r>
      <w:r w:rsidR="001855F9"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>юджета</w:t>
      </w:r>
      <w:r>
        <w:rPr>
          <w:rFonts w:eastAsia="Times New Roman" w:cs="Times New Roman"/>
          <w:bCs/>
          <w:color w:val="auto"/>
          <w:kern w:val="2"/>
          <w:sz w:val="24"/>
          <w:szCs w:val="28"/>
        </w:rPr>
        <w:t xml:space="preserve"> </w:t>
      </w:r>
      <w:r w:rsidR="00406713">
        <w:rPr>
          <w:rFonts w:eastAsia="Times New Roman" w:cs="Times New Roman"/>
          <w:bCs/>
          <w:color w:val="auto"/>
          <w:kern w:val="2"/>
          <w:sz w:val="24"/>
          <w:szCs w:val="28"/>
        </w:rPr>
        <w:t>Андреево-Мелентьевского</w:t>
      </w:r>
      <w:r w:rsidR="005E0D73"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 xml:space="preserve"> сельского поселения на реализацию муниципальной</w:t>
      </w:r>
      <w:r w:rsidR="001855F9"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 xml:space="preserve"> программы </w:t>
      </w:r>
    </w:p>
    <w:p w:rsidR="001855F9" w:rsidRPr="00CE6858" w:rsidRDefault="00406713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 w:val="24"/>
          <w:szCs w:val="28"/>
        </w:rPr>
      </w:pPr>
      <w:r>
        <w:rPr>
          <w:rFonts w:eastAsia="Times New Roman" w:cs="Times New Roman"/>
          <w:bCs/>
          <w:color w:val="auto"/>
          <w:kern w:val="2"/>
          <w:sz w:val="24"/>
          <w:szCs w:val="28"/>
        </w:rPr>
        <w:t>Андреево-Мелентьевского</w:t>
      </w:r>
      <w:r w:rsidR="005E0D73"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 xml:space="preserve"> сельского поселения</w:t>
      </w:r>
      <w:r w:rsidR="001855F9" w:rsidRPr="00CE6858">
        <w:rPr>
          <w:rFonts w:eastAsia="Times New Roman" w:cs="Times New Roman"/>
          <w:color w:val="auto"/>
          <w:kern w:val="2"/>
          <w:sz w:val="24"/>
          <w:szCs w:val="28"/>
        </w:rPr>
        <w:t xml:space="preserve">«Защита населения и территории от чрезвычайных ситуаций, </w:t>
      </w:r>
    </w:p>
    <w:p w:rsidR="001855F9" w:rsidRPr="00CE6858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 w:val="24"/>
          <w:szCs w:val="28"/>
        </w:rPr>
      </w:pPr>
      <w:r w:rsidRPr="00CE6858">
        <w:rPr>
          <w:rFonts w:eastAsia="Times New Roman" w:cs="Times New Roman"/>
          <w:color w:val="auto"/>
          <w:kern w:val="2"/>
          <w:sz w:val="24"/>
          <w:szCs w:val="28"/>
        </w:rPr>
        <w:t>обеспечение пожарной безопасности и безопасности людей на водных объектах</w:t>
      </w:r>
      <w:r w:rsidR="00394914">
        <w:rPr>
          <w:rFonts w:eastAsia="Times New Roman" w:cs="Times New Roman"/>
          <w:color w:val="auto"/>
          <w:kern w:val="2"/>
          <w:sz w:val="24"/>
          <w:szCs w:val="28"/>
        </w:rPr>
        <w:t xml:space="preserve"> Андреево-Мелентьевского сельского поселения</w:t>
      </w:r>
      <w:r w:rsidRPr="00CE6858">
        <w:rPr>
          <w:rFonts w:eastAsia="Times New Roman" w:cs="Times New Roman"/>
          <w:color w:val="auto"/>
          <w:kern w:val="2"/>
          <w:sz w:val="24"/>
          <w:szCs w:val="28"/>
        </w:rPr>
        <w:t>»</w:t>
      </w:r>
    </w:p>
    <w:p w:rsidR="001855F9" w:rsidRPr="00CE6858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 w:val="24"/>
          <w:szCs w:val="28"/>
        </w:rPr>
      </w:pPr>
      <w:r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>с 2019 по 20</w:t>
      </w:r>
      <w:r w:rsidR="005E0D73"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>30</w:t>
      </w:r>
      <w:r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 xml:space="preserve"> годы </w:t>
      </w:r>
    </w:p>
    <w:p w:rsidR="001855F9" w:rsidRPr="001855F9" w:rsidRDefault="001855F9" w:rsidP="001855F9">
      <w:pPr>
        <w:widowControl/>
        <w:rPr>
          <w:rFonts w:eastAsia="Times New Roman" w:cs="Times New Roman"/>
          <w:color w:val="auto"/>
          <w:sz w:val="4"/>
          <w:szCs w:val="4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4"/>
        <w:gridCol w:w="1418"/>
        <w:gridCol w:w="1270"/>
        <w:gridCol w:w="857"/>
        <w:gridCol w:w="993"/>
        <w:gridCol w:w="994"/>
        <w:gridCol w:w="993"/>
        <w:gridCol w:w="993"/>
        <w:gridCol w:w="852"/>
        <w:gridCol w:w="851"/>
        <w:gridCol w:w="852"/>
        <w:gridCol w:w="708"/>
        <w:gridCol w:w="710"/>
        <w:gridCol w:w="993"/>
        <w:gridCol w:w="994"/>
      </w:tblGrid>
      <w:tr w:rsidR="0050011D" w:rsidRPr="00CE6858" w:rsidTr="004E09BF">
        <w:trPr>
          <w:trHeight w:val="920"/>
          <w:tblHeader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</w:rPr>
              <w:t>Объем расходов, всего</w:t>
            </w:r>
          </w:p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</w:rPr>
              <w:t>(тыс. рублей)</w:t>
            </w:r>
          </w:p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</w:rPr>
              <w:t>2019-2030 г.г.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</w:rPr>
              <w:t>В том числе</w:t>
            </w:r>
          </w:p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ind w:left="-110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50011D" w:rsidRPr="00CE6858" w:rsidTr="004E09BF">
        <w:trPr>
          <w:trHeight w:val="920"/>
          <w:tblHeader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2024</w:t>
            </w:r>
          </w:p>
        </w:tc>
        <w:tc>
          <w:tcPr>
            <w:tcW w:w="851" w:type="dxa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2025</w:t>
            </w:r>
          </w:p>
        </w:tc>
        <w:tc>
          <w:tcPr>
            <w:tcW w:w="852" w:type="dxa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2026</w:t>
            </w:r>
          </w:p>
        </w:tc>
        <w:tc>
          <w:tcPr>
            <w:tcW w:w="708" w:type="dxa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2027</w:t>
            </w:r>
          </w:p>
        </w:tc>
        <w:tc>
          <w:tcPr>
            <w:tcW w:w="710" w:type="dxa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2028</w:t>
            </w:r>
          </w:p>
        </w:tc>
        <w:tc>
          <w:tcPr>
            <w:tcW w:w="993" w:type="dxa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2029</w:t>
            </w:r>
          </w:p>
        </w:tc>
        <w:tc>
          <w:tcPr>
            <w:tcW w:w="994" w:type="dxa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2030</w:t>
            </w:r>
          </w:p>
        </w:tc>
      </w:tr>
      <w:tr w:rsidR="00F1100F" w:rsidRPr="00CE6858" w:rsidTr="00696BBC">
        <w:trPr>
          <w:trHeight w:val="34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1100F" w:rsidRPr="00CE6858" w:rsidRDefault="00F1100F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</w:t>
            </w:r>
            <w:r w:rsidRPr="00CE685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softHyphen/>
              <w:t>чение пожарной безопасности и безопасности людей на водных объектах</w:t>
            </w: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Анреево-Мелентьевского сельского поселения</w:t>
            </w:r>
            <w:r w:rsidRPr="00CE685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100F" w:rsidRPr="00CE6858" w:rsidRDefault="00F1100F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:rsidR="00F1100F" w:rsidRPr="00CE6858" w:rsidRDefault="00F1100F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1100F" w:rsidRPr="00CE6858" w:rsidRDefault="00F1100F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10</w:t>
            </w:r>
            <w:r w:rsidR="00696BB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7,</w:t>
            </w:r>
            <w:r w:rsidR="00696BB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1100F" w:rsidRDefault="00F1100F" w:rsidP="00997311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85,6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00F" w:rsidRDefault="00696BBC" w:rsidP="00997311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</w:t>
            </w:r>
            <w:r w:rsidR="00F1100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7,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</w:t>
            </w:r>
          </w:p>
        </w:tc>
        <w:tc>
          <w:tcPr>
            <w:tcW w:w="994" w:type="dxa"/>
            <w:shd w:val="clear" w:color="auto" w:fill="auto"/>
          </w:tcPr>
          <w:p w:rsidR="00F1100F" w:rsidRDefault="00F1100F" w:rsidP="00F1100F">
            <w:pPr>
              <w:jc w:val="center"/>
            </w:pPr>
            <w:r w:rsidRPr="003753A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993" w:type="dxa"/>
            <w:shd w:val="clear" w:color="auto" w:fill="auto"/>
          </w:tcPr>
          <w:p w:rsidR="00F1100F" w:rsidRDefault="00F1100F" w:rsidP="00F1100F">
            <w:pPr>
              <w:jc w:val="center"/>
            </w:pPr>
            <w:r w:rsidRPr="003753A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993" w:type="dxa"/>
            <w:shd w:val="clear" w:color="auto" w:fill="auto"/>
          </w:tcPr>
          <w:p w:rsidR="00F1100F" w:rsidRDefault="00F1100F" w:rsidP="00F1100F">
            <w:pPr>
              <w:jc w:val="center"/>
            </w:pPr>
            <w:r w:rsidRPr="003753A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852" w:type="dxa"/>
            <w:shd w:val="clear" w:color="auto" w:fill="auto"/>
          </w:tcPr>
          <w:p w:rsidR="00F1100F" w:rsidRDefault="00F1100F" w:rsidP="00F1100F">
            <w:pPr>
              <w:jc w:val="center"/>
            </w:pPr>
            <w:r w:rsidRPr="003753A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851" w:type="dxa"/>
          </w:tcPr>
          <w:p w:rsidR="00F1100F" w:rsidRDefault="00F1100F" w:rsidP="00F1100F">
            <w:pPr>
              <w:jc w:val="center"/>
            </w:pPr>
            <w:r w:rsidRPr="003753A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852" w:type="dxa"/>
          </w:tcPr>
          <w:p w:rsidR="00F1100F" w:rsidRDefault="00F1100F" w:rsidP="00F1100F">
            <w:pPr>
              <w:jc w:val="center"/>
            </w:pPr>
            <w:r w:rsidRPr="003753A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708" w:type="dxa"/>
          </w:tcPr>
          <w:p w:rsidR="00F1100F" w:rsidRDefault="00F1100F" w:rsidP="00F1100F">
            <w:pPr>
              <w:jc w:val="center"/>
            </w:pPr>
            <w:r w:rsidRPr="003753A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710" w:type="dxa"/>
          </w:tcPr>
          <w:p w:rsidR="00F1100F" w:rsidRDefault="00F1100F" w:rsidP="00F1100F">
            <w:pPr>
              <w:jc w:val="center"/>
            </w:pPr>
            <w:r w:rsidRPr="003753A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993" w:type="dxa"/>
          </w:tcPr>
          <w:p w:rsidR="00F1100F" w:rsidRDefault="00F1100F" w:rsidP="00F1100F">
            <w:pPr>
              <w:jc w:val="center"/>
            </w:pPr>
            <w:r w:rsidRPr="003753A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994" w:type="dxa"/>
          </w:tcPr>
          <w:p w:rsidR="00F1100F" w:rsidRDefault="00F1100F" w:rsidP="00F1100F">
            <w:pPr>
              <w:jc w:val="center"/>
            </w:pPr>
            <w:r w:rsidRPr="003753A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</w:tr>
      <w:tr w:rsidR="00CC70AB" w:rsidRPr="00CE6858" w:rsidTr="00696BBC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CC70AB" w:rsidRPr="00CE6858" w:rsidRDefault="00CC70AB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70AB" w:rsidRPr="00CE6858" w:rsidRDefault="00CC70AB" w:rsidP="004E09BF">
            <w:pPr>
              <w:jc w:val="center"/>
              <w:rPr>
                <w:sz w:val="20"/>
              </w:rPr>
            </w:pPr>
            <w:r w:rsidRPr="00CE6858"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 w:rsidRPr="00CE6858">
              <w:rPr>
                <w:sz w:val="20"/>
              </w:rPr>
              <w:t xml:space="preserve">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CC70AB" w:rsidRPr="00CE6858" w:rsidRDefault="00CC70AB" w:rsidP="00696BB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10</w:t>
            </w:r>
            <w:r w:rsidR="00696BB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7,</w:t>
            </w:r>
            <w:r w:rsidR="00696BB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CC70AB" w:rsidRDefault="00CC70AB" w:rsidP="00696BBC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85,6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70AB" w:rsidRDefault="00696BBC" w:rsidP="00696BBC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</w:t>
            </w:r>
            <w:r w:rsidR="00CC70AB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7,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</w:t>
            </w:r>
          </w:p>
        </w:tc>
        <w:tc>
          <w:tcPr>
            <w:tcW w:w="994" w:type="dxa"/>
            <w:shd w:val="clear" w:color="auto" w:fill="auto"/>
          </w:tcPr>
          <w:p w:rsidR="00CC70AB" w:rsidRDefault="00CC70AB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CC70AB" w:rsidRDefault="00CC70AB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CC70AB" w:rsidRDefault="00CC70AB" w:rsidP="00696BBC">
            <w:pPr>
              <w:jc w:val="center"/>
            </w:pPr>
            <w:r w:rsidRPr="003753A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993" w:type="dxa"/>
            <w:shd w:val="clear" w:color="auto" w:fill="auto"/>
          </w:tcPr>
          <w:p w:rsidR="00CC70AB" w:rsidRDefault="00CC70AB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CC70AB" w:rsidRDefault="00CC70AB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CC70AB" w:rsidRDefault="00CC70AB" w:rsidP="00696BBC">
            <w:pPr>
              <w:jc w:val="center"/>
            </w:pPr>
            <w:r w:rsidRPr="003753A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993" w:type="dxa"/>
            <w:shd w:val="clear" w:color="auto" w:fill="auto"/>
          </w:tcPr>
          <w:p w:rsidR="00CC70AB" w:rsidRDefault="00CC70AB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CC70AB" w:rsidRDefault="00CC70AB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CC70AB" w:rsidRDefault="00CC70AB" w:rsidP="00696BBC">
            <w:pPr>
              <w:jc w:val="center"/>
            </w:pPr>
            <w:r w:rsidRPr="003753A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852" w:type="dxa"/>
            <w:shd w:val="clear" w:color="auto" w:fill="auto"/>
          </w:tcPr>
          <w:p w:rsidR="00CC70AB" w:rsidRDefault="00CC70AB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CC70AB" w:rsidRDefault="00CC70AB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CC70AB" w:rsidRDefault="00CC70AB" w:rsidP="00696BBC">
            <w:pPr>
              <w:jc w:val="center"/>
            </w:pPr>
            <w:r w:rsidRPr="003753A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851" w:type="dxa"/>
          </w:tcPr>
          <w:p w:rsidR="00CC70AB" w:rsidRDefault="00CC70AB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CC70AB" w:rsidRDefault="00CC70AB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CC70AB" w:rsidRDefault="00CC70AB" w:rsidP="00696BBC">
            <w:pPr>
              <w:jc w:val="center"/>
            </w:pPr>
            <w:r w:rsidRPr="003753A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852" w:type="dxa"/>
          </w:tcPr>
          <w:p w:rsidR="00CC70AB" w:rsidRDefault="00CC70AB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CC70AB" w:rsidRDefault="00CC70AB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CC70AB" w:rsidRDefault="00CC70AB" w:rsidP="00696BBC">
            <w:pPr>
              <w:jc w:val="center"/>
            </w:pPr>
            <w:r w:rsidRPr="003753A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708" w:type="dxa"/>
          </w:tcPr>
          <w:p w:rsidR="00CC70AB" w:rsidRDefault="00CC70AB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CC70AB" w:rsidRDefault="00CC70AB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CC70AB" w:rsidRDefault="00CC70AB" w:rsidP="00696BBC">
            <w:pPr>
              <w:jc w:val="center"/>
            </w:pPr>
            <w:r w:rsidRPr="003753A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710" w:type="dxa"/>
          </w:tcPr>
          <w:p w:rsidR="00CC70AB" w:rsidRDefault="00CC70AB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CC70AB" w:rsidRDefault="00CC70AB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CC70AB" w:rsidRDefault="00CC70AB" w:rsidP="00696BBC">
            <w:pPr>
              <w:jc w:val="center"/>
            </w:pPr>
            <w:r w:rsidRPr="003753A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993" w:type="dxa"/>
          </w:tcPr>
          <w:p w:rsidR="00CC70AB" w:rsidRDefault="00CC70AB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CC70AB" w:rsidRDefault="00CC70AB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CC70AB" w:rsidRDefault="00CC70AB" w:rsidP="00696BBC">
            <w:pPr>
              <w:jc w:val="center"/>
            </w:pPr>
            <w:r w:rsidRPr="003753A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994" w:type="dxa"/>
          </w:tcPr>
          <w:p w:rsidR="00CC70AB" w:rsidRDefault="00CC70AB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CC70AB" w:rsidRDefault="00CC70AB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CC70AB" w:rsidRDefault="00CC70AB" w:rsidP="00696BBC">
            <w:pPr>
              <w:jc w:val="center"/>
            </w:pPr>
            <w:r w:rsidRPr="003753A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</w:tr>
      <w:tr w:rsidR="00CC70AB" w:rsidRPr="00CE6858" w:rsidTr="00402A62">
        <w:trPr>
          <w:trHeight w:val="18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CC70AB" w:rsidRPr="00CE6858" w:rsidRDefault="00CC70AB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70AB" w:rsidRPr="00CE6858" w:rsidRDefault="00CC70AB" w:rsidP="004E09BF">
            <w:pPr>
              <w:jc w:val="center"/>
              <w:rPr>
                <w:sz w:val="20"/>
              </w:rPr>
            </w:pPr>
            <w:r w:rsidRPr="00CE6858"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CC70AB" w:rsidRDefault="00CC70AB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CC70AB" w:rsidRDefault="00CC70AB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70AB" w:rsidRDefault="00CC70AB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C70AB" w:rsidRDefault="00CC70AB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70AB" w:rsidRDefault="00CC70AB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70AB" w:rsidRDefault="00CC70AB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C70AB" w:rsidRDefault="00CC70AB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C70AB" w:rsidRDefault="00CC70AB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CC70AB" w:rsidRDefault="00CC70AB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CC70AB" w:rsidRDefault="00CC70AB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CC70AB" w:rsidRDefault="00CC70AB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C70AB" w:rsidRDefault="00CC70AB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:rsidR="00CC70AB" w:rsidRDefault="00CC70AB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82001F" w:rsidRPr="00CE6858" w:rsidTr="00696BBC">
        <w:trPr>
          <w:trHeight w:val="24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82001F" w:rsidRPr="00D344B5" w:rsidRDefault="0082001F" w:rsidP="00511F7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D344B5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1 </w:t>
            </w:r>
            <w:r w:rsidRPr="00D344B5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en-US"/>
              </w:rPr>
              <w:t>«</w:t>
            </w:r>
            <w:r>
              <w:rPr>
                <w:sz w:val="20"/>
                <w:szCs w:val="20"/>
              </w:rPr>
              <w:t>Пожарная безопасность</w:t>
            </w:r>
            <w:r w:rsidRPr="00D344B5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001F" w:rsidRPr="00CE6858" w:rsidRDefault="0082001F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:rsidR="0082001F" w:rsidRPr="00CE6858" w:rsidRDefault="0082001F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2001F" w:rsidRPr="00CE6858" w:rsidRDefault="0082001F" w:rsidP="00696BB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10</w:t>
            </w:r>
            <w:r w:rsidR="00696BB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37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</w:t>
            </w:r>
            <w:r w:rsidR="00696BB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2001F" w:rsidRDefault="0082001F" w:rsidP="00696BBC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85,6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001F" w:rsidRDefault="00696BBC" w:rsidP="00696BBC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</w:t>
            </w:r>
            <w:r w:rsidR="0082001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7,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</w:t>
            </w:r>
          </w:p>
        </w:tc>
        <w:tc>
          <w:tcPr>
            <w:tcW w:w="994" w:type="dxa"/>
            <w:shd w:val="clear" w:color="auto" w:fill="auto"/>
          </w:tcPr>
          <w:p w:rsidR="0082001F" w:rsidRDefault="0082001F" w:rsidP="00696BBC">
            <w:pPr>
              <w:jc w:val="center"/>
            </w:pPr>
            <w:r w:rsidRPr="003753A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993" w:type="dxa"/>
            <w:shd w:val="clear" w:color="auto" w:fill="auto"/>
          </w:tcPr>
          <w:p w:rsidR="0082001F" w:rsidRDefault="0082001F" w:rsidP="00696BBC">
            <w:pPr>
              <w:jc w:val="center"/>
            </w:pPr>
            <w:r w:rsidRPr="003753A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993" w:type="dxa"/>
            <w:shd w:val="clear" w:color="auto" w:fill="auto"/>
          </w:tcPr>
          <w:p w:rsidR="0082001F" w:rsidRDefault="0082001F" w:rsidP="00696BBC">
            <w:pPr>
              <w:jc w:val="center"/>
            </w:pPr>
            <w:r w:rsidRPr="003753A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852" w:type="dxa"/>
            <w:shd w:val="clear" w:color="auto" w:fill="auto"/>
          </w:tcPr>
          <w:p w:rsidR="0082001F" w:rsidRDefault="0082001F" w:rsidP="00696BBC">
            <w:pPr>
              <w:jc w:val="center"/>
            </w:pPr>
            <w:r w:rsidRPr="003753A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851" w:type="dxa"/>
            <w:shd w:val="clear" w:color="auto" w:fill="auto"/>
          </w:tcPr>
          <w:p w:rsidR="0082001F" w:rsidRDefault="0082001F" w:rsidP="00696BBC">
            <w:pPr>
              <w:jc w:val="center"/>
            </w:pPr>
            <w:r w:rsidRPr="003753A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852" w:type="dxa"/>
            <w:shd w:val="clear" w:color="auto" w:fill="auto"/>
          </w:tcPr>
          <w:p w:rsidR="0082001F" w:rsidRDefault="0082001F" w:rsidP="00696BBC">
            <w:pPr>
              <w:jc w:val="center"/>
            </w:pPr>
            <w:r w:rsidRPr="003753A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708" w:type="dxa"/>
            <w:shd w:val="clear" w:color="auto" w:fill="auto"/>
          </w:tcPr>
          <w:p w:rsidR="0082001F" w:rsidRDefault="0082001F" w:rsidP="00696BBC">
            <w:pPr>
              <w:jc w:val="center"/>
            </w:pPr>
            <w:r w:rsidRPr="003753A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710" w:type="dxa"/>
            <w:shd w:val="clear" w:color="auto" w:fill="auto"/>
          </w:tcPr>
          <w:p w:rsidR="0082001F" w:rsidRDefault="0082001F" w:rsidP="00696BBC">
            <w:pPr>
              <w:jc w:val="center"/>
            </w:pPr>
            <w:r w:rsidRPr="003753A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993" w:type="dxa"/>
            <w:shd w:val="clear" w:color="auto" w:fill="auto"/>
          </w:tcPr>
          <w:p w:rsidR="0082001F" w:rsidRDefault="0082001F" w:rsidP="00696BBC">
            <w:pPr>
              <w:jc w:val="center"/>
            </w:pPr>
            <w:r w:rsidRPr="003753A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994" w:type="dxa"/>
            <w:shd w:val="clear" w:color="auto" w:fill="auto"/>
          </w:tcPr>
          <w:p w:rsidR="0082001F" w:rsidRDefault="0082001F" w:rsidP="00696BBC">
            <w:pPr>
              <w:jc w:val="center"/>
            </w:pPr>
            <w:r w:rsidRPr="003753A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</w:tr>
      <w:tr w:rsidR="0082001F" w:rsidRPr="00CE6858" w:rsidTr="00696BBC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82001F" w:rsidRPr="00CE6858" w:rsidRDefault="0082001F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01F" w:rsidRPr="00CE6858" w:rsidRDefault="0082001F" w:rsidP="0022240B">
            <w:pPr>
              <w:jc w:val="center"/>
              <w:rPr>
                <w:sz w:val="20"/>
              </w:rPr>
            </w:pPr>
            <w:r w:rsidRPr="00CE6858"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 w:rsidRPr="00CE6858">
              <w:rPr>
                <w:sz w:val="20"/>
              </w:rPr>
              <w:t xml:space="preserve"> сельского </w:t>
            </w:r>
            <w:r w:rsidR="0022240B">
              <w:rPr>
                <w:sz w:val="20"/>
              </w:rPr>
              <w:lastRenderedPageBreak/>
              <w:t>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2001F" w:rsidRPr="00CE6858" w:rsidRDefault="0082001F" w:rsidP="00696BB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lastRenderedPageBreak/>
              <w:t>10</w:t>
            </w:r>
            <w:r w:rsidR="00696BB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7,</w:t>
            </w:r>
            <w:r w:rsidR="00696BB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2001F" w:rsidRDefault="0082001F" w:rsidP="00696BBC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85,6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001F" w:rsidRDefault="00696BBC" w:rsidP="00696BBC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</w:t>
            </w:r>
            <w:r w:rsidR="0082001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7,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</w:t>
            </w:r>
          </w:p>
        </w:tc>
        <w:tc>
          <w:tcPr>
            <w:tcW w:w="994" w:type="dxa"/>
            <w:shd w:val="clear" w:color="auto" w:fill="auto"/>
          </w:tcPr>
          <w:p w:rsidR="0082001F" w:rsidRDefault="0082001F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82001F" w:rsidRDefault="0082001F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82001F" w:rsidRDefault="0082001F" w:rsidP="00696BBC">
            <w:pPr>
              <w:jc w:val="center"/>
            </w:pPr>
            <w:r w:rsidRPr="003753A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993" w:type="dxa"/>
            <w:shd w:val="clear" w:color="auto" w:fill="auto"/>
          </w:tcPr>
          <w:p w:rsidR="0082001F" w:rsidRDefault="0082001F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82001F" w:rsidRDefault="0082001F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82001F" w:rsidRDefault="0082001F" w:rsidP="00696BBC">
            <w:pPr>
              <w:jc w:val="center"/>
            </w:pPr>
            <w:r w:rsidRPr="003753A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993" w:type="dxa"/>
            <w:shd w:val="clear" w:color="auto" w:fill="auto"/>
          </w:tcPr>
          <w:p w:rsidR="0082001F" w:rsidRDefault="0082001F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82001F" w:rsidRDefault="0082001F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82001F" w:rsidRDefault="0082001F" w:rsidP="00696BBC">
            <w:pPr>
              <w:jc w:val="center"/>
            </w:pPr>
            <w:r w:rsidRPr="003753A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852" w:type="dxa"/>
            <w:shd w:val="clear" w:color="auto" w:fill="auto"/>
          </w:tcPr>
          <w:p w:rsidR="0082001F" w:rsidRDefault="0082001F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82001F" w:rsidRDefault="0082001F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82001F" w:rsidRDefault="0082001F" w:rsidP="00696BBC">
            <w:pPr>
              <w:jc w:val="center"/>
            </w:pPr>
            <w:r w:rsidRPr="003753A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851" w:type="dxa"/>
            <w:shd w:val="clear" w:color="auto" w:fill="auto"/>
          </w:tcPr>
          <w:p w:rsidR="0082001F" w:rsidRDefault="0082001F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82001F" w:rsidRDefault="0082001F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82001F" w:rsidRDefault="0082001F" w:rsidP="00696BBC">
            <w:pPr>
              <w:jc w:val="center"/>
            </w:pPr>
            <w:r w:rsidRPr="003753A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852" w:type="dxa"/>
            <w:shd w:val="clear" w:color="auto" w:fill="auto"/>
          </w:tcPr>
          <w:p w:rsidR="0082001F" w:rsidRDefault="0082001F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82001F" w:rsidRDefault="0082001F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bookmarkStart w:id="0" w:name="_GoBack"/>
            <w:bookmarkEnd w:id="0"/>
          </w:p>
          <w:p w:rsidR="0082001F" w:rsidRDefault="0082001F" w:rsidP="00696BBC">
            <w:pPr>
              <w:jc w:val="center"/>
            </w:pPr>
            <w:r w:rsidRPr="003753A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708" w:type="dxa"/>
            <w:shd w:val="clear" w:color="auto" w:fill="auto"/>
          </w:tcPr>
          <w:p w:rsidR="0082001F" w:rsidRDefault="0082001F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82001F" w:rsidRDefault="0082001F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82001F" w:rsidRDefault="0082001F" w:rsidP="00696BBC">
            <w:pPr>
              <w:jc w:val="center"/>
            </w:pPr>
            <w:r w:rsidRPr="003753A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710" w:type="dxa"/>
            <w:shd w:val="clear" w:color="auto" w:fill="auto"/>
          </w:tcPr>
          <w:p w:rsidR="0082001F" w:rsidRDefault="0082001F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82001F" w:rsidRDefault="0082001F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82001F" w:rsidRDefault="0082001F" w:rsidP="00696BBC">
            <w:pPr>
              <w:jc w:val="center"/>
            </w:pPr>
            <w:r w:rsidRPr="003753A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993" w:type="dxa"/>
            <w:shd w:val="clear" w:color="auto" w:fill="auto"/>
          </w:tcPr>
          <w:p w:rsidR="0082001F" w:rsidRDefault="0082001F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82001F" w:rsidRDefault="0082001F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82001F" w:rsidRDefault="0082001F" w:rsidP="00696BBC">
            <w:pPr>
              <w:jc w:val="center"/>
            </w:pPr>
            <w:r w:rsidRPr="003753A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994" w:type="dxa"/>
            <w:shd w:val="clear" w:color="auto" w:fill="auto"/>
          </w:tcPr>
          <w:p w:rsidR="0082001F" w:rsidRDefault="0082001F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82001F" w:rsidRDefault="0082001F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82001F" w:rsidRDefault="0082001F" w:rsidP="00696BBC">
            <w:pPr>
              <w:jc w:val="center"/>
            </w:pPr>
            <w:r w:rsidRPr="003753A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</w:tr>
    </w:tbl>
    <w:p w:rsidR="0022240B" w:rsidRDefault="0022240B" w:rsidP="00465868">
      <w:pPr>
        <w:widowControl/>
        <w:autoSpaceDE w:val="0"/>
        <w:autoSpaceDN w:val="0"/>
        <w:adjustRightInd w:val="0"/>
        <w:ind w:firstLine="9923"/>
        <w:jc w:val="right"/>
        <w:rPr>
          <w:rFonts w:eastAsia="Times New Roman" w:cs="Times New Roman"/>
          <w:color w:val="auto"/>
          <w:kern w:val="2"/>
          <w:sz w:val="20"/>
          <w:szCs w:val="28"/>
        </w:rPr>
      </w:pPr>
    </w:p>
    <w:p w:rsidR="001855F9" w:rsidRPr="004E09BF" w:rsidRDefault="001855F9" w:rsidP="00465868">
      <w:pPr>
        <w:widowControl/>
        <w:autoSpaceDE w:val="0"/>
        <w:autoSpaceDN w:val="0"/>
        <w:adjustRightInd w:val="0"/>
        <w:ind w:firstLine="9923"/>
        <w:jc w:val="right"/>
        <w:rPr>
          <w:rFonts w:eastAsia="Times New Roman" w:cs="Times New Roman"/>
          <w:color w:val="auto"/>
          <w:kern w:val="2"/>
          <w:sz w:val="20"/>
          <w:szCs w:val="28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</w:rPr>
        <w:t>Приложение № 4</w:t>
      </w:r>
    </w:p>
    <w:p w:rsidR="001855F9" w:rsidRPr="004E09BF" w:rsidRDefault="001855F9" w:rsidP="00465868">
      <w:pPr>
        <w:widowControl/>
        <w:autoSpaceDE w:val="0"/>
        <w:autoSpaceDN w:val="0"/>
        <w:adjustRightInd w:val="0"/>
        <w:spacing w:line="216" w:lineRule="auto"/>
        <w:ind w:left="9923"/>
        <w:jc w:val="right"/>
        <w:rPr>
          <w:rFonts w:eastAsia="Times New Roman" w:cs="Times New Roman"/>
          <w:color w:val="auto"/>
          <w:kern w:val="2"/>
          <w:sz w:val="20"/>
          <w:szCs w:val="28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</w:rPr>
        <w:t xml:space="preserve">к </w:t>
      </w:r>
      <w:r w:rsidR="00465868" w:rsidRPr="004E09BF">
        <w:rPr>
          <w:rFonts w:eastAsia="Times New Roman" w:cs="Times New Roman"/>
          <w:color w:val="auto"/>
          <w:kern w:val="2"/>
          <w:sz w:val="20"/>
          <w:szCs w:val="28"/>
        </w:rPr>
        <w:t xml:space="preserve">муниципальной программе </w:t>
      </w:r>
      <w:r w:rsidR="00406713">
        <w:rPr>
          <w:rFonts w:eastAsia="Times New Roman" w:cs="Times New Roman"/>
          <w:color w:val="auto"/>
          <w:kern w:val="2"/>
          <w:sz w:val="20"/>
          <w:szCs w:val="28"/>
        </w:rPr>
        <w:t>Андреево-Мелентьевского</w:t>
      </w:r>
      <w:r w:rsidR="00465868" w:rsidRPr="004E09BF">
        <w:rPr>
          <w:rFonts w:eastAsia="Times New Roman" w:cs="Times New Roman"/>
          <w:color w:val="auto"/>
          <w:kern w:val="2"/>
          <w:sz w:val="20"/>
          <w:szCs w:val="28"/>
        </w:rPr>
        <w:t xml:space="preserve"> сельского поселения</w:t>
      </w:r>
      <w:r w:rsidRPr="004E09BF">
        <w:rPr>
          <w:rFonts w:eastAsia="Times New Roman" w:cs="Times New Roman"/>
          <w:color w:val="auto"/>
          <w:kern w:val="2"/>
          <w:sz w:val="20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757B96">
        <w:rPr>
          <w:rFonts w:eastAsia="Times New Roman" w:cs="Times New Roman"/>
          <w:color w:val="auto"/>
          <w:kern w:val="2"/>
          <w:sz w:val="20"/>
          <w:szCs w:val="28"/>
        </w:rPr>
        <w:t xml:space="preserve"> Андреево-Мелентьевского сельского поселения</w:t>
      </w:r>
      <w:r w:rsidRPr="004E09BF">
        <w:rPr>
          <w:rFonts w:eastAsia="Times New Roman" w:cs="Times New Roman"/>
          <w:color w:val="auto"/>
          <w:kern w:val="2"/>
          <w:sz w:val="20"/>
          <w:szCs w:val="28"/>
        </w:rPr>
        <w:t>»</w:t>
      </w:r>
    </w:p>
    <w:p w:rsidR="001855F9" w:rsidRPr="00402A62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 w:val="20"/>
          <w:szCs w:val="28"/>
          <w:lang w:eastAsia="en-US"/>
        </w:rPr>
      </w:pPr>
    </w:p>
    <w:p w:rsidR="001855F9" w:rsidRPr="001855F9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Cs w:val="28"/>
          <w:lang w:eastAsia="en-US"/>
        </w:rPr>
      </w:pPr>
      <w:r w:rsidRPr="001855F9">
        <w:rPr>
          <w:rFonts w:eastAsia="Calibri" w:cs="Times New Roman"/>
          <w:color w:val="auto"/>
          <w:kern w:val="2"/>
          <w:szCs w:val="28"/>
          <w:lang w:eastAsia="en-US"/>
        </w:rPr>
        <w:t>РАСХОДЫ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Cs w:val="28"/>
          <w:lang w:eastAsia="en-US"/>
        </w:rPr>
      </w:pPr>
      <w:r w:rsidRPr="001855F9">
        <w:rPr>
          <w:rFonts w:eastAsia="Calibri" w:cs="Times New Roman"/>
          <w:color w:val="auto"/>
          <w:kern w:val="2"/>
          <w:szCs w:val="28"/>
          <w:lang w:eastAsia="en-US"/>
        </w:rPr>
        <w:t xml:space="preserve">на реализацию </w:t>
      </w:r>
      <w:r w:rsidR="00465868">
        <w:rPr>
          <w:rFonts w:eastAsia="Calibri" w:cs="Times New Roman"/>
          <w:color w:val="auto"/>
          <w:kern w:val="2"/>
          <w:szCs w:val="28"/>
          <w:lang w:eastAsia="en-US"/>
        </w:rPr>
        <w:t>муниципальной</w:t>
      </w:r>
      <w:r w:rsidRPr="001855F9">
        <w:rPr>
          <w:rFonts w:eastAsia="Calibri" w:cs="Times New Roman"/>
          <w:color w:val="auto"/>
          <w:kern w:val="2"/>
          <w:szCs w:val="28"/>
          <w:lang w:eastAsia="en-US"/>
        </w:rPr>
        <w:t xml:space="preserve"> программы </w:t>
      </w:r>
      <w:r w:rsidR="00406713">
        <w:rPr>
          <w:rFonts w:eastAsia="Calibri" w:cs="Times New Roman"/>
          <w:color w:val="auto"/>
          <w:kern w:val="2"/>
          <w:szCs w:val="28"/>
          <w:lang w:eastAsia="en-US"/>
        </w:rPr>
        <w:t>Андреево-Мелентьевского</w:t>
      </w:r>
      <w:r w:rsidR="00465868">
        <w:rPr>
          <w:rFonts w:eastAsia="Calibri" w:cs="Times New Roman"/>
          <w:color w:val="auto"/>
          <w:kern w:val="2"/>
          <w:szCs w:val="28"/>
          <w:lang w:eastAsia="en-US"/>
        </w:rPr>
        <w:t xml:space="preserve"> сельского поселения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Times New Roman" w:cs="Times New Roman"/>
          <w:color w:val="auto"/>
          <w:kern w:val="2"/>
          <w:szCs w:val="28"/>
        </w:rPr>
      </w:pPr>
      <w:r w:rsidRPr="001855F9">
        <w:rPr>
          <w:rFonts w:eastAsia="Times New Roman" w:cs="Times New Roman"/>
          <w:color w:val="auto"/>
          <w:kern w:val="2"/>
          <w:szCs w:val="28"/>
        </w:rPr>
        <w:t xml:space="preserve">«Защита населения и территории от чрезвычайных ситуаций, </w:t>
      </w:r>
    </w:p>
    <w:p w:rsidR="001855F9" w:rsidRPr="001855F9" w:rsidRDefault="001855F9" w:rsidP="00402A62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Times New Roman" w:cs="Times New Roman"/>
          <w:bCs/>
          <w:color w:val="auto"/>
          <w:kern w:val="2"/>
          <w:szCs w:val="28"/>
        </w:rPr>
      </w:pPr>
      <w:r w:rsidRPr="001855F9">
        <w:rPr>
          <w:rFonts w:eastAsia="Times New Roman" w:cs="Times New Roman"/>
          <w:color w:val="auto"/>
          <w:kern w:val="2"/>
          <w:szCs w:val="28"/>
        </w:rPr>
        <w:t>обеспечение пожарной безопасности и безопасности людей на водных объектах</w:t>
      </w:r>
      <w:r w:rsidR="00757B96">
        <w:rPr>
          <w:rFonts w:eastAsia="Times New Roman" w:cs="Times New Roman"/>
          <w:color w:val="auto"/>
          <w:kern w:val="2"/>
          <w:szCs w:val="28"/>
        </w:rPr>
        <w:t xml:space="preserve"> Андреево-Мелентьевского сельского поселения</w:t>
      </w:r>
      <w:r w:rsidRPr="001855F9">
        <w:rPr>
          <w:rFonts w:eastAsia="Times New Roman" w:cs="Times New Roman"/>
          <w:color w:val="auto"/>
          <w:kern w:val="2"/>
          <w:szCs w:val="28"/>
        </w:rPr>
        <w:t>»</w:t>
      </w:r>
      <w:r w:rsidRPr="001855F9">
        <w:rPr>
          <w:rFonts w:eastAsia="Times New Roman" w:cs="Times New Roman"/>
          <w:bCs/>
          <w:color w:val="auto"/>
          <w:kern w:val="2"/>
          <w:szCs w:val="28"/>
        </w:rPr>
        <w:t>с 2019 по 20</w:t>
      </w:r>
      <w:r w:rsidR="00465868">
        <w:rPr>
          <w:rFonts w:eastAsia="Times New Roman" w:cs="Times New Roman"/>
          <w:bCs/>
          <w:color w:val="auto"/>
          <w:kern w:val="2"/>
          <w:szCs w:val="28"/>
        </w:rPr>
        <w:t>30</w:t>
      </w:r>
      <w:r w:rsidRPr="001855F9">
        <w:rPr>
          <w:rFonts w:eastAsia="Times New Roman" w:cs="Times New Roman"/>
          <w:bCs/>
          <w:color w:val="auto"/>
          <w:kern w:val="2"/>
          <w:szCs w:val="28"/>
        </w:rPr>
        <w:t xml:space="preserve"> годы </w:t>
      </w:r>
    </w:p>
    <w:p w:rsidR="001855F9" w:rsidRPr="00402A62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Times New Roman" w:cs="Times New Roman"/>
          <w:color w:val="auto"/>
          <w:kern w:val="2"/>
          <w:sz w:val="20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993"/>
      </w:tblGrid>
      <w:tr w:rsidR="00465868" w:rsidRPr="0050011D" w:rsidTr="004E09BF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>Объем расходов, всего</w:t>
            </w:r>
          </w:p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>(тыс. рублей)</w:t>
            </w:r>
          </w:p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>2019-2030 г.г.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>В том числе</w:t>
            </w:r>
          </w:p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ind w:left="-110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 xml:space="preserve">по годам реализации </w:t>
            </w:r>
            <w:r>
              <w:rPr>
                <w:rFonts w:eastAsia="Times New Roman" w:cs="Times New Roman"/>
                <w:color w:val="auto"/>
                <w:kern w:val="2"/>
                <w:sz w:val="20"/>
              </w:rPr>
              <w:t>муниципальной</w:t>
            </w: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 xml:space="preserve"> программы (тыс. рублей)</w:t>
            </w:r>
          </w:p>
        </w:tc>
      </w:tr>
      <w:tr w:rsidR="00465868" w:rsidRPr="0050011D" w:rsidTr="004E09BF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2024</w:t>
            </w:r>
          </w:p>
        </w:tc>
        <w:tc>
          <w:tcPr>
            <w:tcW w:w="850" w:type="dxa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2025</w:t>
            </w:r>
          </w:p>
        </w:tc>
        <w:tc>
          <w:tcPr>
            <w:tcW w:w="851" w:type="dxa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2026</w:t>
            </w:r>
          </w:p>
        </w:tc>
        <w:tc>
          <w:tcPr>
            <w:tcW w:w="708" w:type="dxa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2027</w:t>
            </w:r>
          </w:p>
        </w:tc>
        <w:tc>
          <w:tcPr>
            <w:tcW w:w="709" w:type="dxa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2028</w:t>
            </w:r>
          </w:p>
        </w:tc>
        <w:tc>
          <w:tcPr>
            <w:tcW w:w="992" w:type="dxa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2029</w:t>
            </w:r>
          </w:p>
        </w:tc>
        <w:tc>
          <w:tcPr>
            <w:tcW w:w="993" w:type="dxa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2030</w:t>
            </w:r>
          </w:p>
        </w:tc>
      </w:tr>
      <w:tr w:rsidR="00F71341" w:rsidRPr="0050011D" w:rsidTr="00696BBC">
        <w:tc>
          <w:tcPr>
            <w:tcW w:w="1985" w:type="dxa"/>
            <w:vMerge w:val="restart"/>
            <w:shd w:val="clear" w:color="auto" w:fill="auto"/>
            <w:vAlign w:val="center"/>
          </w:tcPr>
          <w:p w:rsidR="00F71341" w:rsidRPr="0050011D" w:rsidRDefault="00F71341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Муниципальная программа «Защита населе</w:t>
            </w: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ния и территории от чрезвычайных ситуаций, обеспе</w:t>
            </w: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softHyphen/>
              <w:t>чение пожарной</w:t>
            </w: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 безопасности и </w:t>
            </w: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lastRenderedPageBreak/>
              <w:t>безопасности лю</w:t>
            </w: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дей на водных объектах</w:t>
            </w: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 Андреево-Мелентьевского сельского поселения</w:t>
            </w: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341" w:rsidRPr="0050011D" w:rsidRDefault="00F71341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lastRenderedPageBreak/>
              <w:t>всего</w:t>
            </w:r>
          </w:p>
          <w:p w:rsidR="00F71341" w:rsidRPr="0050011D" w:rsidRDefault="00F71341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71341" w:rsidRPr="0050011D" w:rsidRDefault="00F71341" w:rsidP="00F217DC">
            <w:pPr>
              <w:widowControl/>
              <w:autoSpaceDE w:val="0"/>
              <w:autoSpaceDN w:val="0"/>
              <w:adjustRightInd w:val="0"/>
              <w:ind w:left="175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10</w:t>
            </w:r>
            <w:r w:rsidR="00696BB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7,</w:t>
            </w:r>
            <w:r w:rsidR="00696BB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71341" w:rsidRPr="0050011D" w:rsidRDefault="00F71341" w:rsidP="00F217DC">
            <w:pPr>
              <w:widowControl/>
              <w:autoSpaceDE w:val="0"/>
              <w:autoSpaceDN w:val="0"/>
              <w:adjustRightInd w:val="0"/>
              <w:ind w:left="175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1341" w:rsidRPr="0050011D" w:rsidRDefault="00696BBC" w:rsidP="00F217DC">
            <w:pPr>
              <w:widowControl/>
              <w:autoSpaceDE w:val="0"/>
              <w:autoSpaceDN w:val="0"/>
              <w:adjustRightInd w:val="0"/>
              <w:ind w:left="175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</w:t>
            </w:r>
            <w:r w:rsidR="00F7134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7,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71341" w:rsidRDefault="00F71341" w:rsidP="00F217DC">
            <w:pPr>
              <w:jc w:val="center"/>
            </w:pPr>
            <w:r w:rsidRPr="00B40E9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992" w:type="dxa"/>
            <w:shd w:val="clear" w:color="auto" w:fill="auto"/>
          </w:tcPr>
          <w:p w:rsidR="00F71341" w:rsidRDefault="00F71341" w:rsidP="00F217DC">
            <w:pPr>
              <w:jc w:val="center"/>
            </w:pPr>
            <w:r w:rsidRPr="00B40E9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992" w:type="dxa"/>
            <w:shd w:val="clear" w:color="auto" w:fill="auto"/>
          </w:tcPr>
          <w:p w:rsidR="00F71341" w:rsidRDefault="00F71341" w:rsidP="00F217DC">
            <w:pPr>
              <w:jc w:val="center"/>
            </w:pPr>
            <w:r w:rsidRPr="00B40E9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851" w:type="dxa"/>
            <w:shd w:val="clear" w:color="auto" w:fill="auto"/>
          </w:tcPr>
          <w:p w:rsidR="00F71341" w:rsidRDefault="00F71341" w:rsidP="00F217DC">
            <w:pPr>
              <w:jc w:val="center"/>
            </w:pPr>
            <w:r w:rsidRPr="00B40E9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850" w:type="dxa"/>
          </w:tcPr>
          <w:p w:rsidR="00F71341" w:rsidRDefault="00F71341" w:rsidP="00F217DC">
            <w:pPr>
              <w:jc w:val="center"/>
            </w:pPr>
            <w:r w:rsidRPr="00B40E9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851" w:type="dxa"/>
          </w:tcPr>
          <w:p w:rsidR="00F71341" w:rsidRDefault="00F71341" w:rsidP="00F217DC">
            <w:pPr>
              <w:jc w:val="center"/>
            </w:pPr>
            <w:r w:rsidRPr="00B40E9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708" w:type="dxa"/>
          </w:tcPr>
          <w:p w:rsidR="00F71341" w:rsidRDefault="00F71341" w:rsidP="00F217DC">
            <w:pPr>
              <w:jc w:val="center"/>
            </w:pPr>
            <w:r w:rsidRPr="00B40E9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709" w:type="dxa"/>
          </w:tcPr>
          <w:p w:rsidR="00F71341" w:rsidRDefault="00F71341" w:rsidP="00F217DC">
            <w:pPr>
              <w:jc w:val="center"/>
            </w:pPr>
            <w:r w:rsidRPr="00B40E9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992" w:type="dxa"/>
          </w:tcPr>
          <w:p w:rsidR="00F71341" w:rsidRDefault="00F71341" w:rsidP="00F217DC">
            <w:pPr>
              <w:jc w:val="center"/>
            </w:pPr>
            <w:r w:rsidRPr="00B40E9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993" w:type="dxa"/>
          </w:tcPr>
          <w:p w:rsidR="00F71341" w:rsidRDefault="00F71341" w:rsidP="00F217DC">
            <w:pPr>
              <w:jc w:val="center"/>
            </w:pPr>
            <w:r w:rsidRPr="00B40E9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</w:tr>
      <w:tr w:rsidR="00402A62" w:rsidRPr="0050011D" w:rsidTr="00402A62">
        <w:tc>
          <w:tcPr>
            <w:tcW w:w="1985" w:type="dxa"/>
            <w:vMerge/>
            <w:shd w:val="clear" w:color="auto" w:fill="auto"/>
            <w:vAlign w:val="center"/>
          </w:tcPr>
          <w:p w:rsidR="00402A62" w:rsidRPr="0050011D" w:rsidRDefault="00402A62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2A62" w:rsidRPr="00145427" w:rsidRDefault="00402A62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02A62" w:rsidRDefault="00402A62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402A62" w:rsidRDefault="00402A62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A62" w:rsidRDefault="00402A62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2A62" w:rsidRDefault="00402A62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A62" w:rsidRDefault="00402A62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A62" w:rsidRDefault="00402A62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A62" w:rsidRDefault="00402A62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2A62" w:rsidRDefault="00402A62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2A62" w:rsidRDefault="00402A62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402A62" w:rsidRDefault="00402A62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02A62" w:rsidRDefault="00402A62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02A62" w:rsidRDefault="00402A62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402A62" w:rsidRDefault="00402A62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402A62" w:rsidRPr="0050011D" w:rsidTr="00402A62">
        <w:tc>
          <w:tcPr>
            <w:tcW w:w="1985" w:type="dxa"/>
            <w:vMerge/>
            <w:shd w:val="clear" w:color="auto" w:fill="auto"/>
            <w:vAlign w:val="center"/>
          </w:tcPr>
          <w:p w:rsidR="00402A62" w:rsidRPr="0050011D" w:rsidRDefault="00402A62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2A62" w:rsidRPr="00145427" w:rsidRDefault="00402A62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02A62" w:rsidRDefault="00402A62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402A62" w:rsidRDefault="00402A62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A62" w:rsidRDefault="00402A62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2A62" w:rsidRDefault="00402A62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A62" w:rsidRDefault="00402A62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A62" w:rsidRDefault="00402A62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A62" w:rsidRDefault="00402A62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2A62" w:rsidRDefault="00402A62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2A62" w:rsidRDefault="00402A62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402A62" w:rsidRDefault="00402A62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02A62" w:rsidRDefault="00402A62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02A62" w:rsidRDefault="00402A62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402A62" w:rsidRDefault="00402A62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402A62" w:rsidRPr="0050011D" w:rsidTr="00402A62">
        <w:tc>
          <w:tcPr>
            <w:tcW w:w="1985" w:type="dxa"/>
            <w:vMerge/>
            <w:shd w:val="clear" w:color="auto" w:fill="auto"/>
            <w:vAlign w:val="center"/>
          </w:tcPr>
          <w:p w:rsidR="00402A62" w:rsidRPr="0050011D" w:rsidRDefault="00402A62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2A62" w:rsidRPr="00145427" w:rsidRDefault="00402A62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02A62" w:rsidRDefault="00402A62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402A62" w:rsidRDefault="00402A62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A62" w:rsidRDefault="00402A62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2A62" w:rsidRDefault="00402A62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A62" w:rsidRDefault="00402A62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A62" w:rsidRDefault="00402A62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A62" w:rsidRDefault="00402A62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02A62" w:rsidRDefault="00402A62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2A62" w:rsidRDefault="00402A62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402A62" w:rsidRDefault="00402A62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02A62" w:rsidRDefault="00402A62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02A62" w:rsidRDefault="00402A62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402A62" w:rsidRDefault="00402A62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217DC" w:rsidRPr="0050011D" w:rsidTr="00696BBC">
        <w:tc>
          <w:tcPr>
            <w:tcW w:w="1985" w:type="dxa"/>
            <w:vMerge/>
            <w:shd w:val="clear" w:color="auto" w:fill="auto"/>
            <w:vAlign w:val="center"/>
          </w:tcPr>
          <w:p w:rsidR="00F217DC" w:rsidRPr="0050011D" w:rsidRDefault="00F217DC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17DC" w:rsidRPr="00145427" w:rsidRDefault="00F217DC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 w:rsidRPr="00145427">
              <w:rPr>
                <w:sz w:val="20"/>
              </w:rPr>
              <w:t xml:space="preserve">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217DC" w:rsidRPr="0050011D" w:rsidRDefault="00F217DC" w:rsidP="00696BBC">
            <w:pPr>
              <w:widowControl/>
              <w:autoSpaceDE w:val="0"/>
              <w:autoSpaceDN w:val="0"/>
              <w:adjustRightInd w:val="0"/>
              <w:ind w:left="175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10</w:t>
            </w:r>
            <w:r w:rsidR="00696BB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7,</w:t>
            </w:r>
            <w:r w:rsidR="00696BB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217DC" w:rsidRPr="0050011D" w:rsidRDefault="00F217DC" w:rsidP="00696BBC">
            <w:pPr>
              <w:widowControl/>
              <w:autoSpaceDE w:val="0"/>
              <w:autoSpaceDN w:val="0"/>
              <w:adjustRightInd w:val="0"/>
              <w:ind w:left="175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17DC" w:rsidRPr="0050011D" w:rsidRDefault="00FB0DEF" w:rsidP="00696BBC">
            <w:pPr>
              <w:widowControl/>
              <w:autoSpaceDE w:val="0"/>
              <w:autoSpaceDN w:val="0"/>
              <w:adjustRightInd w:val="0"/>
              <w:ind w:left="175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</w:t>
            </w:r>
            <w:r w:rsidR="00F217D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7,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217DC" w:rsidRDefault="00F217DC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217DC" w:rsidRDefault="00F217DC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217DC" w:rsidRDefault="00F217DC" w:rsidP="00696BBC">
            <w:pPr>
              <w:jc w:val="center"/>
            </w:pPr>
            <w:r w:rsidRPr="00B40E9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992" w:type="dxa"/>
            <w:shd w:val="clear" w:color="auto" w:fill="auto"/>
          </w:tcPr>
          <w:p w:rsidR="00F217DC" w:rsidRDefault="00F217DC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217DC" w:rsidRDefault="00F217DC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217DC" w:rsidRDefault="00F217DC" w:rsidP="00696BBC">
            <w:pPr>
              <w:jc w:val="center"/>
            </w:pPr>
            <w:r w:rsidRPr="00B40E9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992" w:type="dxa"/>
            <w:shd w:val="clear" w:color="auto" w:fill="auto"/>
          </w:tcPr>
          <w:p w:rsidR="00F217DC" w:rsidRDefault="00F217DC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217DC" w:rsidRDefault="00F217DC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217DC" w:rsidRDefault="00F217DC" w:rsidP="00696BBC">
            <w:pPr>
              <w:jc w:val="center"/>
            </w:pPr>
            <w:r w:rsidRPr="00B40E9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851" w:type="dxa"/>
            <w:shd w:val="clear" w:color="auto" w:fill="auto"/>
          </w:tcPr>
          <w:p w:rsidR="00F217DC" w:rsidRDefault="00F217DC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217DC" w:rsidRDefault="00F217DC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217DC" w:rsidRDefault="00F217DC" w:rsidP="00696BBC">
            <w:pPr>
              <w:jc w:val="center"/>
            </w:pPr>
            <w:r w:rsidRPr="00B40E9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850" w:type="dxa"/>
          </w:tcPr>
          <w:p w:rsidR="00F217DC" w:rsidRDefault="00F217DC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217DC" w:rsidRDefault="00F217DC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217DC" w:rsidRDefault="00F217DC" w:rsidP="00696BBC">
            <w:pPr>
              <w:jc w:val="center"/>
            </w:pPr>
            <w:r w:rsidRPr="00B40E9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851" w:type="dxa"/>
          </w:tcPr>
          <w:p w:rsidR="00F217DC" w:rsidRDefault="00F217DC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217DC" w:rsidRDefault="00F217DC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217DC" w:rsidRDefault="00F217DC" w:rsidP="00696BBC">
            <w:pPr>
              <w:jc w:val="center"/>
            </w:pPr>
            <w:r w:rsidRPr="00B40E9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708" w:type="dxa"/>
          </w:tcPr>
          <w:p w:rsidR="00F217DC" w:rsidRDefault="00F217DC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217DC" w:rsidRDefault="00F217DC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217DC" w:rsidRDefault="00F217DC" w:rsidP="00696BBC">
            <w:pPr>
              <w:jc w:val="center"/>
            </w:pPr>
            <w:r w:rsidRPr="00B40E9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709" w:type="dxa"/>
          </w:tcPr>
          <w:p w:rsidR="00F217DC" w:rsidRDefault="00F217DC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217DC" w:rsidRDefault="00F217DC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217DC" w:rsidRDefault="00F217DC" w:rsidP="00696BBC">
            <w:pPr>
              <w:jc w:val="center"/>
            </w:pPr>
            <w:r w:rsidRPr="00B40E9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992" w:type="dxa"/>
          </w:tcPr>
          <w:p w:rsidR="00F217DC" w:rsidRDefault="00F217DC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217DC" w:rsidRDefault="00F217DC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217DC" w:rsidRDefault="00F217DC" w:rsidP="00696BBC">
            <w:pPr>
              <w:jc w:val="center"/>
            </w:pPr>
            <w:r w:rsidRPr="00B40E9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993" w:type="dxa"/>
          </w:tcPr>
          <w:p w:rsidR="00F217DC" w:rsidRDefault="00F217DC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217DC" w:rsidRDefault="00F217DC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217DC" w:rsidRDefault="00F217DC" w:rsidP="00696BBC">
            <w:pPr>
              <w:jc w:val="center"/>
            </w:pPr>
            <w:r w:rsidRPr="00B40E9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</w:tr>
      <w:tr w:rsidR="00F217DC" w:rsidRPr="0050011D" w:rsidTr="00402A62">
        <w:tc>
          <w:tcPr>
            <w:tcW w:w="1985" w:type="dxa"/>
            <w:vMerge/>
            <w:shd w:val="clear" w:color="auto" w:fill="auto"/>
            <w:vAlign w:val="center"/>
          </w:tcPr>
          <w:p w:rsidR="00F217DC" w:rsidRPr="0050011D" w:rsidRDefault="00F217DC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17DC" w:rsidRPr="00145427" w:rsidRDefault="00F217DC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217DC" w:rsidRDefault="00F217DC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217DC" w:rsidRDefault="00F217DC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17DC" w:rsidRDefault="00F217DC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17DC" w:rsidRDefault="00F217DC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17DC" w:rsidRDefault="00F217DC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17DC" w:rsidRDefault="00F217DC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7DC" w:rsidRDefault="00F217DC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217DC" w:rsidRDefault="00F217DC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217DC" w:rsidRDefault="00F217DC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217DC" w:rsidRDefault="00F217DC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217DC" w:rsidRDefault="00F217DC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217DC" w:rsidRDefault="00F217DC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217DC" w:rsidRDefault="00F217DC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AE0B83" w:rsidRPr="0050011D" w:rsidTr="00696BBC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AE0B83" w:rsidRPr="00D344B5" w:rsidRDefault="00AE0B83" w:rsidP="00624970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D344B5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1 </w:t>
            </w:r>
            <w:r w:rsidRPr="00D344B5">
              <w:rPr>
                <w:rFonts w:eastAsia="Times New Roman" w:cs="Times New Roman"/>
                <w:color w:val="auto"/>
                <w:kern w:val="2"/>
                <w:sz w:val="20"/>
                <w:szCs w:val="20"/>
                <w:lang w:eastAsia="en-US"/>
              </w:rPr>
              <w:t>«</w:t>
            </w:r>
            <w:r w:rsidRPr="00D344B5">
              <w:rPr>
                <w:sz w:val="20"/>
                <w:szCs w:val="20"/>
              </w:rPr>
              <w:t>Пожарная безопасность»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0B83" w:rsidRPr="0050011D" w:rsidRDefault="00AE0B83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:rsidR="00AE0B83" w:rsidRPr="0050011D" w:rsidRDefault="00AE0B83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0B83" w:rsidRPr="0050011D" w:rsidRDefault="00AE0B83" w:rsidP="00696BBC">
            <w:pPr>
              <w:widowControl/>
              <w:autoSpaceDE w:val="0"/>
              <w:autoSpaceDN w:val="0"/>
              <w:adjustRightInd w:val="0"/>
              <w:ind w:left="175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10</w:t>
            </w:r>
            <w:r w:rsidR="00FB0DE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7,</w:t>
            </w:r>
            <w:r w:rsidR="00FB0DE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0B83" w:rsidRPr="0050011D" w:rsidRDefault="00AE0B83" w:rsidP="00696BBC">
            <w:pPr>
              <w:widowControl/>
              <w:autoSpaceDE w:val="0"/>
              <w:autoSpaceDN w:val="0"/>
              <w:adjustRightInd w:val="0"/>
              <w:ind w:left="175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B83" w:rsidRPr="0050011D" w:rsidRDefault="00FB0DEF" w:rsidP="00696BBC">
            <w:pPr>
              <w:widowControl/>
              <w:autoSpaceDE w:val="0"/>
              <w:autoSpaceDN w:val="0"/>
              <w:adjustRightInd w:val="0"/>
              <w:ind w:left="175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</w:t>
            </w:r>
            <w:r w:rsidR="00AE0B83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7,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E0B83" w:rsidRDefault="00AE0B83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AE0B83" w:rsidRDefault="00AE0B83" w:rsidP="00696BBC">
            <w:pPr>
              <w:jc w:val="center"/>
            </w:pPr>
            <w:r w:rsidRPr="00B40E9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992" w:type="dxa"/>
            <w:shd w:val="clear" w:color="auto" w:fill="auto"/>
          </w:tcPr>
          <w:p w:rsidR="00AE0B83" w:rsidRDefault="00AE0B83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AE0B83" w:rsidRDefault="00AE0B83" w:rsidP="00696BBC">
            <w:pPr>
              <w:jc w:val="center"/>
            </w:pPr>
            <w:r w:rsidRPr="00B40E9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992" w:type="dxa"/>
            <w:shd w:val="clear" w:color="auto" w:fill="auto"/>
          </w:tcPr>
          <w:p w:rsidR="00AE0B83" w:rsidRDefault="00AE0B83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AE0B83" w:rsidRDefault="00AE0B83" w:rsidP="00696BBC">
            <w:pPr>
              <w:jc w:val="center"/>
            </w:pPr>
            <w:r w:rsidRPr="00B40E9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851" w:type="dxa"/>
            <w:shd w:val="clear" w:color="auto" w:fill="auto"/>
          </w:tcPr>
          <w:p w:rsidR="00AE0B83" w:rsidRDefault="00AE0B83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AE0B83" w:rsidRDefault="00AE0B83" w:rsidP="00696BBC">
            <w:pPr>
              <w:jc w:val="center"/>
            </w:pPr>
            <w:r w:rsidRPr="00B40E9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850" w:type="dxa"/>
            <w:shd w:val="clear" w:color="auto" w:fill="auto"/>
          </w:tcPr>
          <w:p w:rsidR="00AE0B83" w:rsidRDefault="00AE0B83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AE0B83" w:rsidRDefault="00AE0B83" w:rsidP="00696BBC">
            <w:pPr>
              <w:jc w:val="center"/>
            </w:pPr>
            <w:r w:rsidRPr="00B40E9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851" w:type="dxa"/>
            <w:shd w:val="clear" w:color="auto" w:fill="auto"/>
          </w:tcPr>
          <w:p w:rsidR="00AE0B83" w:rsidRDefault="00AE0B83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AE0B83" w:rsidRDefault="00AE0B83" w:rsidP="00696BBC">
            <w:pPr>
              <w:jc w:val="center"/>
            </w:pPr>
            <w:r w:rsidRPr="00B40E9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708" w:type="dxa"/>
            <w:shd w:val="clear" w:color="auto" w:fill="auto"/>
          </w:tcPr>
          <w:p w:rsidR="00AE0B83" w:rsidRDefault="00AE0B83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AE0B83" w:rsidRDefault="00AE0B83" w:rsidP="00696BBC">
            <w:pPr>
              <w:jc w:val="center"/>
            </w:pPr>
            <w:r w:rsidRPr="00B40E9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709" w:type="dxa"/>
            <w:shd w:val="clear" w:color="auto" w:fill="auto"/>
          </w:tcPr>
          <w:p w:rsidR="00AE0B83" w:rsidRDefault="00AE0B83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AE0B83" w:rsidRDefault="00AE0B83" w:rsidP="00696BBC">
            <w:pPr>
              <w:jc w:val="center"/>
            </w:pPr>
            <w:r w:rsidRPr="00B40E9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992" w:type="dxa"/>
            <w:shd w:val="clear" w:color="auto" w:fill="auto"/>
          </w:tcPr>
          <w:p w:rsidR="00AE0B83" w:rsidRDefault="00AE0B83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AE0B83" w:rsidRDefault="00AE0B83" w:rsidP="00696BBC">
            <w:pPr>
              <w:jc w:val="center"/>
            </w:pPr>
            <w:r w:rsidRPr="00B40E9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993" w:type="dxa"/>
            <w:shd w:val="clear" w:color="auto" w:fill="auto"/>
          </w:tcPr>
          <w:p w:rsidR="00AE0B83" w:rsidRDefault="00AE0B83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AE0B83" w:rsidRDefault="00AE0B83" w:rsidP="00696BBC">
            <w:pPr>
              <w:jc w:val="center"/>
            </w:pPr>
            <w:r w:rsidRPr="00B40E9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</w:tr>
      <w:tr w:rsidR="00AE0B83" w:rsidRPr="0050011D" w:rsidTr="00402A62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AE0B83" w:rsidRPr="0050011D" w:rsidRDefault="00AE0B83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0B83" w:rsidRPr="00145427" w:rsidRDefault="00AE0B83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0B83" w:rsidRDefault="00AE0B83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0B83" w:rsidRDefault="00AE0B83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B83" w:rsidRDefault="00AE0B83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0B83" w:rsidRDefault="00AE0B83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B83" w:rsidRDefault="00AE0B83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B83" w:rsidRDefault="00AE0B83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0B83" w:rsidRDefault="00AE0B83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0B83" w:rsidRDefault="00AE0B83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0B83" w:rsidRDefault="00AE0B83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B83" w:rsidRDefault="00AE0B83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B83" w:rsidRDefault="00AE0B83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B83" w:rsidRDefault="00AE0B83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0B83" w:rsidRDefault="00AE0B83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AE0B83" w:rsidRPr="0050011D" w:rsidTr="00402A62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AE0B83" w:rsidRPr="0050011D" w:rsidRDefault="00AE0B83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0B83" w:rsidRPr="00145427" w:rsidRDefault="00AE0B83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0B83" w:rsidRDefault="00AE0B83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0B83" w:rsidRDefault="00AE0B83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B83" w:rsidRDefault="00AE0B83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0B83" w:rsidRDefault="00AE0B83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B83" w:rsidRDefault="00AE0B83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B83" w:rsidRDefault="00AE0B83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0B83" w:rsidRDefault="00AE0B83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0B83" w:rsidRDefault="00AE0B83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0B83" w:rsidRDefault="00AE0B83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B83" w:rsidRDefault="00AE0B83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B83" w:rsidRDefault="00AE0B83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B83" w:rsidRDefault="00AE0B83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0B83" w:rsidRDefault="00AE0B83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AE0B83" w:rsidRPr="0050011D" w:rsidTr="00402A62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AE0B83" w:rsidRPr="0050011D" w:rsidRDefault="00AE0B83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0B83" w:rsidRPr="00145427" w:rsidRDefault="00AE0B83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0B83" w:rsidRDefault="00AE0B83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0B83" w:rsidRDefault="00AE0B83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B83" w:rsidRDefault="00AE0B83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0B83" w:rsidRDefault="00AE0B83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B83" w:rsidRDefault="00AE0B83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B83" w:rsidRDefault="00AE0B83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0B83" w:rsidRDefault="00AE0B83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0B83" w:rsidRDefault="00AE0B83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0B83" w:rsidRDefault="00AE0B83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0B83" w:rsidRDefault="00AE0B83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0B83" w:rsidRDefault="00AE0B83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0B83" w:rsidRDefault="00AE0B83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0B83" w:rsidRDefault="00AE0B83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43740B" w:rsidRPr="0050011D" w:rsidTr="00696BBC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43740B" w:rsidRPr="0050011D" w:rsidRDefault="0043740B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740B" w:rsidRPr="00145427" w:rsidRDefault="0043740B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 w:rsidRPr="00145427">
              <w:rPr>
                <w:sz w:val="20"/>
              </w:rPr>
              <w:t xml:space="preserve">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3740B" w:rsidRPr="0050011D" w:rsidRDefault="0043740B" w:rsidP="00696BBC">
            <w:pPr>
              <w:widowControl/>
              <w:autoSpaceDE w:val="0"/>
              <w:autoSpaceDN w:val="0"/>
              <w:adjustRightInd w:val="0"/>
              <w:ind w:left="175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10</w:t>
            </w:r>
            <w:r w:rsidR="00FB0DE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7,</w:t>
            </w:r>
            <w:r w:rsidR="00FB0DE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740B" w:rsidRPr="0050011D" w:rsidRDefault="0043740B" w:rsidP="00696BBC">
            <w:pPr>
              <w:widowControl/>
              <w:autoSpaceDE w:val="0"/>
              <w:autoSpaceDN w:val="0"/>
              <w:adjustRightInd w:val="0"/>
              <w:ind w:left="175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740B" w:rsidRPr="0050011D" w:rsidRDefault="00FB0DEF" w:rsidP="00696BBC">
            <w:pPr>
              <w:widowControl/>
              <w:autoSpaceDE w:val="0"/>
              <w:autoSpaceDN w:val="0"/>
              <w:adjustRightInd w:val="0"/>
              <w:ind w:left="175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</w:t>
            </w:r>
            <w:r w:rsidR="0043740B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7,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3740B" w:rsidRDefault="0043740B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43740B" w:rsidRDefault="0043740B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43740B" w:rsidRDefault="0043740B" w:rsidP="00696BBC">
            <w:pPr>
              <w:jc w:val="center"/>
            </w:pPr>
            <w:r w:rsidRPr="00B40E9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992" w:type="dxa"/>
            <w:shd w:val="clear" w:color="auto" w:fill="auto"/>
          </w:tcPr>
          <w:p w:rsidR="0043740B" w:rsidRDefault="0043740B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43740B" w:rsidRDefault="0043740B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43740B" w:rsidRDefault="0043740B" w:rsidP="00696BBC">
            <w:pPr>
              <w:jc w:val="center"/>
            </w:pPr>
            <w:r w:rsidRPr="00B40E9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992" w:type="dxa"/>
            <w:shd w:val="clear" w:color="auto" w:fill="auto"/>
          </w:tcPr>
          <w:p w:rsidR="0043740B" w:rsidRDefault="0043740B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43740B" w:rsidRDefault="0043740B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43740B" w:rsidRDefault="0043740B" w:rsidP="00696BBC">
            <w:pPr>
              <w:jc w:val="center"/>
            </w:pPr>
            <w:r w:rsidRPr="00B40E9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851" w:type="dxa"/>
            <w:shd w:val="clear" w:color="auto" w:fill="auto"/>
          </w:tcPr>
          <w:p w:rsidR="0043740B" w:rsidRDefault="0043740B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43740B" w:rsidRDefault="0043740B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43740B" w:rsidRDefault="0043740B" w:rsidP="00696BBC">
            <w:pPr>
              <w:jc w:val="center"/>
            </w:pPr>
            <w:r w:rsidRPr="00B40E9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850" w:type="dxa"/>
            <w:shd w:val="clear" w:color="auto" w:fill="auto"/>
          </w:tcPr>
          <w:p w:rsidR="0043740B" w:rsidRDefault="0043740B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43740B" w:rsidRDefault="0043740B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43740B" w:rsidRDefault="0043740B" w:rsidP="00696BBC">
            <w:pPr>
              <w:jc w:val="center"/>
            </w:pPr>
            <w:r w:rsidRPr="00B40E9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851" w:type="dxa"/>
            <w:shd w:val="clear" w:color="auto" w:fill="auto"/>
          </w:tcPr>
          <w:p w:rsidR="0043740B" w:rsidRDefault="0043740B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43740B" w:rsidRDefault="0043740B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43740B" w:rsidRDefault="0043740B" w:rsidP="00696BBC">
            <w:pPr>
              <w:jc w:val="center"/>
            </w:pPr>
            <w:r w:rsidRPr="00B40E9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708" w:type="dxa"/>
            <w:shd w:val="clear" w:color="auto" w:fill="auto"/>
          </w:tcPr>
          <w:p w:rsidR="0043740B" w:rsidRDefault="0043740B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43740B" w:rsidRDefault="0043740B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43740B" w:rsidRDefault="0043740B" w:rsidP="00696BBC">
            <w:pPr>
              <w:jc w:val="center"/>
            </w:pPr>
            <w:r w:rsidRPr="00B40E9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709" w:type="dxa"/>
            <w:shd w:val="clear" w:color="auto" w:fill="auto"/>
          </w:tcPr>
          <w:p w:rsidR="0043740B" w:rsidRDefault="0043740B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43740B" w:rsidRDefault="0043740B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43740B" w:rsidRDefault="0043740B" w:rsidP="00696BBC">
            <w:pPr>
              <w:jc w:val="center"/>
            </w:pPr>
            <w:r w:rsidRPr="00B40E9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992" w:type="dxa"/>
            <w:shd w:val="clear" w:color="auto" w:fill="auto"/>
          </w:tcPr>
          <w:p w:rsidR="0043740B" w:rsidRDefault="0043740B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43740B" w:rsidRDefault="0043740B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43740B" w:rsidRDefault="0043740B" w:rsidP="00696BBC">
            <w:pPr>
              <w:jc w:val="center"/>
            </w:pPr>
            <w:r w:rsidRPr="00B40E9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  <w:tc>
          <w:tcPr>
            <w:tcW w:w="993" w:type="dxa"/>
            <w:shd w:val="clear" w:color="auto" w:fill="auto"/>
          </w:tcPr>
          <w:p w:rsidR="0043740B" w:rsidRDefault="0043740B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43740B" w:rsidRDefault="0043740B" w:rsidP="00696BB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43740B" w:rsidRDefault="0043740B" w:rsidP="00696BBC">
            <w:pPr>
              <w:jc w:val="center"/>
            </w:pPr>
            <w:r w:rsidRPr="00B40E9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87,4</w:t>
            </w:r>
          </w:p>
        </w:tc>
      </w:tr>
      <w:tr w:rsidR="0043740B" w:rsidRPr="0050011D" w:rsidTr="00402A62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43740B" w:rsidRPr="0050011D" w:rsidRDefault="0043740B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740B" w:rsidRPr="00145427" w:rsidRDefault="0043740B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3740B" w:rsidRDefault="0043740B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740B" w:rsidRDefault="0043740B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740B" w:rsidRDefault="0043740B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740B" w:rsidRDefault="0043740B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740B" w:rsidRDefault="0043740B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740B" w:rsidRDefault="0043740B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740B" w:rsidRDefault="0043740B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740B" w:rsidRDefault="0043740B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740B" w:rsidRDefault="0043740B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740B" w:rsidRDefault="0043740B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40B" w:rsidRDefault="0043740B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740B" w:rsidRDefault="0043740B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740B" w:rsidRDefault="0043740B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</w:tbl>
    <w:p w:rsidR="001855F9" w:rsidRPr="001855F9" w:rsidRDefault="001855F9" w:rsidP="001855F9">
      <w:pPr>
        <w:widowControl/>
        <w:rPr>
          <w:rFonts w:eastAsia="Times New Roman" w:cs="Times New Roman"/>
          <w:bCs/>
          <w:color w:val="auto"/>
          <w:szCs w:val="28"/>
        </w:rPr>
        <w:sectPr w:rsidR="001855F9" w:rsidRPr="001855F9" w:rsidSect="009A7020">
          <w:pgSz w:w="16838" w:h="11906" w:orient="landscape" w:code="9"/>
          <w:pgMar w:top="993" w:right="851" w:bottom="851" w:left="1134" w:header="709" w:footer="709" w:gutter="0"/>
          <w:cols w:space="720"/>
        </w:sectPr>
      </w:pPr>
    </w:p>
    <w:p w:rsidR="000748D3" w:rsidRPr="00FB0DEF" w:rsidRDefault="000748D3" w:rsidP="00FB0DEF">
      <w:pPr>
        <w:widowControl/>
        <w:ind w:left="851"/>
        <w:rPr>
          <w:rFonts w:eastAsia="Times New Roman" w:cs="Times New Roman"/>
          <w:color w:val="auto"/>
          <w:szCs w:val="28"/>
          <w:highlight w:val="red"/>
        </w:rPr>
      </w:pPr>
    </w:p>
    <w:sectPr w:rsidR="000748D3" w:rsidRPr="00FB0DEF" w:rsidSect="0099392A">
      <w:footerReference w:type="default" r:id="rId14"/>
      <w:pgSz w:w="16840" w:h="11900" w:orient="landscape"/>
      <w:pgMar w:top="1276" w:right="1134" w:bottom="851" w:left="1134" w:header="0" w:footer="73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8BD" w:rsidRDefault="003C58BD">
      <w:r>
        <w:separator/>
      </w:r>
    </w:p>
  </w:endnote>
  <w:endnote w:type="continuationSeparator" w:id="1">
    <w:p w:rsidR="003C58BD" w:rsidRDefault="003C5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BC" w:rsidRDefault="007F1EF4" w:rsidP="001855F9">
    <w:pPr>
      <w:pStyle w:val="ac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696BBC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FF560D">
      <w:rPr>
        <w:rStyle w:val="af8"/>
        <w:noProof/>
      </w:rPr>
      <w:t>14</w:t>
    </w:r>
    <w:r>
      <w:rPr>
        <w:rStyle w:val="af8"/>
      </w:rPr>
      <w:fldChar w:fldCharType="end"/>
    </w:r>
  </w:p>
  <w:p w:rsidR="00696BBC" w:rsidRPr="009A5DED" w:rsidRDefault="00696BBC" w:rsidP="001855F9">
    <w:pPr>
      <w:pStyle w:val="ac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BC" w:rsidRDefault="007F1EF4" w:rsidP="001855F9">
    <w:pPr>
      <w:pStyle w:val="ac"/>
      <w:jc w:val="right"/>
    </w:pPr>
    <w:r>
      <w:rPr>
        <w:noProof/>
      </w:rPr>
      <w:fldChar w:fldCharType="begin"/>
    </w:r>
    <w:r w:rsidR="00696BBC">
      <w:rPr>
        <w:noProof/>
      </w:rPr>
      <w:instrText>PAGE   \* MERGEFORMAT</w:instrText>
    </w:r>
    <w:r>
      <w:rPr>
        <w:noProof/>
      </w:rPr>
      <w:fldChar w:fldCharType="separate"/>
    </w:r>
    <w:r w:rsidR="00FF560D">
      <w:rPr>
        <w:noProof/>
      </w:rPr>
      <w:t>15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8BD" w:rsidRDefault="003C58BD">
      <w:r>
        <w:separator/>
      </w:r>
    </w:p>
  </w:footnote>
  <w:footnote w:type="continuationSeparator" w:id="1">
    <w:p w:rsidR="003C58BD" w:rsidRDefault="003C5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7"/>
    <w:multiLevelType w:val="multilevel"/>
    <w:tmpl w:val="00000016"/>
    <w:lvl w:ilvl="0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6">
    <w:nsid w:val="0B365982"/>
    <w:multiLevelType w:val="hybridMultilevel"/>
    <w:tmpl w:val="0954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1AE6E41"/>
    <w:multiLevelType w:val="hybridMultilevel"/>
    <w:tmpl w:val="AAFAD09C"/>
    <w:lvl w:ilvl="0" w:tplc="99BE9EB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2F90B2B"/>
    <w:multiLevelType w:val="hybridMultilevel"/>
    <w:tmpl w:val="114873FA"/>
    <w:lvl w:ilvl="0" w:tplc="5050722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8DA18C3"/>
    <w:multiLevelType w:val="hybridMultilevel"/>
    <w:tmpl w:val="613826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2D595824"/>
    <w:multiLevelType w:val="hybridMultilevel"/>
    <w:tmpl w:val="2ADC9C90"/>
    <w:lvl w:ilvl="0" w:tplc="919808F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34ED2AD5"/>
    <w:multiLevelType w:val="hybridMultilevel"/>
    <w:tmpl w:val="CEA0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C6BA5"/>
    <w:multiLevelType w:val="hybridMultilevel"/>
    <w:tmpl w:val="7B08599A"/>
    <w:lvl w:ilvl="0" w:tplc="8B3E6872">
      <w:start w:val="1"/>
      <w:numFmt w:val="decimal"/>
      <w:suff w:val="space"/>
      <w:lvlText w:val="%1."/>
      <w:lvlJc w:val="left"/>
      <w:pPr>
        <w:ind w:left="984" w:hanging="4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45107C"/>
    <w:multiLevelType w:val="hybridMultilevel"/>
    <w:tmpl w:val="0954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5CD93402"/>
    <w:multiLevelType w:val="hybridMultilevel"/>
    <w:tmpl w:val="C0041352"/>
    <w:lvl w:ilvl="0" w:tplc="852ECF1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0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5801C0D"/>
    <w:multiLevelType w:val="hybridMultilevel"/>
    <w:tmpl w:val="EA02017A"/>
    <w:lvl w:ilvl="0" w:tplc="5F92BE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>
    <w:nsid w:val="66E770D6"/>
    <w:multiLevelType w:val="multilevel"/>
    <w:tmpl w:val="86AACF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3">
    <w:nsid w:val="6A1623F1"/>
    <w:multiLevelType w:val="singleLevel"/>
    <w:tmpl w:val="6928976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4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10E0485"/>
    <w:multiLevelType w:val="multilevel"/>
    <w:tmpl w:val="66B45D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6">
    <w:nsid w:val="749B3A59"/>
    <w:multiLevelType w:val="hybridMultilevel"/>
    <w:tmpl w:val="582AD8BC"/>
    <w:lvl w:ilvl="0" w:tplc="C1B82D26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42"/>
  </w:num>
  <w:num w:numId="28">
    <w:abstractNumId w:val="43"/>
  </w:num>
  <w:num w:numId="29">
    <w:abstractNumId w:val="45"/>
  </w:num>
  <w:num w:numId="30">
    <w:abstractNumId w:val="36"/>
  </w:num>
  <w:num w:numId="31">
    <w:abstractNumId w:val="26"/>
  </w:num>
  <w:num w:numId="32">
    <w:abstractNumId w:val="27"/>
  </w:num>
  <w:num w:numId="33">
    <w:abstractNumId w:val="33"/>
  </w:num>
  <w:num w:numId="34">
    <w:abstractNumId w:val="28"/>
  </w:num>
  <w:num w:numId="35">
    <w:abstractNumId w:val="39"/>
  </w:num>
  <w:num w:numId="36">
    <w:abstractNumId w:val="40"/>
  </w:num>
  <w:num w:numId="37">
    <w:abstractNumId w:val="44"/>
  </w:num>
  <w:num w:numId="38">
    <w:abstractNumId w:val="37"/>
  </w:num>
  <w:num w:numId="39">
    <w:abstractNumId w:val="35"/>
  </w:num>
  <w:num w:numId="40">
    <w:abstractNumId w:val="30"/>
  </w:num>
  <w:num w:numId="41">
    <w:abstractNumId w:val="31"/>
  </w:num>
  <w:num w:numId="42">
    <w:abstractNumId w:val="34"/>
  </w:num>
  <w:num w:numId="43">
    <w:abstractNumId w:val="32"/>
  </w:num>
  <w:num w:numId="44">
    <w:abstractNumId w:val="41"/>
  </w:num>
  <w:num w:numId="45">
    <w:abstractNumId w:val="38"/>
  </w:num>
  <w:num w:numId="46">
    <w:abstractNumId w:val="29"/>
  </w:num>
  <w:num w:numId="47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62267"/>
    <w:rsid w:val="00003B0F"/>
    <w:rsid w:val="00006245"/>
    <w:rsid w:val="00012F25"/>
    <w:rsid w:val="000273AE"/>
    <w:rsid w:val="0003222D"/>
    <w:rsid w:val="00042555"/>
    <w:rsid w:val="00042A8F"/>
    <w:rsid w:val="0006264F"/>
    <w:rsid w:val="00071984"/>
    <w:rsid w:val="000748D3"/>
    <w:rsid w:val="000A29E4"/>
    <w:rsid w:val="000A4594"/>
    <w:rsid w:val="000A5751"/>
    <w:rsid w:val="000A61B7"/>
    <w:rsid w:val="000A7142"/>
    <w:rsid w:val="000B262D"/>
    <w:rsid w:val="000C4929"/>
    <w:rsid w:val="000D3E2A"/>
    <w:rsid w:val="000F1422"/>
    <w:rsid w:val="000F293D"/>
    <w:rsid w:val="00106F60"/>
    <w:rsid w:val="00110CEB"/>
    <w:rsid w:val="00116E1D"/>
    <w:rsid w:val="0012520A"/>
    <w:rsid w:val="00130FFA"/>
    <w:rsid w:val="00133FAA"/>
    <w:rsid w:val="00136D6A"/>
    <w:rsid w:val="00145427"/>
    <w:rsid w:val="00162267"/>
    <w:rsid w:val="00170766"/>
    <w:rsid w:val="00183FA4"/>
    <w:rsid w:val="001855F9"/>
    <w:rsid w:val="00195B33"/>
    <w:rsid w:val="001A753A"/>
    <w:rsid w:val="001B2618"/>
    <w:rsid w:val="001C4980"/>
    <w:rsid w:val="001C7775"/>
    <w:rsid w:val="001D5B8D"/>
    <w:rsid w:val="001D6C11"/>
    <w:rsid w:val="001E64B4"/>
    <w:rsid w:val="001F33CF"/>
    <w:rsid w:val="001F3D8B"/>
    <w:rsid w:val="001F4475"/>
    <w:rsid w:val="001F6F1B"/>
    <w:rsid w:val="002022EE"/>
    <w:rsid w:val="00212C20"/>
    <w:rsid w:val="00213177"/>
    <w:rsid w:val="00220D89"/>
    <w:rsid w:val="0022240B"/>
    <w:rsid w:val="00223034"/>
    <w:rsid w:val="00225D87"/>
    <w:rsid w:val="00244DFA"/>
    <w:rsid w:val="00252E2C"/>
    <w:rsid w:val="002533FC"/>
    <w:rsid w:val="00264E43"/>
    <w:rsid w:val="002658C2"/>
    <w:rsid w:val="00273237"/>
    <w:rsid w:val="00281A02"/>
    <w:rsid w:val="0029027E"/>
    <w:rsid w:val="00296324"/>
    <w:rsid w:val="002A0465"/>
    <w:rsid w:val="002B08C1"/>
    <w:rsid w:val="002C1C3B"/>
    <w:rsid w:val="002D5A2D"/>
    <w:rsid w:val="002D658B"/>
    <w:rsid w:val="002E5108"/>
    <w:rsid w:val="002F11A7"/>
    <w:rsid w:val="002F5588"/>
    <w:rsid w:val="003036FC"/>
    <w:rsid w:val="003045C3"/>
    <w:rsid w:val="00307960"/>
    <w:rsid w:val="0031145C"/>
    <w:rsid w:val="00321FEC"/>
    <w:rsid w:val="0033249D"/>
    <w:rsid w:val="0033332F"/>
    <w:rsid w:val="003406F6"/>
    <w:rsid w:val="0034578D"/>
    <w:rsid w:val="00363FBA"/>
    <w:rsid w:val="00366381"/>
    <w:rsid w:val="00371FAF"/>
    <w:rsid w:val="003748DE"/>
    <w:rsid w:val="0037569D"/>
    <w:rsid w:val="00381301"/>
    <w:rsid w:val="00385105"/>
    <w:rsid w:val="003864E4"/>
    <w:rsid w:val="00391BD5"/>
    <w:rsid w:val="00394914"/>
    <w:rsid w:val="0039711E"/>
    <w:rsid w:val="003A4677"/>
    <w:rsid w:val="003A73C7"/>
    <w:rsid w:val="003B4A63"/>
    <w:rsid w:val="003C5703"/>
    <w:rsid w:val="003C58BD"/>
    <w:rsid w:val="003C7891"/>
    <w:rsid w:val="003D4F20"/>
    <w:rsid w:val="003E2505"/>
    <w:rsid w:val="003E5021"/>
    <w:rsid w:val="00400C98"/>
    <w:rsid w:val="00400D0F"/>
    <w:rsid w:val="00402A62"/>
    <w:rsid w:val="00406713"/>
    <w:rsid w:val="004072F6"/>
    <w:rsid w:val="00414AED"/>
    <w:rsid w:val="004162C8"/>
    <w:rsid w:val="00420EAC"/>
    <w:rsid w:val="00421B53"/>
    <w:rsid w:val="00425DA4"/>
    <w:rsid w:val="00426095"/>
    <w:rsid w:val="00430E47"/>
    <w:rsid w:val="00433CAA"/>
    <w:rsid w:val="0043740B"/>
    <w:rsid w:val="00441539"/>
    <w:rsid w:val="00442F40"/>
    <w:rsid w:val="00445B1D"/>
    <w:rsid w:val="00446D59"/>
    <w:rsid w:val="00453AEB"/>
    <w:rsid w:val="00460DB4"/>
    <w:rsid w:val="00464E0E"/>
    <w:rsid w:val="0046530A"/>
    <w:rsid w:val="00465868"/>
    <w:rsid w:val="00465947"/>
    <w:rsid w:val="004709B5"/>
    <w:rsid w:val="004A316B"/>
    <w:rsid w:val="004A6550"/>
    <w:rsid w:val="004B55CF"/>
    <w:rsid w:val="004C1C22"/>
    <w:rsid w:val="004E09BF"/>
    <w:rsid w:val="004E5983"/>
    <w:rsid w:val="004F126C"/>
    <w:rsid w:val="004F51E3"/>
    <w:rsid w:val="0050011D"/>
    <w:rsid w:val="005052ED"/>
    <w:rsid w:val="0050698D"/>
    <w:rsid w:val="00511F79"/>
    <w:rsid w:val="0051276E"/>
    <w:rsid w:val="00512DEA"/>
    <w:rsid w:val="005170E1"/>
    <w:rsid w:val="00521A33"/>
    <w:rsid w:val="005364BC"/>
    <w:rsid w:val="0054017A"/>
    <w:rsid w:val="00557B9A"/>
    <w:rsid w:val="005620A5"/>
    <w:rsid w:val="0056262F"/>
    <w:rsid w:val="00564885"/>
    <w:rsid w:val="00575234"/>
    <w:rsid w:val="00583CF4"/>
    <w:rsid w:val="00585A7B"/>
    <w:rsid w:val="00594946"/>
    <w:rsid w:val="005A240C"/>
    <w:rsid w:val="005A2A07"/>
    <w:rsid w:val="005A41A4"/>
    <w:rsid w:val="005A7AD6"/>
    <w:rsid w:val="005B0321"/>
    <w:rsid w:val="005B4335"/>
    <w:rsid w:val="005C4E61"/>
    <w:rsid w:val="005D7F42"/>
    <w:rsid w:val="005E0505"/>
    <w:rsid w:val="005E0D73"/>
    <w:rsid w:val="005F0662"/>
    <w:rsid w:val="005F3027"/>
    <w:rsid w:val="005F4F9F"/>
    <w:rsid w:val="00602B40"/>
    <w:rsid w:val="00602E5D"/>
    <w:rsid w:val="006042A3"/>
    <w:rsid w:val="00615B7C"/>
    <w:rsid w:val="0061610B"/>
    <w:rsid w:val="00620911"/>
    <w:rsid w:val="00620B92"/>
    <w:rsid w:val="00624970"/>
    <w:rsid w:val="00632D2F"/>
    <w:rsid w:val="00644F32"/>
    <w:rsid w:val="0066277B"/>
    <w:rsid w:val="00663103"/>
    <w:rsid w:val="0067221C"/>
    <w:rsid w:val="00691860"/>
    <w:rsid w:val="00694D89"/>
    <w:rsid w:val="00696BBC"/>
    <w:rsid w:val="006A4AA3"/>
    <w:rsid w:val="006A7008"/>
    <w:rsid w:val="006B5ECC"/>
    <w:rsid w:val="006B6B76"/>
    <w:rsid w:val="006B7B00"/>
    <w:rsid w:val="006C6EA5"/>
    <w:rsid w:val="006D4C59"/>
    <w:rsid w:val="006D741F"/>
    <w:rsid w:val="006D7670"/>
    <w:rsid w:val="006E4BCD"/>
    <w:rsid w:val="006F18EB"/>
    <w:rsid w:val="006F1F87"/>
    <w:rsid w:val="006F5FD6"/>
    <w:rsid w:val="006F6334"/>
    <w:rsid w:val="00702559"/>
    <w:rsid w:val="00712BA2"/>
    <w:rsid w:val="00723FAD"/>
    <w:rsid w:val="00742507"/>
    <w:rsid w:val="007513FF"/>
    <w:rsid w:val="00754409"/>
    <w:rsid w:val="00756FB7"/>
    <w:rsid w:val="0075753F"/>
    <w:rsid w:val="00757B96"/>
    <w:rsid w:val="00766F2B"/>
    <w:rsid w:val="007715E8"/>
    <w:rsid w:val="00773008"/>
    <w:rsid w:val="00774ADF"/>
    <w:rsid w:val="00775FCA"/>
    <w:rsid w:val="00777799"/>
    <w:rsid w:val="0078387D"/>
    <w:rsid w:val="007A1EB3"/>
    <w:rsid w:val="007A246B"/>
    <w:rsid w:val="007A3A50"/>
    <w:rsid w:val="007B3793"/>
    <w:rsid w:val="007B5EBF"/>
    <w:rsid w:val="007B695A"/>
    <w:rsid w:val="007B7437"/>
    <w:rsid w:val="007C60B8"/>
    <w:rsid w:val="007D5078"/>
    <w:rsid w:val="007D7FA7"/>
    <w:rsid w:val="007E1702"/>
    <w:rsid w:val="007E1E24"/>
    <w:rsid w:val="007E6FE6"/>
    <w:rsid w:val="007F1EF4"/>
    <w:rsid w:val="00803488"/>
    <w:rsid w:val="00805ACB"/>
    <w:rsid w:val="0081333E"/>
    <w:rsid w:val="00816B30"/>
    <w:rsid w:val="0082001F"/>
    <w:rsid w:val="00830980"/>
    <w:rsid w:val="0083776C"/>
    <w:rsid w:val="00846018"/>
    <w:rsid w:val="00854DEF"/>
    <w:rsid w:val="00856FC3"/>
    <w:rsid w:val="0086283F"/>
    <w:rsid w:val="00866B67"/>
    <w:rsid w:val="00867632"/>
    <w:rsid w:val="00867743"/>
    <w:rsid w:val="00870567"/>
    <w:rsid w:val="008822F9"/>
    <w:rsid w:val="00891003"/>
    <w:rsid w:val="008940DC"/>
    <w:rsid w:val="008A260B"/>
    <w:rsid w:val="008B06CC"/>
    <w:rsid w:val="008B3569"/>
    <w:rsid w:val="008B79CE"/>
    <w:rsid w:val="008C1B96"/>
    <w:rsid w:val="008C51E0"/>
    <w:rsid w:val="008C6406"/>
    <w:rsid w:val="008D0358"/>
    <w:rsid w:val="008D0D01"/>
    <w:rsid w:val="008D4E38"/>
    <w:rsid w:val="008D5493"/>
    <w:rsid w:val="008D5F35"/>
    <w:rsid w:val="008E261C"/>
    <w:rsid w:val="008E5BB7"/>
    <w:rsid w:val="008E7B71"/>
    <w:rsid w:val="008F10E9"/>
    <w:rsid w:val="008F36F4"/>
    <w:rsid w:val="008F4082"/>
    <w:rsid w:val="009033EF"/>
    <w:rsid w:val="00903E96"/>
    <w:rsid w:val="009079C0"/>
    <w:rsid w:val="00912F32"/>
    <w:rsid w:val="00913129"/>
    <w:rsid w:val="00915A38"/>
    <w:rsid w:val="00916C10"/>
    <w:rsid w:val="00923B53"/>
    <w:rsid w:val="00936177"/>
    <w:rsid w:val="00936E58"/>
    <w:rsid w:val="00940F8B"/>
    <w:rsid w:val="00953072"/>
    <w:rsid w:val="0095329B"/>
    <w:rsid w:val="00960DDF"/>
    <w:rsid w:val="00970A15"/>
    <w:rsid w:val="00973AB6"/>
    <w:rsid w:val="0098139D"/>
    <w:rsid w:val="0098141D"/>
    <w:rsid w:val="00981CD9"/>
    <w:rsid w:val="00987899"/>
    <w:rsid w:val="00990AC6"/>
    <w:rsid w:val="00992835"/>
    <w:rsid w:val="0099392A"/>
    <w:rsid w:val="00997311"/>
    <w:rsid w:val="009A28DC"/>
    <w:rsid w:val="009A309F"/>
    <w:rsid w:val="009A6C5B"/>
    <w:rsid w:val="009A7020"/>
    <w:rsid w:val="009B0444"/>
    <w:rsid w:val="009B49C5"/>
    <w:rsid w:val="009B79CE"/>
    <w:rsid w:val="009C0DA3"/>
    <w:rsid w:val="009C1269"/>
    <w:rsid w:val="009C1DFB"/>
    <w:rsid w:val="009D3303"/>
    <w:rsid w:val="00A0041C"/>
    <w:rsid w:val="00A03F03"/>
    <w:rsid w:val="00A06257"/>
    <w:rsid w:val="00A318C6"/>
    <w:rsid w:val="00A31E9A"/>
    <w:rsid w:val="00A34AAE"/>
    <w:rsid w:val="00A41615"/>
    <w:rsid w:val="00A4307B"/>
    <w:rsid w:val="00A43D2F"/>
    <w:rsid w:val="00A44F9B"/>
    <w:rsid w:val="00A66CE4"/>
    <w:rsid w:val="00A84BB5"/>
    <w:rsid w:val="00A84BD3"/>
    <w:rsid w:val="00A84D20"/>
    <w:rsid w:val="00A93F12"/>
    <w:rsid w:val="00A9421D"/>
    <w:rsid w:val="00A945BB"/>
    <w:rsid w:val="00AA15BD"/>
    <w:rsid w:val="00AA3513"/>
    <w:rsid w:val="00AA4401"/>
    <w:rsid w:val="00AB45C0"/>
    <w:rsid w:val="00AC1034"/>
    <w:rsid w:val="00AC15D4"/>
    <w:rsid w:val="00AC1E32"/>
    <w:rsid w:val="00AC3295"/>
    <w:rsid w:val="00AC4262"/>
    <w:rsid w:val="00AD2717"/>
    <w:rsid w:val="00AD581D"/>
    <w:rsid w:val="00AD7A95"/>
    <w:rsid w:val="00AE021D"/>
    <w:rsid w:val="00AE0B83"/>
    <w:rsid w:val="00AE6A28"/>
    <w:rsid w:val="00AF1AB2"/>
    <w:rsid w:val="00AF42BE"/>
    <w:rsid w:val="00B12BCF"/>
    <w:rsid w:val="00B20826"/>
    <w:rsid w:val="00B325FF"/>
    <w:rsid w:val="00B343F4"/>
    <w:rsid w:val="00B36C5D"/>
    <w:rsid w:val="00B42715"/>
    <w:rsid w:val="00B42A0B"/>
    <w:rsid w:val="00B44B16"/>
    <w:rsid w:val="00B453E6"/>
    <w:rsid w:val="00B45A80"/>
    <w:rsid w:val="00B47E3B"/>
    <w:rsid w:val="00B5284E"/>
    <w:rsid w:val="00B545DF"/>
    <w:rsid w:val="00B55E52"/>
    <w:rsid w:val="00B623D0"/>
    <w:rsid w:val="00B84BE9"/>
    <w:rsid w:val="00B85AF0"/>
    <w:rsid w:val="00B86C2C"/>
    <w:rsid w:val="00BA116C"/>
    <w:rsid w:val="00BB2E44"/>
    <w:rsid w:val="00BC62F6"/>
    <w:rsid w:val="00BD3433"/>
    <w:rsid w:val="00BE0975"/>
    <w:rsid w:val="00BE3E29"/>
    <w:rsid w:val="00BE4E18"/>
    <w:rsid w:val="00BE7379"/>
    <w:rsid w:val="00C00DA5"/>
    <w:rsid w:val="00C00EDC"/>
    <w:rsid w:val="00C01419"/>
    <w:rsid w:val="00C03F3F"/>
    <w:rsid w:val="00C05A85"/>
    <w:rsid w:val="00C12A90"/>
    <w:rsid w:val="00C13713"/>
    <w:rsid w:val="00C223EC"/>
    <w:rsid w:val="00C24CCD"/>
    <w:rsid w:val="00C324E2"/>
    <w:rsid w:val="00C36AF2"/>
    <w:rsid w:val="00C374E3"/>
    <w:rsid w:val="00C37B3B"/>
    <w:rsid w:val="00C61262"/>
    <w:rsid w:val="00C6185D"/>
    <w:rsid w:val="00C63063"/>
    <w:rsid w:val="00C64CF4"/>
    <w:rsid w:val="00C84086"/>
    <w:rsid w:val="00C97519"/>
    <w:rsid w:val="00CA2D70"/>
    <w:rsid w:val="00CA6686"/>
    <w:rsid w:val="00CB13F2"/>
    <w:rsid w:val="00CC127D"/>
    <w:rsid w:val="00CC4C2A"/>
    <w:rsid w:val="00CC70AB"/>
    <w:rsid w:val="00CE6858"/>
    <w:rsid w:val="00CF5133"/>
    <w:rsid w:val="00D0128C"/>
    <w:rsid w:val="00D1397E"/>
    <w:rsid w:val="00D22E66"/>
    <w:rsid w:val="00D339AB"/>
    <w:rsid w:val="00D344B5"/>
    <w:rsid w:val="00D40F24"/>
    <w:rsid w:val="00D5152C"/>
    <w:rsid w:val="00D5348D"/>
    <w:rsid w:val="00D5676A"/>
    <w:rsid w:val="00D716E9"/>
    <w:rsid w:val="00D72D72"/>
    <w:rsid w:val="00D759B0"/>
    <w:rsid w:val="00D7628A"/>
    <w:rsid w:val="00D82902"/>
    <w:rsid w:val="00DA134F"/>
    <w:rsid w:val="00DB0ECD"/>
    <w:rsid w:val="00DB6542"/>
    <w:rsid w:val="00DC13C7"/>
    <w:rsid w:val="00DC1AC0"/>
    <w:rsid w:val="00DC24EA"/>
    <w:rsid w:val="00DC3FC9"/>
    <w:rsid w:val="00DE2A7A"/>
    <w:rsid w:val="00DE7076"/>
    <w:rsid w:val="00DF0CF3"/>
    <w:rsid w:val="00DF5140"/>
    <w:rsid w:val="00DF61B0"/>
    <w:rsid w:val="00E018C8"/>
    <w:rsid w:val="00E04BB2"/>
    <w:rsid w:val="00E16A1D"/>
    <w:rsid w:val="00E202E0"/>
    <w:rsid w:val="00E208A1"/>
    <w:rsid w:val="00E22AA4"/>
    <w:rsid w:val="00E30485"/>
    <w:rsid w:val="00E42F6E"/>
    <w:rsid w:val="00E436B7"/>
    <w:rsid w:val="00E5440B"/>
    <w:rsid w:val="00E57C75"/>
    <w:rsid w:val="00E625A0"/>
    <w:rsid w:val="00E6634B"/>
    <w:rsid w:val="00E706C6"/>
    <w:rsid w:val="00E70B51"/>
    <w:rsid w:val="00E74103"/>
    <w:rsid w:val="00E75FE3"/>
    <w:rsid w:val="00E841AD"/>
    <w:rsid w:val="00E84467"/>
    <w:rsid w:val="00E9342C"/>
    <w:rsid w:val="00EA6563"/>
    <w:rsid w:val="00EA78FB"/>
    <w:rsid w:val="00EB1CDD"/>
    <w:rsid w:val="00EB365D"/>
    <w:rsid w:val="00EB5A49"/>
    <w:rsid w:val="00EB787E"/>
    <w:rsid w:val="00EC11B9"/>
    <w:rsid w:val="00EC5087"/>
    <w:rsid w:val="00EC5144"/>
    <w:rsid w:val="00EC527C"/>
    <w:rsid w:val="00EC6C3D"/>
    <w:rsid w:val="00ED4798"/>
    <w:rsid w:val="00ED52F1"/>
    <w:rsid w:val="00ED609D"/>
    <w:rsid w:val="00EE010E"/>
    <w:rsid w:val="00EF0DB4"/>
    <w:rsid w:val="00EF4727"/>
    <w:rsid w:val="00EF7FE3"/>
    <w:rsid w:val="00F05B44"/>
    <w:rsid w:val="00F100E5"/>
    <w:rsid w:val="00F10914"/>
    <w:rsid w:val="00F1100F"/>
    <w:rsid w:val="00F14DA1"/>
    <w:rsid w:val="00F217DC"/>
    <w:rsid w:val="00F24F0C"/>
    <w:rsid w:val="00F30227"/>
    <w:rsid w:val="00F316B1"/>
    <w:rsid w:val="00F3578A"/>
    <w:rsid w:val="00F41415"/>
    <w:rsid w:val="00F4721D"/>
    <w:rsid w:val="00F540A9"/>
    <w:rsid w:val="00F65059"/>
    <w:rsid w:val="00F66005"/>
    <w:rsid w:val="00F67302"/>
    <w:rsid w:val="00F678B1"/>
    <w:rsid w:val="00F71341"/>
    <w:rsid w:val="00F82E9D"/>
    <w:rsid w:val="00F85529"/>
    <w:rsid w:val="00F86518"/>
    <w:rsid w:val="00F90811"/>
    <w:rsid w:val="00F91262"/>
    <w:rsid w:val="00F94643"/>
    <w:rsid w:val="00FA2AAF"/>
    <w:rsid w:val="00FA437C"/>
    <w:rsid w:val="00FB0DEF"/>
    <w:rsid w:val="00FB3C0A"/>
    <w:rsid w:val="00FB451E"/>
    <w:rsid w:val="00FC3517"/>
    <w:rsid w:val="00FC5D9A"/>
    <w:rsid w:val="00FC7B2F"/>
    <w:rsid w:val="00FD0386"/>
    <w:rsid w:val="00FD594F"/>
    <w:rsid w:val="00FE2B6F"/>
    <w:rsid w:val="00FE2E33"/>
    <w:rsid w:val="00FF5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15"/>
    <w:pPr>
      <w:widowControl w:val="0"/>
      <w:jc w:val="both"/>
    </w:pPr>
    <w:rPr>
      <w:rFonts w:ascii="Times New Roman" w:hAnsi="Times New Roman" w:cs="Arial Unicode MS"/>
      <w:color w:val="000000"/>
      <w:sz w:val="28"/>
      <w:szCs w:val="24"/>
    </w:rPr>
  </w:style>
  <w:style w:type="paragraph" w:styleId="1">
    <w:name w:val="heading 1"/>
    <w:basedOn w:val="a"/>
    <w:next w:val="a"/>
    <w:link w:val="10"/>
    <w:qFormat/>
    <w:rsid w:val="00AA4401"/>
    <w:pPr>
      <w:keepNext/>
      <w:widowControl/>
      <w:outlineLvl w:val="0"/>
    </w:pPr>
    <w:rPr>
      <w:rFonts w:cs="Times New Roman"/>
      <w:color w:val="auto"/>
      <w:sz w:val="20"/>
      <w:szCs w:val="20"/>
    </w:rPr>
  </w:style>
  <w:style w:type="paragraph" w:styleId="2">
    <w:name w:val="heading 2"/>
    <w:basedOn w:val="a"/>
    <w:next w:val="a"/>
    <w:link w:val="20"/>
    <w:qFormat/>
    <w:rsid w:val="001855F9"/>
    <w:pPr>
      <w:keepNext/>
      <w:widowControl/>
      <w:ind w:left="709"/>
      <w:outlineLvl w:val="1"/>
    </w:pPr>
    <w:rPr>
      <w:rFonts w:eastAsia="Times New Roman" w:cs="Times New Roman"/>
      <w:color w:val="auto"/>
      <w:szCs w:val="20"/>
    </w:rPr>
  </w:style>
  <w:style w:type="paragraph" w:styleId="5">
    <w:name w:val="heading 5"/>
    <w:basedOn w:val="a"/>
    <w:next w:val="a"/>
    <w:link w:val="50"/>
    <w:unhideWhenUsed/>
    <w:qFormat/>
    <w:rsid w:val="00E436B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A4401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400C98"/>
    <w:rPr>
      <w:rFonts w:cs="Times New Roman"/>
      <w:color w:val="0066CC"/>
      <w:u w:val="single"/>
    </w:rPr>
  </w:style>
  <w:style w:type="character" w:customStyle="1" w:styleId="21">
    <w:name w:val="Основной текст (2)_"/>
    <w:link w:val="210"/>
    <w:uiPriority w:val="99"/>
    <w:locked/>
    <w:rsid w:val="00400C98"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Колонтитул_"/>
    <w:link w:val="11"/>
    <w:uiPriority w:val="99"/>
    <w:locked/>
    <w:rsid w:val="00400C98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a5">
    <w:name w:val="Колонтитул"/>
    <w:uiPriority w:val="99"/>
    <w:rsid w:val="00400C98"/>
  </w:style>
  <w:style w:type="character" w:customStyle="1" w:styleId="2Exact">
    <w:name w:val="Основной текст (2) Exact"/>
    <w:uiPriority w:val="99"/>
    <w:rsid w:val="00400C98"/>
    <w:rPr>
      <w:rFonts w:ascii="Times New Roman" w:hAnsi="Times New Roman" w:cs="Times New Roman"/>
      <w:sz w:val="26"/>
      <w:szCs w:val="26"/>
      <w:u w:val="none"/>
    </w:rPr>
  </w:style>
  <w:style w:type="character" w:customStyle="1" w:styleId="13pt">
    <w:name w:val="Колонтитул + 13 pt"/>
    <w:uiPriority w:val="99"/>
    <w:rsid w:val="00400C98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2Exact1">
    <w:name w:val="Основной текст (2) Exact1"/>
    <w:uiPriority w:val="99"/>
    <w:rsid w:val="00400C98"/>
    <w:rPr>
      <w:rFonts w:ascii="Times New Roman" w:hAnsi="Times New Roman" w:cs="Times New Roman"/>
      <w:sz w:val="26"/>
      <w:szCs w:val="26"/>
      <w:u w:val="single"/>
    </w:rPr>
  </w:style>
  <w:style w:type="character" w:customStyle="1" w:styleId="3">
    <w:name w:val="Основной текст (3)_"/>
    <w:link w:val="30"/>
    <w:uiPriority w:val="99"/>
    <w:locked/>
    <w:rsid w:val="00400C98"/>
    <w:rPr>
      <w:rFonts w:ascii="Times New Roman" w:hAnsi="Times New Roman" w:cs="Times New Roman"/>
      <w:u w:val="none"/>
    </w:rPr>
  </w:style>
  <w:style w:type="character" w:customStyle="1" w:styleId="313pt">
    <w:name w:val="Основной текст (3) + 13 pt"/>
    <w:uiPriority w:val="99"/>
    <w:rsid w:val="00400C98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link w:val="40"/>
    <w:uiPriority w:val="99"/>
    <w:locked/>
    <w:rsid w:val="00400C98"/>
    <w:rPr>
      <w:rFonts w:ascii="Times New Roman" w:hAnsi="Times New Roman" w:cs="Times New Roman"/>
      <w:sz w:val="18"/>
      <w:szCs w:val="18"/>
      <w:u w:val="none"/>
    </w:rPr>
  </w:style>
  <w:style w:type="character" w:customStyle="1" w:styleId="214pt">
    <w:name w:val="Основной текст (2) + 14 pt"/>
    <w:aliases w:val="Полужирный"/>
    <w:uiPriority w:val="99"/>
    <w:rsid w:val="00400C9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Основной текст (2)"/>
    <w:uiPriority w:val="99"/>
    <w:rsid w:val="00400C98"/>
    <w:rPr>
      <w:rFonts w:ascii="Times New Roman" w:hAnsi="Times New Roman" w:cs="Times New Roman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400C98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link w:val="51"/>
    <w:uiPriority w:val="99"/>
    <w:locked/>
    <w:rsid w:val="00400C98"/>
    <w:rPr>
      <w:rFonts w:ascii="Times New Roman" w:hAnsi="Times New Roman" w:cs="Times New Roman"/>
      <w:sz w:val="22"/>
      <w:szCs w:val="22"/>
      <w:u w:val="none"/>
    </w:rPr>
  </w:style>
  <w:style w:type="character" w:customStyle="1" w:styleId="28ptExact">
    <w:name w:val="Основной текст (2) + 8 pt Exact"/>
    <w:uiPriority w:val="99"/>
    <w:rsid w:val="00400C98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uiPriority w:val="99"/>
    <w:rsid w:val="00400C98"/>
    <w:rPr>
      <w:rFonts w:ascii="Times New Roman" w:hAnsi="Times New Roman" w:cs="Times New Roman"/>
      <w:sz w:val="16"/>
      <w:szCs w:val="16"/>
      <w:u w:val="none"/>
    </w:rPr>
  </w:style>
  <w:style w:type="character" w:customStyle="1" w:styleId="610ptExact">
    <w:name w:val="Основной текст (6) + 10 pt Exact"/>
    <w:uiPriority w:val="99"/>
    <w:rsid w:val="00400C98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Exact0">
    <w:name w:val="Основной текст (6) + Малые прописные Exact"/>
    <w:uiPriority w:val="99"/>
    <w:rsid w:val="00400C98"/>
    <w:rPr>
      <w:rFonts w:ascii="Times New Roman" w:hAnsi="Times New Roman" w:cs="Times New Roman"/>
      <w:smallCaps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8pt">
    <w:name w:val="Основной текст (2) + 8 pt"/>
    <w:uiPriority w:val="99"/>
    <w:rsid w:val="00400C98"/>
    <w:rPr>
      <w:rFonts w:ascii="Times New Roman" w:hAnsi="Times New Roman" w:cs="Times New Roman"/>
      <w:sz w:val="16"/>
      <w:szCs w:val="16"/>
      <w:u w:val="none"/>
    </w:rPr>
  </w:style>
  <w:style w:type="character" w:customStyle="1" w:styleId="7Exact">
    <w:name w:val="Основной текст (7) Exact"/>
    <w:link w:val="7"/>
    <w:uiPriority w:val="99"/>
    <w:locked/>
    <w:rsid w:val="00400C98"/>
    <w:rPr>
      <w:rFonts w:ascii="Times New Roman" w:hAnsi="Times New Roman" w:cs="Times New Roman"/>
      <w:sz w:val="20"/>
      <w:szCs w:val="20"/>
      <w:u w:val="none"/>
    </w:rPr>
  </w:style>
  <w:style w:type="character" w:customStyle="1" w:styleId="1Exact">
    <w:name w:val="Заголовок №1 Exact"/>
    <w:uiPriority w:val="99"/>
    <w:rsid w:val="00400C98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ptExact">
    <w:name w:val="Заголовок №1 + Интервал 2 pt Exact"/>
    <w:uiPriority w:val="99"/>
    <w:rsid w:val="00400C98"/>
    <w:rPr>
      <w:rFonts w:ascii="Times New Roman" w:hAnsi="Times New Roman" w:cs="Times New Roman"/>
      <w:b/>
      <w:bCs/>
      <w:color w:val="000000"/>
      <w:spacing w:val="40"/>
      <w:w w:val="100"/>
      <w:position w:val="0"/>
      <w:sz w:val="32"/>
      <w:szCs w:val="32"/>
      <w:u w:val="none"/>
    </w:rPr>
  </w:style>
  <w:style w:type="character" w:customStyle="1" w:styleId="12">
    <w:name w:val="Заголовок №1_"/>
    <w:link w:val="13"/>
    <w:uiPriority w:val="99"/>
    <w:locked/>
    <w:rsid w:val="00400C98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8">
    <w:name w:val="Основной текст (8)_"/>
    <w:link w:val="80"/>
    <w:uiPriority w:val="99"/>
    <w:locked/>
    <w:rsid w:val="00400C9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Exact">
    <w:name w:val="Основной текст (9) Exact"/>
    <w:uiPriority w:val="99"/>
    <w:rsid w:val="00400C98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1Exact">
    <w:name w:val="Основной текст (11) Exact"/>
    <w:link w:val="110"/>
    <w:uiPriority w:val="99"/>
    <w:locked/>
    <w:rsid w:val="00400C98"/>
    <w:rPr>
      <w:rFonts w:ascii="Franklin Gothic Medium" w:hAnsi="Franklin Gothic Medium" w:cs="Franklin Gothic Medium"/>
      <w:sz w:val="22"/>
      <w:szCs w:val="22"/>
      <w:u w:val="none"/>
    </w:rPr>
  </w:style>
  <w:style w:type="character" w:customStyle="1" w:styleId="9">
    <w:name w:val="Основной текст (9)_"/>
    <w:link w:val="90"/>
    <w:uiPriority w:val="99"/>
    <w:locked/>
    <w:rsid w:val="00400C98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00">
    <w:name w:val="Основной текст (10)_"/>
    <w:link w:val="101"/>
    <w:uiPriority w:val="99"/>
    <w:locked/>
    <w:rsid w:val="00400C98"/>
    <w:rPr>
      <w:rFonts w:ascii="Century Gothic" w:hAnsi="Century Gothic" w:cs="Century Gothic"/>
      <w:b/>
      <w:bCs/>
      <w:sz w:val="24"/>
      <w:szCs w:val="24"/>
      <w:u w:val="none"/>
    </w:rPr>
  </w:style>
  <w:style w:type="character" w:customStyle="1" w:styleId="6">
    <w:name w:val="Основной текст (6)_"/>
    <w:link w:val="60"/>
    <w:uiPriority w:val="99"/>
    <w:locked/>
    <w:rsid w:val="00400C98"/>
    <w:rPr>
      <w:rFonts w:ascii="Times New Roman" w:hAnsi="Times New Roman" w:cs="Times New Roman"/>
      <w:sz w:val="16"/>
      <w:szCs w:val="16"/>
      <w:u w:val="none"/>
    </w:rPr>
  </w:style>
  <w:style w:type="character" w:customStyle="1" w:styleId="212pt">
    <w:name w:val="Основной текст (2) + 12 pt"/>
    <w:uiPriority w:val="99"/>
    <w:rsid w:val="00400C98"/>
    <w:rPr>
      <w:rFonts w:ascii="Times New Roman" w:hAnsi="Times New Roman" w:cs="Times New Roman"/>
      <w:sz w:val="24"/>
      <w:szCs w:val="24"/>
      <w:u w:val="none"/>
    </w:rPr>
  </w:style>
  <w:style w:type="character" w:customStyle="1" w:styleId="120">
    <w:name w:val="Основной текст (12)_"/>
    <w:link w:val="121"/>
    <w:uiPriority w:val="99"/>
    <w:locked/>
    <w:rsid w:val="00400C98"/>
    <w:rPr>
      <w:rFonts w:ascii="Times New Roman" w:hAnsi="Times New Roman" w:cs="Times New Roman"/>
      <w:sz w:val="20"/>
      <w:szCs w:val="20"/>
      <w:u w:val="none"/>
    </w:rPr>
  </w:style>
  <w:style w:type="character" w:customStyle="1" w:styleId="1213pt">
    <w:name w:val="Основной текст (12) + 13 pt"/>
    <w:uiPriority w:val="99"/>
    <w:rsid w:val="00400C98"/>
    <w:rPr>
      <w:rFonts w:ascii="Times New Roman" w:hAnsi="Times New Roman" w:cs="Times New Roman"/>
      <w:sz w:val="26"/>
      <w:szCs w:val="26"/>
      <w:u w:val="none"/>
    </w:rPr>
  </w:style>
  <w:style w:type="character" w:customStyle="1" w:styleId="13pt1">
    <w:name w:val="Колонтитул + 13 pt1"/>
    <w:uiPriority w:val="99"/>
    <w:rsid w:val="00400C98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a6">
    <w:name w:val="Подпись к таблице_"/>
    <w:link w:val="a7"/>
    <w:uiPriority w:val="99"/>
    <w:locked/>
    <w:rsid w:val="00400C98"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Оглавление_"/>
    <w:link w:val="a9"/>
    <w:uiPriority w:val="99"/>
    <w:locked/>
    <w:rsid w:val="00400C98"/>
    <w:rPr>
      <w:rFonts w:ascii="Times New Roman" w:hAnsi="Times New Roman" w:cs="Times New Roman"/>
      <w:sz w:val="26"/>
      <w:szCs w:val="26"/>
      <w:u w:val="none"/>
    </w:rPr>
  </w:style>
  <w:style w:type="paragraph" w:customStyle="1" w:styleId="210">
    <w:name w:val="Основной текст (2)1"/>
    <w:basedOn w:val="a"/>
    <w:link w:val="21"/>
    <w:uiPriority w:val="99"/>
    <w:rsid w:val="00400C98"/>
    <w:pPr>
      <w:shd w:val="clear" w:color="auto" w:fill="FFFFFF"/>
      <w:spacing w:after="600" w:line="322" w:lineRule="exact"/>
      <w:ind w:hanging="1680"/>
      <w:jc w:val="center"/>
    </w:pPr>
    <w:rPr>
      <w:rFonts w:cs="Times New Roman"/>
      <w:color w:val="auto"/>
      <w:sz w:val="26"/>
      <w:szCs w:val="26"/>
    </w:rPr>
  </w:style>
  <w:style w:type="paragraph" w:customStyle="1" w:styleId="11">
    <w:name w:val="Колонтитул1"/>
    <w:basedOn w:val="a"/>
    <w:link w:val="a4"/>
    <w:uiPriority w:val="99"/>
    <w:rsid w:val="00400C98"/>
    <w:pPr>
      <w:shd w:val="clear" w:color="auto" w:fill="FFFFFF"/>
      <w:spacing w:line="240" w:lineRule="atLeast"/>
    </w:pPr>
    <w:rPr>
      <w:rFonts w:cs="Times New Roman"/>
      <w:color w:val="auto"/>
      <w:sz w:val="20"/>
      <w:szCs w:val="20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400C98"/>
    <w:pPr>
      <w:shd w:val="clear" w:color="auto" w:fill="FFFFFF"/>
      <w:spacing w:after="240" w:line="302" w:lineRule="exact"/>
    </w:pPr>
    <w:rPr>
      <w:rFonts w:cs="Times New Roman"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400C98"/>
    <w:pPr>
      <w:shd w:val="clear" w:color="auto" w:fill="FFFFFF"/>
      <w:spacing w:before="180" w:after="420" w:line="206" w:lineRule="exact"/>
    </w:pPr>
    <w:rPr>
      <w:rFonts w:cs="Times New Roman"/>
      <w:color w:val="auto"/>
      <w:sz w:val="18"/>
      <w:szCs w:val="18"/>
    </w:rPr>
  </w:style>
  <w:style w:type="paragraph" w:customStyle="1" w:styleId="51">
    <w:name w:val="Основной текст (5)"/>
    <w:basedOn w:val="a"/>
    <w:link w:val="5Exact"/>
    <w:uiPriority w:val="99"/>
    <w:rsid w:val="00400C98"/>
    <w:pPr>
      <w:shd w:val="clear" w:color="auto" w:fill="FFFFFF"/>
      <w:spacing w:line="264" w:lineRule="exact"/>
    </w:pPr>
    <w:rPr>
      <w:rFonts w:cs="Times New Roman"/>
      <w:color w:val="auto"/>
      <w:sz w:val="22"/>
      <w:szCs w:val="22"/>
    </w:rPr>
  </w:style>
  <w:style w:type="paragraph" w:customStyle="1" w:styleId="60">
    <w:name w:val="Основной текст (6)"/>
    <w:basedOn w:val="a"/>
    <w:link w:val="6"/>
    <w:uiPriority w:val="99"/>
    <w:rsid w:val="00400C98"/>
    <w:pPr>
      <w:shd w:val="clear" w:color="auto" w:fill="FFFFFF"/>
      <w:spacing w:before="240" w:after="60" w:line="240" w:lineRule="atLeast"/>
      <w:jc w:val="center"/>
    </w:pPr>
    <w:rPr>
      <w:rFonts w:cs="Times New Roman"/>
      <w:color w:val="auto"/>
      <w:sz w:val="16"/>
      <w:szCs w:val="16"/>
    </w:rPr>
  </w:style>
  <w:style w:type="paragraph" w:customStyle="1" w:styleId="7">
    <w:name w:val="Основной текст (7)"/>
    <w:basedOn w:val="a"/>
    <w:link w:val="7Exact"/>
    <w:uiPriority w:val="99"/>
    <w:rsid w:val="00400C98"/>
    <w:pPr>
      <w:shd w:val="clear" w:color="auto" w:fill="FFFFFF"/>
      <w:spacing w:line="230" w:lineRule="exact"/>
      <w:jc w:val="center"/>
    </w:pPr>
    <w:rPr>
      <w:rFonts w:cs="Times New Roman"/>
      <w:color w:val="auto"/>
      <w:sz w:val="20"/>
      <w:szCs w:val="20"/>
    </w:rPr>
  </w:style>
  <w:style w:type="paragraph" w:customStyle="1" w:styleId="13">
    <w:name w:val="Заголовок №1"/>
    <w:basedOn w:val="a"/>
    <w:link w:val="12"/>
    <w:uiPriority w:val="99"/>
    <w:rsid w:val="00400C98"/>
    <w:pPr>
      <w:shd w:val="clear" w:color="auto" w:fill="FFFFFF"/>
      <w:spacing w:before="360" w:after="360" w:line="240" w:lineRule="atLeast"/>
      <w:jc w:val="center"/>
      <w:outlineLvl w:val="0"/>
    </w:pPr>
    <w:rPr>
      <w:rFonts w:cs="Times New Roman"/>
      <w:b/>
      <w:bCs/>
      <w:color w:val="auto"/>
      <w:sz w:val="32"/>
      <w:szCs w:val="32"/>
    </w:rPr>
  </w:style>
  <w:style w:type="paragraph" w:customStyle="1" w:styleId="80">
    <w:name w:val="Основной текст (8)"/>
    <w:basedOn w:val="a"/>
    <w:link w:val="8"/>
    <w:uiPriority w:val="99"/>
    <w:rsid w:val="00400C98"/>
    <w:pPr>
      <w:shd w:val="clear" w:color="auto" w:fill="FFFFFF"/>
      <w:spacing w:before="120" w:after="360" w:line="240" w:lineRule="atLeast"/>
    </w:pPr>
    <w:rPr>
      <w:rFonts w:cs="Times New Roman"/>
      <w:b/>
      <w:bCs/>
      <w:color w:val="auto"/>
      <w:szCs w:val="28"/>
    </w:rPr>
  </w:style>
  <w:style w:type="paragraph" w:customStyle="1" w:styleId="90">
    <w:name w:val="Основной текст (9)"/>
    <w:basedOn w:val="a"/>
    <w:link w:val="9"/>
    <w:uiPriority w:val="99"/>
    <w:rsid w:val="00400C98"/>
    <w:pPr>
      <w:shd w:val="clear" w:color="auto" w:fill="FFFFFF"/>
      <w:spacing w:before="360" w:after="60" w:line="389" w:lineRule="exact"/>
      <w:jc w:val="center"/>
    </w:pPr>
    <w:rPr>
      <w:rFonts w:cs="Times New Roman"/>
      <w:b/>
      <w:bCs/>
      <w:color w:val="auto"/>
      <w:sz w:val="32"/>
      <w:szCs w:val="32"/>
    </w:rPr>
  </w:style>
  <w:style w:type="paragraph" w:customStyle="1" w:styleId="110">
    <w:name w:val="Основной текст (11)"/>
    <w:basedOn w:val="a"/>
    <w:link w:val="11Exact"/>
    <w:uiPriority w:val="99"/>
    <w:rsid w:val="00400C98"/>
    <w:pPr>
      <w:shd w:val="clear" w:color="auto" w:fill="FFFFFF"/>
      <w:spacing w:before="180" w:line="240" w:lineRule="atLeast"/>
    </w:pPr>
    <w:rPr>
      <w:rFonts w:ascii="Franklin Gothic Medium" w:hAnsi="Franklin Gothic Medium" w:cs="Times New Roman"/>
      <w:color w:val="auto"/>
      <w:sz w:val="22"/>
      <w:szCs w:val="22"/>
    </w:rPr>
  </w:style>
  <w:style w:type="paragraph" w:customStyle="1" w:styleId="101">
    <w:name w:val="Основной текст (10)"/>
    <w:basedOn w:val="a"/>
    <w:link w:val="100"/>
    <w:uiPriority w:val="99"/>
    <w:rsid w:val="00400C98"/>
    <w:pPr>
      <w:shd w:val="clear" w:color="auto" w:fill="FFFFFF"/>
      <w:spacing w:before="180" w:line="240" w:lineRule="atLeast"/>
    </w:pPr>
    <w:rPr>
      <w:rFonts w:ascii="Century Gothic" w:hAnsi="Century Gothic" w:cs="Times New Roman"/>
      <w:b/>
      <w:bCs/>
      <w:color w:val="auto"/>
      <w:sz w:val="24"/>
    </w:rPr>
  </w:style>
  <w:style w:type="paragraph" w:customStyle="1" w:styleId="121">
    <w:name w:val="Основной текст (12)"/>
    <w:basedOn w:val="a"/>
    <w:link w:val="120"/>
    <w:uiPriority w:val="99"/>
    <w:rsid w:val="00400C98"/>
    <w:pPr>
      <w:shd w:val="clear" w:color="auto" w:fill="FFFFFF"/>
      <w:spacing w:before="420" w:after="60" w:line="240" w:lineRule="atLeast"/>
    </w:pPr>
    <w:rPr>
      <w:rFonts w:cs="Times New Roman"/>
      <w:color w:val="auto"/>
      <w:sz w:val="20"/>
      <w:szCs w:val="20"/>
    </w:rPr>
  </w:style>
  <w:style w:type="paragraph" w:customStyle="1" w:styleId="a7">
    <w:name w:val="Подпись к таблице"/>
    <w:basedOn w:val="a"/>
    <w:link w:val="a6"/>
    <w:uiPriority w:val="99"/>
    <w:rsid w:val="00400C98"/>
    <w:pPr>
      <w:shd w:val="clear" w:color="auto" w:fill="FFFFFF"/>
      <w:spacing w:line="240" w:lineRule="atLeast"/>
    </w:pPr>
    <w:rPr>
      <w:rFonts w:cs="Times New Roman"/>
      <w:color w:val="auto"/>
      <w:sz w:val="26"/>
      <w:szCs w:val="26"/>
    </w:rPr>
  </w:style>
  <w:style w:type="paragraph" w:customStyle="1" w:styleId="a9">
    <w:name w:val="Оглавление"/>
    <w:basedOn w:val="a"/>
    <w:link w:val="a8"/>
    <w:uiPriority w:val="99"/>
    <w:rsid w:val="00400C98"/>
    <w:pPr>
      <w:shd w:val="clear" w:color="auto" w:fill="FFFFFF"/>
      <w:spacing w:before="60" w:line="322" w:lineRule="exact"/>
    </w:pPr>
    <w:rPr>
      <w:rFonts w:cs="Times New Roman"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162267"/>
    <w:pPr>
      <w:tabs>
        <w:tab w:val="center" w:pos="4677"/>
        <w:tab w:val="right" w:pos="9355"/>
      </w:tabs>
    </w:pPr>
    <w:rPr>
      <w:rFonts w:ascii="Arial Unicode MS" w:hAnsi="Arial Unicode MS" w:cs="Times New Roman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162267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unhideWhenUsed/>
    <w:rsid w:val="00162267"/>
    <w:pPr>
      <w:tabs>
        <w:tab w:val="center" w:pos="4677"/>
        <w:tab w:val="right" w:pos="9355"/>
      </w:tabs>
    </w:pPr>
    <w:rPr>
      <w:rFonts w:ascii="Arial Unicode MS" w:hAnsi="Arial Unicode MS" w:cs="Times New Roman"/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162267"/>
    <w:rPr>
      <w:rFonts w:cs="Arial Unicode MS"/>
      <w:color w:val="000000"/>
    </w:rPr>
  </w:style>
  <w:style w:type="paragraph" w:styleId="ae">
    <w:name w:val="List Paragraph"/>
    <w:basedOn w:val="a"/>
    <w:uiPriority w:val="34"/>
    <w:qFormat/>
    <w:rsid w:val="00923B53"/>
    <w:pPr>
      <w:ind w:left="708"/>
    </w:pPr>
  </w:style>
  <w:style w:type="paragraph" w:customStyle="1" w:styleId="Default">
    <w:name w:val="Default"/>
    <w:uiPriority w:val="99"/>
    <w:rsid w:val="008A26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">
    <w:name w:val="Table Grid"/>
    <w:basedOn w:val="a1"/>
    <w:uiPriority w:val="39"/>
    <w:rsid w:val="00AA4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AA4401"/>
    <w:pPr>
      <w:widowControl/>
      <w:jc w:val="center"/>
    </w:pPr>
    <w:rPr>
      <w:rFonts w:cs="Times New Roman"/>
      <w:b/>
      <w:color w:val="auto"/>
      <w:sz w:val="20"/>
      <w:szCs w:val="20"/>
    </w:rPr>
  </w:style>
  <w:style w:type="character" w:customStyle="1" w:styleId="af1">
    <w:name w:val="Название Знак"/>
    <w:link w:val="af0"/>
    <w:locked/>
    <w:rsid w:val="00AA4401"/>
    <w:rPr>
      <w:rFonts w:ascii="Times New Roman" w:hAnsi="Times New Roman" w:cs="Times New Roman"/>
      <w:b/>
      <w:sz w:val="20"/>
      <w:szCs w:val="20"/>
    </w:rPr>
  </w:style>
  <w:style w:type="paragraph" w:customStyle="1" w:styleId="ConsNormal">
    <w:name w:val="ConsNormal"/>
    <w:uiPriority w:val="99"/>
    <w:rsid w:val="00F14D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Body Text"/>
    <w:basedOn w:val="a"/>
    <w:link w:val="af3"/>
    <w:uiPriority w:val="99"/>
    <w:rsid w:val="000273AE"/>
    <w:pPr>
      <w:widowControl/>
      <w:jc w:val="center"/>
    </w:pPr>
    <w:rPr>
      <w:rFonts w:cs="Times New Roman"/>
      <w:color w:val="auto"/>
      <w:sz w:val="20"/>
      <w:szCs w:val="20"/>
    </w:rPr>
  </w:style>
  <w:style w:type="character" w:customStyle="1" w:styleId="af3">
    <w:name w:val="Основной текст Знак"/>
    <w:link w:val="af2"/>
    <w:uiPriority w:val="99"/>
    <w:locked/>
    <w:rsid w:val="000273AE"/>
    <w:rPr>
      <w:rFonts w:ascii="Times New Roman" w:hAnsi="Times New Roman" w:cs="Times New Roman"/>
      <w:sz w:val="20"/>
      <w:szCs w:val="20"/>
    </w:rPr>
  </w:style>
  <w:style w:type="paragraph" w:styleId="af4">
    <w:name w:val="Body Text Indent"/>
    <w:basedOn w:val="a"/>
    <w:link w:val="af5"/>
    <w:uiPriority w:val="99"/>
    <w:rsid w:val="000273AE"/>
    <w:pPr>
      <w:widowControl/>
      <w:ind w:left="6237"/>
      <w:jc w:val="center"/>
    </w:pPr>
    <w:rPr>
      <w:rFonts w:cs="Times New Roman"/>
      <w:color w:val="auto"/>
      <w:szCs w:val="20"/>
    </w:rPr>
  </w:style>
  <w:style w:type="character" w:customStyle="1" w:styleId="af5">
    <w:name w:val="Основной текст с отступом Знак"/>
    <w:link w:val="af4"/>
    <w:uiPriority w:val="99"/>
    <w:locked/>
    <w:rsid w:val="000273AE"/>
    <w:rPr>
      <w:rFonts w:ascii="Times New Roman" w:hAnsi="Times New Roman" w:cs="Times New Roman"/>
      <w:sz w:val="28"/>
    </w:rPr>
  </w:style>
  <w:style w:type="paragraph" w:customStyle="1" w:styleId="14">
    <w:name w:val="Обычный1"/>
    <w:rsid w:val="000273AE"/>
    <w:rPr>
      <w:rFonts w:ascii="Arial" w:hAnsi="Arial"/>
      <w:sz w:val="24"/>
    </w:rPr>
  </w:style>
  <w:style w:type="paragraph" w:styleId="af6">
    <w:name w:val="Balloon Text"/>
    <w:basedOn w:val="a"/>
    <w:link w:val="af7"/>
    <w:uiPriority w:val="99"/>
    <w:unhideWhenUsed/>
    <w:rsid w:val="00E84467"/>
    <w:rPr>
      <w:rFonts w:ascii="Segoe UI" w:hAnsi="Segoe UI" w:cs="Times New Roman"/>
      <w:sz w:val="18"/>
      <w:szCs w:val="18"/>
    </w:rPr>
  </w:style>
  <w:style w:type="character" w:customStyle="1" w:styleId="af7">
    <w:name w:val="Текст выноски Знак"/>
    <w:link w:val="af6"/>
    <w:uiPriority w:val="99"/>
    <w:locked/>
    <w:rsid w:val="00E84467"/>
    <w:rPr>
      <w:rFonts w:ascii="Segoe UI" w:hAnsi="Segoe UI" w:cs="Segoe UI"/>
      <w:color w:val="000000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C63063"/>
  </w:style>
  <w:style w:type="character" w:styleId="af8">
    <w:name w:val="page number"/>
    <w:rsid w:val="00C63063"/>
  </w:style>
  <w:style w:type="paragraph" w:customStyle="1" w:styleId="ConsPlusNormal">
    <w:name w:val="ConsPlusNormal"/>
    <w:rsid w:val="00C630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C6306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9">
    <w:name w:val="Normal (Web)"/>
    <w:basedOn w:val="a"/>
    <w:uiPriority w:val="99"/>
    <w:unhideWhenUsed/>
    <w:rsid w:val="00C63063"/>
    <w:pPr>
      <w:widowControl/>
      <w:spacing w:before="100" w:beforeAutospacing="1" w:after="100" w:afterAutospacing="1"/>
    </w:pPr>
    <w:rPr>
      <w:rFonts w:eastAsia="Times New Roman" w:cs="Times New Roman"/>
      <w:color w:val="auto"/>
    </w:rPr>
  </w:style>
  <w:style w:type="character" w:customStyle="1" w:styleId="29pt">
    <w:name w:val="Основной текст (2) + 9 pt"/>
    <w:rsid w:val="00C63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numbering" w:customStyle="1" w:styleId="23">
    <w:name w:val="Нет списка2"/>
    <w:next w:val="a2"/>
    <w:uiPriority w:val="99"/>
    <w:semiHidden/>
    <w:unhideWhenUsed/>
    <w:rsid w:val="00DC24EA"/>
  </w:style>
  <w:style w:type="numbering" w:customStyle="1" w:styleId="31">
    <w:name w:val="Нет списка3"/>
    <w:next w:val="a2"/>
    <w:uiPriority w:val="99"/>
    <w:semiHidden/>
    <w:unhideWhenUsed/>
    <w:rsid w:val="00DC24EA"/>
  </w:style>
  <w:style w:type="numbering" w:customStyle="1" w:styleId="41">
    <w:name w:val="Нет списка4"/>
    <w:next w:val="a2"/>
    <w:uiPriority w:val="99"/>
    <w:semiHidden/>
    <w:unhideWhenUsed/>
    <w:rsid w:val="0099392A"/>
  </w:style>
  <w:style w:type="numbering" w:customStyle="1" w:styleId="52">
    <w:name w:val="Нет списка5"/>
    <w:next w:val="a2"/>
    <w:uiPriority w:val="99"/>
    <w:semiHidden/>
    <w:unhideWhenUsed/>
    <w:rsid w:val="00A84BD3"/>
  </w:style>
  <w:style w:type="character" w:customStyle="1" w:styleId="20">
    <w:name w:val="Заголовок 2 Знак"/>
    <w:link w:val="2"/>
    <w:rsid w:val="001855F9"/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2"/>
    <w:uiPriority w:val="99"/>
    <w:semiHidden/>
    <w:unhideWhenUsed/>
    <w:rsid w:val="001855F9"/>
  </w:style>
  <w:style w:type="paragraph" w:customStyle="1" w:styleId="Postan">
    <w:name w:val="Postan"/>
    <w:basedOn w:val="a"/>
    <w:uiPriority w:val="99"/>
    <w:rsid w:val="001855F9"/>
    <w:pPr>
      <w:widowControl/>
      <w:jc w:val="center"/>
    </w:pPr>
    <w:rPr>
      <w:rFonts w:eastAsia="Times New Roman" w:cs="Times New Roman"/>
      <w:color w:val="auto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1855F9"/>
  </w:style>
  <w:style w:type="paragraph" w:customStyle="1" w:styleId="afa">
    <w:name w:val="Знак"/>
    <w:basedOn w:val="a"/>
    <w:uiPriority w:val="99"/>
    <w:rsid w:val="001855F9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855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1855F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b">
    <w:name w:val="Знак Знак Знак Знак"/>
    <w:basedOn w:val="a"/>
    <w:uiPriority w:val="99"/>
    <w:rsid w:val="001855F9"/>
    <w:pPr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1855F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customStyle="1" w:styleId="16">
    <w:name w:val="Сетка таблицы1"/>
    <w:basedOn w:val="a1"/>
    <w:next w:val="af"/>
    <w:uiPriority w:val="59"/>
    <w:rsid w:val="001855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1 Знак"/>
    <w:basedOn w:val="a"/>
    <w:uiPriority w:val="99"/>
    <w:rsid w:val="001855F9"/>
    <w:pPr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eastAsia="en-US"/>
    </w:rPr>
  </w:style>
  <w:style w:type="paragraph" w:customStyle="1" w:styleId="18">
    <w:name w:val="Рецензия1"/>
    <w:semiHidden/>
    <w:rsid w:val="001855F9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1855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c">
    <w:name w:val="FollowedHyperlink"/>
    <w:uiPriority w:val="99"/>
    <w:rsid w:val="001855F9"/>
    <w:rPr>
      <w:color w:val="800080"/>
      <w:u w:val="single"/>
    </w:rPr>
  </w:style>
  <w:style w:type="paragraph" w:styleId="afd">
    <w:name w:val="Revision"/>
    <w:uiPriority w:val="99"/>
    <w:semiHidden/>
    <w:rsid w:val="001855F9"/>
    <w:rPr>
      <w:rFonts w:ascii="Times New Roman" w:eastAsia="Times New Roman" w:hAnsi="Times New Roman"/>
      <w:sz w:val="28"/>
    </w:rPr>
  </w:style>
  <w:style w:type="character" w:customStyle="1" w:styleId="19">
    <w:name w:val="Текст выноски Знак1"/>
    <w:uiPriority w:val="99"/>
    <w:rsid w:val="001855F9"/>
    <w:rPr>
      <w:rFonts w:ascii="Tahoma" w:hAnsi="Tahoma" w:cs="Tahoma" w:hint="default"/>
      <w:sz w:val="16"/>
      <w:szCs w:val="16"/>
    </w:rPr>
  </w:style>
  <w:style w:type="paragraph" w:customStyle="1" w:styleId="1a">
    <w:name w:val="Абзац списка1"/>
    <w:basedOn w:val="a"/>
    <w:uiPriority w:val="99"/>
    <w:rsid w:val="001855F9"/>
    <w:pPr>
      <w:widowControl/>
      <w:spacing w:line="360" w:lineRule="atLeast"/>
      <w:ind w:left="720"/>
      <w:contextualSpacing/>
    </w:pPr>
    <w:rPr>
      <w:rFonts w:ascii="Times New Roman CYR" w:eastAsia="Calibri" w:hAnsi="Times New Roman CYR" w:cs="Times New Roman"/>
      <w:color w:val="auto"/>
      <w:szCs w:val="20"/>
    </w:rPr>
  </w:style>
  <w:style w:type="paragraph" w:customStyle="1" w:styleId="F9E977197262459AB16AE09F8A4F0155">
    <w:name w:val="F9E977197262459AB16AE09F8A4F0155"/>
    <w:uiPriority w:val="99"/>
    <w:rsid w:val="001855F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customStyle="1" w:styleId="1b">
    <w:name w:val="Рецензия1"/>
    <w:uiPriority w:val="99"/>
    <w:semiHidden/>
    <w:rsid w:val="001855F9"/>
    <w:rPr>
      <w:rFonts w:ascii="Times New Roman" w:eastAsia="Times New Roman" w:hAnsi="Times New Roman"/>
      <w:sz w:val="28"/>
    </w:rPr>
  </w:style>
  <w:style w:type="paragraph" w:customStyle="1" w:styleId="24">
    <w:name w:val="Рецензия2"/>
    <w:semiHidden/>
    <w:rsid w:val="001855F9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1855F9"/>
  </w:style>
  <w:style w:type="character" w:customStyle="1" w:styleId="50">
    <w:name w:val="Заголовок 5 Знак"/>
    <w:basedOn w:val="a0"/>
    <w:link w:val="5"/>
    <w:rsid w:val="00E436B7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c8edf2e5f0ede5f2-f1f1fbebeae0">
    <w:name w:val="Иc8нedтf2еe5рf0нedеe5тf2-сf1сf1ыfbлebкeaаe0"/>
    <w:uiPriority w:val="99"/>
    <w:rsid w:val="00696BB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1@donpac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26271@donpac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26271@donpac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p26271@donpa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26271@donpac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3175B-36F2-403F-B112-5515F29D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15</Pages>
  <Words>3235</Words>
  <Characters>18444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Пользователь Windows</cp:lastModifiedBy>
  <cp:revision>80</cp:revision>
  <cp:lastPrinted>2020-01-09T06:50:00Z</cp:lastPrinted>
  <dcterms:created xsi:type="dcterms:W3CDTF">2018-11-23T12:01:00Z</dcterms:created>
  <dcterms:modified xsi:type="dcterms:W3CDTF">2020-02-10T14:01:00Z</dcterms:modified>
</cp:coreProperties>
</file>